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2525" w14:textId="a372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паспортов республиканских бюджетных программ на 2003 год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2002 года N 1429</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P021429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 апреля 1999 года "О бюджетной системе"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паспорта республиканских бюджетных программ на 2003 год:
</w:t>
      </w:r>
      <w:r>
        <w:br/>
      </w:r>
      <w:r>
        <w:rPr>
          <w:rFonts w:ascii="Times New Roman"/>
          <w:b w:val="false"/>
          <w:i w:val="false"/>
          <w:color w:val="000000"/>
          <w:sz w:val="28"/>
        </w:rPr>
        <w:t>
      Министерства труда и социальной защиты населения Республики Казахстан согласно приложениям 192, 193, 194, 195, 196, 197, 198, 199, 200, 201, 202, 203, 204, 205, 206, 207, 208, 209, 210, 211, 212, 213, 214, 215, 216, 217, 218, 219.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192 с изменениями - постановлением Правительства Республики Казахстан от 1 июля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001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"Административные затраты"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568793 тысячи тенге (пятьсот шестьдесят восемь миллионов семьсот девяносто три тысячи тенге).
</w:t>
      </w:r>
      <w:r>
        <w:br/>
      </w:r>
      <w:r>
        <w:rPr>
          <w:rFonts w:ascii="Times New Roman"/>
          <w:b w:val="false"/>
          <w:i w:val="false"/>
          <w:color w:val="000000"/>
          <w:sz w:val="28"/>
        </w:rPr>
        <w:t>
      2. Нормативно-правовая основа бюджетной программы: статьи 1-30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23 июля 1999 года "О государственной службе";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25 марта 2001 года N 575 "О единой системе оплаты труда работников органов Республики Казахстан, содержащихся за счет государственного бюджета";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декабря 2000 года N 1920 "О создании территориальных органов Министерства труда и социальной защиты населения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июля 2001 года N 983 "Вопросы Министерства труда и социальной защиты населения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декабря 2001 года N 1668 "Некоторые вопросы Министерства труда и социальной защиты населения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 апреля 2003 года N 314 "Об утверждении лимитов штатной численности".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деятельности центрального аппарата Министерства труда и социальной защиты населения Республики Казахстан и его территориальных подразделений, для достижения максимально эффективного выполнения возложенных функций.
</w:t>
      </w:r>
      <w:r>
        <w:br/>
      </w:r>
      <w:r>
        <w:rPr>
          <w:rFonts w:ascii="Times New Roman"/>
          <w:b w:val="false"/>
          <w:i w:val="false"/>
          <w:color w:val="000000"/>
          <w:sz w:val="28"/>
        </w:rPr>
        <w:t>
      5. Задачи бюджетной программы: содержание аппаратов центрального и территориальных подразделений Министерства труда и социальной защиты населения Республики Казахстан.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001        Админист-  Содержание центрального   В те-  Минис-
</w:t>
      </w:r>
      <w:r>
        <w:br/>
      </w:r>
      <w:r>
        <w:rPr>
          <w:rFonts w:ascii="Times New Roman"/>
          <w:b w:val="false"/>
          <w:i w:val="false"/>
          <w:color w:val="000000"/>
          <w:sz w:val="28"/>
        </w:rPr>
        <w:t>
               ративные   аппарата Министерства     чение  терство
</w:t>
      </w:r>
      <w:r>
        <w:br/>
      </w:r>
      <w:r>
        <w:rPr>
          <w:rFonts w:ascii="Times New Roman"/>
          <w:b w:val="false"/>
          <w:i w:val="false"/>
          <w:color w:val="000000"/>
          <w:sz w:val="28"/>
        </w:rPr>
        <w:t>
               затраты    труда и социальной защиты года   труда и
</w:t>
      </w:r>
      <w:r>
        <w:br/>
      </w:r>
      <w:r>
        <w:rPr>
          <w:rFonts w:ascii="Times New Roman"/>
          <w:b w:val="false"/>
          <w:i w:val="false"/>
          <w:color w:val="000000"/>
          <w:sz w:val="28"/>
        </w:rPr>
        <w:t>
                          населения Республики             социаль-
</w:t>
      </w:r>
      <w:r>
        <w:br/>
      </w:r>
      <w:r>
        <w:rPr>
          <w:rFonts w:ascii="Times New Roman"/>
          <w:b w:val="false"/>
          <w:i w:val="false"/>
          <w:color w:val="000000"/>
          <w:sz w:val="28"/>
        </w:rPr>
        <w:t>
                          Казахстан в пределах             ной за-
</w:t>
      </w:r>
      <w:r>
        <w:br/>
      </w:r>
      <w:r>
        <w:rPr>
          <w:rFonts w:ascii="Times New Roman"/>
          <w:b w:val="false"/>
          <w:i w:val="false"/>
          <w:color w:val="000000"/>
          <w:sz w:val="28"/>
        </w:rPr>
        <w:t>
         001   Аппарат    утвержденного лимита             щиты на-
</w:t>
      </w:r>
      <w:r>
        <w:br/>
      </w:r>
      <w:r>
        <w:rPr>
          <w:rFonts w:ascii="Times New Roman"/>
          <w:b w:val="false"/>
          <w:i w:val="false"/>
          <w:color w:val="000000"/>
          <w:sz w:val="28"/>
        </w:rPr>
        <w:t>
               централь-  штатной численности в            селения
</w:t>
      </w:r>
      <w:r>
        <w:br/>
      </w:r>
      <w:r>
        <w:rPr>
          <w:rFonts w:ascii="Times New Roman"/>
          <w:b w:val="false"/>
          <w:i w:val="false"/>
          <w:color w:val="000000"/>
          <w:sz w:val="28"/>
        </w:rPr>
        <w:t>
               ного       количестве 149 единиц.           Респуб-
</w:t>
      </w:r>
      <w:r>
        <w:br/>
      </w:r>
      <w:r>
        <w:rPr>
          <w:rFonts w:ascii="Times New Roman"/>
          <w:b w:val="false"/>
          <w:i w:val="false"/>
          <w:color w:val="000000"/>
          <w:sz w:val="28"/>
        </w:rPr>
        <w:t>
               органа                                      лики
</w:t>
      </w:r>
      <w:r>
        <w:br/>
      </w:r>
      <w:r>
        <w:rPr>
          <w:rFonts w:ascii="Times New Roman"/>
          <w:b w:val="false"/>
          <w:i w:val="false"/>
          <w:color w:val="000000"/>
          <w:sz w:val="28"/>
        </w:rPr>
        <w:t>
                                                           Казах-
</w:t>
      </w:r>
      <w:r>
        <w:br/>
      </w:r>
      <w:r>
        <w:rPr>
          <w:rFonts w:ascii="Times New Roman"/>
          <w:b w:val="false"/>
          <w:i w:val="false"/>
          <w:color w:val="000000"/>
          <w:sz w:val="28"/>
        </w:rPr>
        <w:t>
                                                           стан
</w:t>
      </w:r>
    </w:p>
    <w:p>
      <w:pPr>
        <w:spacing w:after="0"/>
        <w:ind w:left="0"/>
        <w:jc w:val="both"/>
      </w:pPr>
      <w:r>
        <w:rPr>
          <w:rFonts w:ascii="Times New Roman"/>
          <w:b w:val="false"/>
          <w:i w:val="false"/>
          <w:color w:val="000000"/>
          <w:sz w:val="28"/>
        </w:rPr>
        <w:t>
         002   Аппараты   Содержание аппаратов      В те-  Минис-
</w:t>
      </w:r>
      <w:r>
        <w:br/>
      </w:r>
      <w:r>
        <w:rPr>
          <w:rFonts w:ascii="Times New Roman"/>
          <w:b w:val="false"/>
          <w:i w:val="false"/>
          <w:color w:val="000000"/>
          <w:sz w:val="28"/>
        </w:rPr>
        <w:t>
               террито-   территориальных подраз-   чение  терство
</w:t>
      </w:r>
      <w:r>
        <w:br/>
      </w:r>
      <w:r>
        <w:rPr>
          <w:rFonts w:ascii="Times New Roman"/>
          <w:b w:val="false"/>
          <w:i w:val="false"/>
          <w:color w:val="000000"/>
          <w:sz w:val="28"/>
        </w:rPr>
        <w:t>
               риальных   делений Министерства      года   труда и
</w:t>
      </w:r>
      <w:r>
        <w:br/>
      </w:r>
      <w:r>
        <w:rPr>
          <w:rFonts w:ascii="Times New Roman"/>
          <w:b w:val="false"/>
          <w:i w:val="false"/>
          <w:color w:val="000000"/>
          <w:sz w:val="28"/>
        </w:rPr>
        <w:t>
               органов    труда и социальной               социаль-
</w:t>
      </w:r>
      <w:r>
        <w:br/>
      </w:r>
      <w:r>
        <w:rPr>
          <w:rFonts w:ascii="Times New Roman"/>
          <w:b w:val="false"/>
          <w:i w:val="false"/>
          <w:color w:val="000000"/>
          <w:sz w:val="28"/>
        </w:rPr>
        <w:t>
                          защиты населения                 ной за-
</w:t>
      </w:r>
      <w:r>
        <w:br/>
      </w:r>
      <w:r>
        <w:rPr>
          <w:rFonts w:ascii="Times New Roman"/>
          <w:b w:val="false"/>
          <w:i w:val="false"/>
          <w:color w:val="000000"/>
          <w:sz w:val="28"/>
        </w:rPr>
        <w:t>
                          Республики Казахстан в           щиты на-
</w:t>
      </w:r>
      <w:r>
        <w:br/>
      </w:r>
      <w:r>
        <w:rPr>
          <w:rFonts w:ascii="Times New Roman"/>
          <w:b w:val="false"/>
          <w:i w:val="false"/>
          <w:color w:val="000000"/>
          <w:sz w:val="28"/>
        </w:rPr>
        <w:t>
                          пределах утвержденного           селения
</w:t>
      </w:r>
      <w:r>
        <w:br/>
      </w:r>
      <w:r>
        <w:rPr>
          <w:rFonts w:ascii="Times New Roman"/>
          <w:b w:val="false"/>
          <w:i w:val="false"/>
          <w:color w:val="000000"/>
          <w:sz w:val="28"/>
        </w:rPr>
        <w:t>
                          лимита штатной числен-           Респуб-
</w:t>
      </w:r>
      <w:r>
        <w:br/>
      </w:r>
      <w:r>
        <w:rPr>
          <w:rFonts w:ascii="Times New Roman"/>
          <w:b w:val="false"/>
          <w:i w:val="false"/>
          <w:color w:val="000000"/>
          <w:sz w:val="28"/>
        </w:rPr>
        <w:t>
                          ности в количестве 1180          лики
</w:t>
      </w:r>
      <w:r>
        <w:br/>
      </w:r>
      <w:r>
        <w:rPr>
          <w:rFonts w:ascii="Times New Roman"/>
          <w:b w:val="false"/>
          <w:i w:val="false"/>
          <w:color w:val="000000"/>
          <w:sz w:val="28"/>
        </w:rPr>
        <w:t>
                          единиц                           Казах-
</w:t>
      </w:r>
      <w:r>
        <w:br/>
      </w:r>
      <w:r>
        <w:rPr>
          <w:rFonts w:ascii="Times New Roman"/>
          <w:b w:val="false"/>
          <w:i w:val="false"/>
          <w:color w:val="000000"/>
          <w:sz w:val="28"/>
        </w:rPr>
        <w:t>
                                                           стан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качественное и своевременное выполнение функций, возложенных на Министерство труда и социальной защиты населения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193 с изменениями - постановлением Правительства Республики Казахстан от 1 июля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30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150аф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006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"Выполнение обязательств прошлых лет"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799907 тысяч тенге (семьсот девяносто девять миллионов девятьсот семь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13 </w:t>
      </w:r>
      <w:r>
        <w:rPr>
          <w:rFonts w:ascii="Times New Roman"/>
          <w:b w:val="false"/>
          <w:i w:val="false"/>
          <w:color w:val="000000"/>
          <w:sz w:val="28"/>
        </w:rPr>
        <w:t>
 Закона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социальная защита отдельных категорий граждан, пострадавших вследствие ядерных испытаний на Семипалатинском ядерном испытательном полигоне.
</w:t>
      </w:r>
      <w:r>
        <w:br/>
      </w:r>
      <w:r>
        <w:rPr>
          <w:rFonts w:ascii="Times New Roman"/>
          <w:b w:val="false"/>
          <w:i w:val="false"/>
          <w:color w:val="000000"/>
          <w:sz w:val="28"/>
        </w:rPr>
        <w:t>
      5. Задачи бюджетной программы: выполнение обязательств прошлых лет перед гражданами, вышедшими на пенсию до 1 января 1998 года по выплате надбавок к пенсиям.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006        Выполнение Выплата надбавок к пен-   В те-  Минис-
</w:t>
      </w:r>
      <w:r>
        <w:br/>
      </w:r>
      <w:r>
        <w:rPr>
          <w:rFonts w:ascii="Times New Roman"/>
          <w:b w:val="false"/>
          <w:i w:val="false"/>
          <w:color w:val="000000"/>
          <w:sz w:val="28"/>
        </w:rPr>
        <w:t>
               обяза-     сиям граждан, пострадав-  чение  терство
</w:t>
      </w:r>
      <w:r>
        <w:br/>
      </w:r>
      <w:r>
        <w:rPr>
          <w:rFonts w:ascii="Times New Roman"/>
          <w:b w:val="false"/>
          <w:i w:val="false"/>
          <w:color w:val="000000"/>
          <w:sz w:val="28"/>
        </w:rPr>
        <w:t>
               зательств  шим вследствие ядерных    года   труда и
</w:t>
      </w:r>
      <w:r>
        <w:br/>
      </w:r>
      <w:r>
        <w:rPr>
          <w:rFonts w:ascii="Times New Roman"/>
          <w:b w:val="false"/>
          <w:i w:val="false"/>
          <w:color w:val="000000"/>
          <w:sz w:val="28"/>
        </w:rPr>
        <w:t>
               прошлых    испытаний на Семипалатин-        социаль-
</w:t>
      </w:r>
      <w:r>
        <w:br/>
      </w:r>
      <w:r>
        <w:rPr>
          <w:rFonts w:ascii="Times New Roman"/>
          <w:b w:val="false"/>
          <w:i w:val="false"/>
          <w:color w:val="000000"/>
          <w:sz w:val="28"/>
        </w:rPr>
        <w:t>
               лет        ском испытательном               ной за-
</w:t>
      </w:r>
      <w:r>
        <w:br/>
      </w:r>
      <w:r>
        <w:rPr>
          <w:rFonts w:ascii="Times New Roman"/>
          <w:b w:val="false"/>
          <w:i w:val="false"/>
          <w:color w:val="000000"/>
          <w:sz w:val="28"/>
        </w:rPr>
        <w:t>
                          ядерном полигоне.                щиты на-
</w:t>
      </w:r>
      <w:r>
        <w:br/>
      </w:r>
      <w:r>
        <w:rPr>
          <w:rFonts w:ascii="Times New Roman"/>
          <w:b w:val="false"/>
          <w:i w:val="false"/>
          <w:color w:val="000000"/>
          <w:sz w:val="28"/>
        </w:rPr>
        <w:t>
                          Выплата надбавок к               селения
</w:t>
      </w:r>
      <w:r>
        <w:br/>
      </w:r>
      <w:r>
        <w:rPr>
          <w:rFonts w:ascii="Times New Roman"/>
          <w:b w:val="false"/>
          <w:i w:val="false"/>
          <w:color w:val="000000"/>
          <w:sz w:val="28"/>
        </w:rPr>
        <w:t>
                          пенсиям наследникам              Респуб-
</w:t>
      </w:r>
      <w:r>
        <w:br/>
      </w:r>
      <w:r>
        <w:rPr>
          <w:rFonts w:ascii="Times New Roman"/>
          <w:b w:val="false"/>
          <w:i w:val="false"/>
          <w:color w:val="000000"/>
          <w:sz w:val="28"/>
        </w:rPr>
        <w:t>
         030   Надбавка   умерших граждан, прожи-          лики
</w:t>
      </w:r>
      <w:r>
        <w:br/>
      </w:r>
      <w:r>
        <w:rPr>
          <w:rFonts w:ascii="Times New Roman"/>
          <w:b w:val="false"/>
          <w:i w:val="false"/>
          <w:color w:val="000000"/>
          <w:sz w:val="28"/>
        </w:rPr>
        <w:t>
               к пенсиям  вавшим и проживающим по          Казах-
</w:t>
      </w:r>
      <w:r>
        <w:br/>
      </w:r>
      <w:r>
        <w:rPr>
          <w:rFonts w:ascii="Times New Roman"/>
          <w:b w:val="false"/>
          <w:i w:val="false"/>
          <w:color w:val="000000"/>
          <w:sz w:val="28"/>
        </w:rPr>
        <w:t>
               граждан,   следующим зонам:                 стан
</w:t>
      </w:r>
      <w:r>
        <w:br/>
      </w:r>
      <w:r>
        <w:rPr>
          <w:rFonts w:ascii="Times New Roman"/>
          <w:b w:val="false"/>
          <w:i w:val="false"/>
          <w:color w:val="000000"/>
          <w:sz w:val="28"/>
        </w:rPr>
        <w:t>
               пострадав- чрезвычайного и макси-
</w:t>
      </w:r>
      <w:r>
        <w:br/>
      </w:r>
      <w:r>
        <w:rPr>
          <w:rFonts w:ascii="Times New Roman"/>
          <w:b w:val="false"/>
          <w:i w:val="false"/>
          <w:color w:val="000000"/>
          <w:sz w:val="28"/>
        </w:rPr>
        <w:t>
               ших вслед- мального радиационного
</w:t>
      </w:r>
      <w:r>
        <w:br/>
      </w:r>
      <w:r>
        <w:rPr>
          <w:rFonts w:ascii="Times New Roman"/>
          <w:b w:val="false"/>
          <w:i w:val="false"/>
          <w:color w:val="000000"/>
          <w:sz w:val="28"/>
        </w:rPr>
        <w:t>
               ствие      риска: (Бескарагайский,
</w:t>
      </w:r>
      <w:r>
        <w:br/>
      </w:r>
      <w:r>
        <w:rPr>
          <w:rFonts w:ascii="Times New Roman"/>
          <w:b w:val="false"/>
          <w:i w:val="false"/>
          <w:color w:val="000000"/>
          <w:sz w:val="28"/>
        </w:rPr>
        <w:t>
               ядерных    Абайский районы Восточно-
</w:t>
      </w:r>
      <w:r>
        <w:br/>
      </w:r>
      <w:r>
        <w:rPr>
          <w:rFonts w:ascii="Times New Roman"/>
          <w:b w:val="false"/>
          <w:i w:val="false"/>
          <w:color w:val="000000"/>
          <w:sz w:val="28"/>
        </w:rPr>
        <w:t>
               испытаний  Казахстанской области;
</w:t>
      </w:r>
      <w:r>
        <w:br/>
      </w:r>
      <w:r>
        <w:rPr>
          <w:rFonts w:ascii="Times New Roman"/>
          <w:b w:val="false"/>
          <w:i w:val="false"/>
          <w:color w:val="000000"/>
          <w:sz w:val="28"/>
        </w:rPr>
        <w:t>
               на Семипа- Абралинский и Жанасемей-
</w:t>
      </w:r>
      <w:r>
        <w:br/>
      </w:r>
      <w:r>
        <w:rPr>
          <w:rFonts w:ascii="Times New Roman"/>
          <w:b w:val="false"/>
          <w:i w:val="false"/>
          <w:color w:val="000000"/>
          <w:sz w:val="28"/>
        </w:rPr>
        <w:t>
               латинском  ский районы г. Семипала-
</w:t>
      </w:r>
      <w:r>
        <w:br/>
      </w:r>
      <w:r>
        <w:rPr>
          <w:rFonts w:ascii="Times New Roman"/>
          <w:b w:val="false"/>
          <w:i w:val="false"/>
          <w:color w:val="000000"/>
          <w:sz w:val="28"/>
        </w:rPr>
        <w:t>
               испыта-    тинска), повышенного
</w:t>
      </w:r>
      <w:r>
        <w:br/>
      </w:r>
      <w:r>
        <w:rPr>
          <w:rFonts w:ascii="Times New Roman"/>
          <w:b w:val="false"/>
          <w:i w:val="false"/>
          <w:color w:val="000000"/>
          <w:sz w:val="28"/>
        </w:rPr>
        <w:t>
               тельном    радиационного риска:
</w:t>
      </w:r>
      <w:r>
        <w:br/>
      </w:r>
      <w:r>
        <w:rPr>
          <w:rFonts w:ascii="Times New Roman"/>
          <w:b w:val="false"/>
          <w:i w:val="false"/>
          <w:color w:val="000000"/>
          <w:sz w:val="28"/>
        </w:rPr>
        <w:t>
               ядерном    (г. Семипалатинск кроме
</w:t>
      </w:r>
      <w:r>
        <w:br/>
      </w:r>
      <w:r>
        <w:rPr>
          <w:rFonts w:ascii="Times New Roman"/>
          <w:b w:val="false"/>
          <w:i w:val="false"/>
          <w:color w:val="000000"/>
          <w:sz w:val="28"/>
        </w:rPr>
        <w:t>
               полигоне   Абралинского и Жанасемей-
</w:t>
      </w:r>
      <w:r>
        <w:br/>
      </w:r>
      <w:r>
        <w:rPr>
          <w:rFonts w:ascii="Times New Roman"/>
          <w:b w:val="false"/>
          <w:i w:val="false"/>
          <w:color w:val="000000"/>
          <w:sz w:val="28"/>
        </w:rPr>
        <w:t>
                          ского районов),
</w:t>
      </w:r>
      <w:r>
        <w:br/>
      </w:r>
      <w:r>
        <w:rPr>
          <w:rFonts w:ascii="Times New Roman"/>
          <w:b w:val="false"/>
          <w:i w:val="false"/>
          <w:color w:val="000000"/>
          <w:sz w:val="28"/>
        </w:rPr>
        <w:t>
                          г. Усть-Каменогорск, 
</w:t>
      </w:r>
      <w:r>
        <w:br/>
      </w:r>
      <w:r>
        <w:rPr>
          <w:rFonts w:ascii="Times New Roman"/>
          <w:b w:val="false"/>
          <w:i w:val="false"/>
          <w:color w:val="000000"/>
          <w:sz w:val="28"/>
        </w:rPr>
        <w:t>
                          г. Курчатов, г. Риддер, 
</w:t>
      </w:r>
      <w:r>
        <w:br/>
      </w:r>
      <w:r>
        <w:rPr>
          <w:rFonts w:ascii="Times New Roman"/>
          <w:b w:val="false"/>
          <w:i w:val="false"/>
          <w:color w:val="000000"/>
          <w:sz w:val="28"/>
        </w:rPr>
        <w:t>
                          Глубоковский, Уланский, 
</w:t>
      </w:r>
      <w:r>
        <w:br/>
      </w:r>
      <w:r>
        <w:rPr>
          <w:rFonts w:ascii="Times New Roman"/>
          <w:b w:val="false"/>
          <w:i w:val="false"/>
          <w:color w:val="000000"/>
          <w:sz w:val="28"/>
        </w:rPr>
        <w:t>
                          Зыряновский, Аягозкий, 
</w:t>
      </w:r>
      <w:r>
        <w:br/>
      </w:r>
      <w:r>
        <w:rPr>
          <w:rFonts w:ascii="Times New Roman"/>
          <w:b w:val="false"/>
          <w:i w:val="false"/>
          <w:color w:val="000000"/>
          <w:sz w:val="28"/>
        </w:rPr>
        <w:t>
                          Бородулихинский, 
</w:t>
      </w:r>
      <w:r>
        <w:br/>
      </w:r>
      <w:r>
        <w:rPr>
          <w:rFonts w:ascii="Times New Roman"/>
          <w:b w:val="false"/>
          <w:i w:val="false"/>
          <w:color w:val="000000"/>
          <w:sz w:val="28"/>
        </w:rPr>
        <w:t>
                          Жарминский районы
</w:t>
      </w:r>
      <w:r>
        <w:br/>
      </w:r>
      <w:r>
        <w:rPr>
          <w:rFonts w:ascii="Times New Roman"/>
          <w:b w:val="false"/>
          <w:i w:val="false"/>
          <w:color w:val="000000"/>
          <w:sz w:val="28"/>
        </w:rPr>
        <w:t>
                          Восточно-Казахстанской 
</w:t>
      </w:r>
      <w:r>
        <w:br/>
      </w:r>
      <w:r>
        <w:rPr>
          <w:rFonts w:ascii="Times New Roman"/>
          <w:b w:val="false"/>
          <w:i w:val="false"/>
          <w:color w:val="000000"/>
          <w:sz w:val="28"/>
        </w:rPr>
        <w:t>
                          области. 
</w:t>
      </w:r>
      <w:r>
        <w:br/>
      </w:r>
      <w:r>
        <w:rPr>
          <w:rFonts w:ascii="Times New Roman"/>
          <w:b w:val="false"/>
          <w:i w:val="false"/>
          <w:color w:val="000000"/>
          <w:sz w:val="28"/>
        </w:rPr>
        <w:t>
                          Минимального
</w:t>
      </w:r>
      <w:r>
        <w:br/>
      </w:r>
      <w:r>
        <w:rPr>
          <w:rFonts w:ascii="Times New Roman"/>
          <w:b w:val="false"/>
          <w:i w:val="false"/>
          <w:color w:val="000000"/>
          <w:sz w:val="28"/>
        </w:rPr>
        <w:t>
                          радиационного риска: 
</w:t>
      </w:r>
      <w:r>
        <w:br/>
      </w:r>
      <w:r>
        <w:rPr>
          <w:rFonts w:ascii="Times New Roman"/>
          <w:b w:val="false"/>
          <w:i w:val="false"/>
          <w:color w:val="000000"/>
          <w:sz w:val="28"/>
        </w:rPr>
        <w:t>
                          Тарбагатайский, 
</w:t>
      </w:r>
      <w:r>
        <w:br/>
      </w:r>
      <w:r>
        <w:rPr>
          <w:rFonts w:ascii="Times New Roman"/>
          <w:b w:val="false"/>
          <w:i w:val="false"/>
          <w:color w:val="000000"/>
          <w:sz w:val="28"/>
        </w:rPr>
        <w:t>
                          Кокпектинский, 
</w:t>
      </w:r>
      <w:r>
        <w:br/>
      </w:r>
      <w:r>
        <w:rPr>
          <w:rFonts w:ascii="Times New Roman"/>
          <w:b w:val="false"/>
          <w:i w:val="false"/>
          <w:color w:val="000000"/>
          <w:sz w:val="28"/>
        </w:rPr>
        <w:t>
                          Урджарский районы
</w:t>
      </w:r>
      <w:r>
        <w:br/>
      </w:r>
      <w:r>
        <w:rPr>
          <w:rFonts w:ascii="Times New Roman"/>
          <w:b w:val="false"/>
          <w:i w:val="false"/>
          <w:color w:val="000000"/>
          <w:sz w:val="28"/>
        </w:rPr>
        <w:t>
                          Восточно-Казахстанской 
</w:t>
      </w:r>
      <w:r>
        <w:br/>
      </w:r>
      <w:r>
        <w:rPr>
          <w:rFonts w:ascii="Times New Roman"/>
          <w:b w:val="false"/>
          <w:i w:val="false"/>
          <w:color w:val="000000"/>
          <w:sz w:val="28"/>
        </w:rPr>
        <w:t>
                          области.
</w:t>
      </w:r>
      <w:r>
        <w:br/>
      </w:r>
      <w:r>
        <w:rPr>
          <w:rFonts w:ascii="Times New Roman"/>
          <w:b w:val="false"/>
          <w:i w:val="false"/>
          <w:color w:val="000000"/>
          <w:sz w:val="28"/>
        </w:rPr>
        <w:t>
                          Среднегодовая численность
</w:t>
      </w:r>
      <w:r>
        <w:br/>
      </w:r>
      <w:r>
        <w:rPr>
          <w:rFonts w:ascii="Times New Roman"/>
          <w:b w:val="false"/>
          <w:i w:val="false"/>
          <w:color w:val="000000"/>
          <w:sz w:val="28"/>
        </w:rPr>
        <w:t>
                          получателей - 40835
</w:t>
      </w:r>
      <w:r>
        <w:br/>
      </w:r>
      <w:r>
        <w:rPr>
          <w:rFonts w:ascii="Times New Roman"/>
          <w:b w:val="false"/>
          <w:i w:val="false"/>
          <w:color w:val="000000"/>
          <w:sz w:val="28"/>
        </w:rPr>
        <w:t>
                          человек, в том числе
</w:t>
      </w:r>
      <w:r>
        <w:br/>
      </w:r>
      <w:r>
        <w:rPr>
          <w:rFonts w:ascii="Times New Roman"/>
          <w:b w:val="false"/>
          <w:i w:val="false"/>
          <w:color w:val="000000"/>
          <w:sz w:val="28"/>
        </w:rPr>
        <w:t>
                          наследники умерших
</w:t>
      </w:r>
      <w:r>
        <w:br/>
      </w:r>
      <w:r>
        <w:rPr>
          <w:rFonts w:ascii="Times New Roman"/>
          <w:b w:val="false"/>
          <w:i w:val="false"/>
          <w:color w:val="000000"/>
          <w:sz w:val="28"/>
        </w:rPr>
        <w:t>
                          граждан - 38114 человек.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выполнение обязательств прошлых лет по выплате надбавок к пенсиям.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010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"Повышение квалификации и переподготовка кадров"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2 045 тысяч тенге (два миллиона сорок пять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статьи 3 </w:t>
      </w:r>
      <w:r>
        <w:rPr>
          <w:rFonts w:ascii="Times New Roman"/>
          <w:b w:val="false"/>
          <w:i w:val="false"/>
          <w:color w:val="000000"/>
          <w:sz w:val="28"/>
        </w:rPr>
        <w:t>
, 
</w:t>
      </w:r>
      <w:r>
        <w:rPr>
          <w:rFonts w:ascii="Times New Roman"/>
          <w:b w:val="false"/>
          <w:i w:val="false"/>
          <w:color w:val="000000"/>
          <w:sz w:val="28"/>
        </w:rPr>
        <w:t xml:space="preserve"> 6  </w:t>
      </w:r>
      <w:r>
        <w:rPr>
          <w:rFonts w:ascii="Times New Roman"/>
          <w:b w:val="false"/>
          <w:i w:val="false"/>
          <w:color w:val="000000"/>
          <w:sz w:val="28"/>
        </w:rPr>
        <w:t>
, 
</w:t>
      </w:r>
      <w:r>
        <w:rPr>
          <w:rFonts w:ascii="Times New Roman"/>
          <w:b w:val="false"/>
          <w:i w:val="false"/>
          <w:color w:val="000000"/>
          <w:sz w:val="28"/>
        </w:rPr>
        <w:t xml:space="preserve"> 8  </w:t>
      </w:r>
      <w:r>
        <w:rPr>
          <w:rFonts w:ascii="Times New Roman"/>
          <w:b w:val="false"/>
          <w:i w:val="false"/>
          <w:color w:val="000000"/>
          <w:sz w:val="28"/>
        </w:rPr>
        <w:t>
, 
</w:t>
      </w:r>
      <w:r>
        <w:rPr>
          <w:rFonts w:ascii="Times New Roman"/>
          <w:b w:val="false"/>
          <w:i w:val="false"/>
          <w:color w:val="000000"/>
          <w:sz w:val="28"/>
        </w:rPr>
        <w:t xml:space="preserve"> 9  </w:t>
      </w:r>
      <w:r>
        <w:rPr>
          <w:rFonts w:ascii="Times New Roman"/>
          <w:b w:val="false"/>
          <w:i w:val="false"/>
          <w:color w:val="000000"/>
          <w:sz w:val="28"/>
        </w:rPr>
        <w:t>
 Закона Республики Казахстан от 23 июля 1999 года "О государственной службе";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июля 2001 года N 983 "Вопросы Министерства труда и социальной защиты населения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обновление теоретических и практических знаний,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
</w:t>
      </w:r>
      <w:r>
        <w:br/>
      </w:r>
      <w:r>
        <w:rPr>
          <w:rFonts w:ascii="Times New Roman"/>
          <w:b w:val="false"/>
          <w:i w:val="false"/>
          <w:color w:val="000000"/>
          <w:sz w:val="28"/>
        </w:rPr>
        <w:t>
      5. Задачи бюджетной программы: повышение профессиональной квалификации государственных служащих.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010        Повышение  Приобретение услуг по     В те-  Минис-
</w:t>
      </w:r>
      <w:r>
        <w:br/>
      </w:r>
      <w:r>
        <w:rPr>
          <w:rFonts w:ascii="Times New Roman"/>
          <w:b w:val="false"/>
          <w:i w:val="false"/>
          <w:color w:val="000000"/>
          <w:sz w:val="28"/>
        </w:rPr>
        <w:t>
               квалифика- повышению квалификации    чение  терство
</w:t>
      </w:r>
      <w:r>
        <w:br/>
      </w:r>
      <w:r>
        <w:rPr>
          <w:rFonts w:ascii="Times New Roman"/>
          <w:b w:val="false"/>
          <w:i w:val="false"/>
          <w:color w:val="000000"/>
          <w:sz w:val="28"/>
        </w:rPr>
        <w:t>
               ции и пе-  государственных служащих  года   труда и
</w:t>
      </w:r>
      <w:r>
        <w:br/>
      </w:r>
      <w:r>
        <w:rPr>
          <w:rFonts w:ascii="Times New Roman"/>
          <w:b w:val="false"/>
          <w:i w:val="false"/>
          <w:color w:val="000000"/>
          <w:sz w:val="28"/>
        </w:rPr>
        <w:t>
               реподго-   согласно утвержденному           социаль-
</w:t>
      </w:r>
      <w:r>
        <w:br/>
      </w:r>
      <w:r>
        <w:rPr>
          <w:rFonts w:ascii="Times New Roman"/>
          <w:b w:val="false"/>
          <w:i w:val="false"/>
          <w:color w:val="000000"/>
          <w:sz w:val="28"/>
        </w:rPr>
        <w:t>
               товка      плану повышения                  ной за-
</w:t>
      </w:r>
      <w:r>
        <w:br/>
      </w:r>
      <w:r>
        <w:rPr>
          <w:rFonts w:ascii="Times New Roman"/>
          <w:b w:val="false"/>
          <w:i w:val="false"/>
          <w:color w:val="000000"/>
          <w:sz w:val="28"/>
        </w:rPr>
        <w:t>
               кадров     квалификации, в том числе        щиты на-
</w:t>
      </w:r>
      <w:r>
        <w:br/>
      </w:r>
      <w:r>
        <w:rPr>
          <w:rFonts w:ascii="Times New Roman"/>
          <w:b w:val="false"/>
          <w:i w:val="false"/>
          <w:color w:val="000000"/>
          <w:sz w:val="28"/>
        </w:rPr>
        <w:t>
                          обучение государственному        селения
</w:t>
      </w:r>
      <w:r>
        <w:br/>
      </w:r>
      <w:r>
        <w:rPr>
          <w:rFonts w:ascii="Times New Roman"/>
          <w:b w:val="false"/>
          <w:i w:val="false"/>
          <w:color w:val="000000"/>
          <w:sz w:val="28"/>
        </w:rPr>
        <w:t>
         005   Повышение  языку.                           Респуб-
</w:t>
      </w:r>
      <w:r>
        <w:br/>
      </w:r>
      <w:r>
        <w:rPr>
          <w:rFonts w:ascii="Times New Roman"/>
          <w:b w:val="false"/>
          <w:i w:val="false"/>
          <w:color w:val="000000"/>
          <w:sz w:val="28"/>
        </w:rPr>
        <w:t>
               квалифика- Среднегодовое количество         лики
</w:t>
      </w:r>
      <w:r>
        <w:br/>
      </w:r>
      <w:r>
        <w:rPr>
          <w:rFonts w:ascii="Times New Roman"/>
          <w:b w:val="false"/>
          <w:i w:val="false"/>
          <w:color w:val="000000"/>
          <w:sz w:val="28"/>
        </w:rPr>
        <w:t>
               ции госу-  государственных служащих,        Казах-
</w:t>
      </w:r>
      <w:r>
        <w:br/>
      </w:r>
      <w:r>
        <w:rPr>
          <w:rFonts w:ascii="Times New Roman"/>
          <w:b w:val="false"/>
          <w:i w:val="false"/>
          <w:color w:val="000000"/>
          <w:sz w:val="28"/>
        </w:rPr>
        <w:t>
               дарствен-  проходящих курсы повыше-         стан
</w:t>
      </w:r>
      <w:r>
        <w:br/>
      </w:r>
      <w:r>
        <w:rPr>
          <w:rFonts w:ascii="Times New Roman"/>
          <w:b w:val="false"/>
          <w:i w:val="false"/>
          <w:color w:val="000000"/>
          <w:sz w:val="28"/>
        </w:rPr>
        <w:t>
               ных слу-   ния квалификации, - 400
</w:t>
      </w:r>
      <w:r>
        <w:br/>
      </w:r>
      <w:r>
        <w:rPr>
          <w:rFonts w:ascii="Times New Roman"/>
          <w:b w:val="false"/>
          <w:i w:val="false"/>
          <w:color w:val="000000"/>
          <w:sz w:val="28"/>
        </w:rPr>
        <w:t>
               жащих      человек.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повышение профессионального уровня государственных служащих путем формирования и развития стройной системы качественного обучения государственных служащих, которая отвечает требованиям профессиональной государственной службы, в соответствии с современными экономическими условиями и ресурсными возможностями государства.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195 с изменениями - постановлением Правительства Республики Казахстан от 1 июля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030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"Пенсионная программа" на 2003 год
</w:t>
      </w:r>
      <w:r>
        <w:rPr>
          <w:rFonts w:ascii="Times New Roman"/>
          <w:b w:val="false"/>
          <w:i w:val="false"/>
          <w:color w:val="000000"/>
          <w:sz w:val="28"/>
        </w:rPr>
        <w:t>
</w:t>
      </w:r>
      <w:r>
        <w:br/>
      </w:r>
      <w:r>
        <w:rPr>
          <w:rFonts w:ascii="Times New Roman"/>
          <w:b w:val="false"/>
          <w:i w:val="false"/>
          <w:color w:val="000000"/>
          <w:sz w:val="28"/>
        </w:rPr>
        <w:t>
      1. Стоимость: 147866034 тысячи тенге (сто сорок семь миллиардов восемьсот шестьдесят шесть миллионов тридцать четыре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2 </w:t>
      </w:r>
      <w:r>
        <w:rPr>
          <w:rFonts w:ascii="Times New Roman"/>
          <w:b w:val="false"/>
          <w:i w:val="false"/>
          <w:color w:val="000000"/>
          <w:sz w:val="28"/>
        </w:rPr>
        <w:t>
 Закона Республики Казахстан от 20 июня 1997 года "О пенсионном обеспечении в Республике Казахстан"; "Инструкция о порядке организации назначения и выплаты пенсионных выплат, государственных социальных пособий и государственных специальных пособий из Центра", утвержденная 
</w:t>
      </w:r>
      <w:r>
        <w:rPr>
          <w:rFonts w:ascii="Times New Roman"/>
          <w:b w:val="false"/>
          <w:i w:val="false"/>
          <w:color w:val="000000"/>
          <w:sz w:val="28"/>
        </w:rPr>
        <w:t xml:space="preserve"> приказом </w:t>
      </w:r>
      <w:r>
        <w:rPr>
          <w:rFonts w:ascii="Times New Roman"/>
          <w:b w:val="false"/>
          <w:i w:val="false"/>
          <w:color w:val="000000"/>
          <w:sz w:val="28"/>
        </w:rPr>
        <w:t>
 Министра труда и социальной защиты населения Республики Казахстан от 25 марта 2001 года N 17-П, зарегистрированная Министерством юстиции Республики Казахстан от 26 марта 2001 года N 1432.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выполнение гарантированных государством обязательств в части социального обеспечения по возрасту.
</w:t>
      </w:r>
      <w:r>
        <w:br/>
      </w:r>
      <w:r>
        <w:rPr>
          <w:rFonts w:ascii="Times New Roman"/>
          <w:b w:val="false"/>
          <w:i w:val="false"/>
          <w:color w:val="000000"/>
          <w:sz w:val="28"/>
        </w:rPr>
        <w:t>
      5. Задачи бюджетной программы: своевременная выплата назначенных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пенсионном обеспечении в Республике Казахстан" пенсионных выплат с учетом ежегодного повышения размеров пенсий.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030        Пенсионная Повышение размеров        Январь Минис-
</w:t>
      </w:r>
      <w:r>
        <w:br/>
      </w:r>
      <w:r>
        <w:rPr>
          <w:rFonts w:ascii="Times New Roman"/>
          <w:b w:val="false"/>
          <w:i w:val="false"/>
          <w:color w:val="000000"/>
          <w:sz w:val="28"/>
        </w:rPr>
        <w:t>
               программа  пенсионных выплат из       2003  терство
</w:t>
      </w:r>
      <w:r>
        <w:br/>
      </w:r>
      <w:r>
        <w:rPr>
          <w:rFonts w:ascii="Times New Roman"/>
          <w:b w:val="false"/>
          <w:i w:val="false"/>
          <w:color w:val="000000"/>
          <w:sz w:val="28"/>
        </w:rPr>
        <w:t>
                          Государственного центра    года  труда и
</w:t>
      </w:r>
      <w:r>
        <w:br/>
      </w:r>
      <w:r>
        <w:rPr>
          <w:rFonts w:ascii="Times New Roman"/>
          <w:b w:val="false"/>
          <w:i w:val="false"/>
          <w:color w:val="000000"/>
          <w:sz w:val="28"/>
        </w:rPr>
        <w:t>
                          по выплате пенсий.               социаль-
</w:t>
      </w:r>
      <w:r>
        <w:br/>
      </w:r>
      <w:r>
        <w:rPr>
          <w:rFonts w:ascii="Times New Roman"/>
          <w:b w:val="false"/>
          <w:i w:val="false"/>
          <w:color w:val="000000"/>
          <w:sz w:val="28"/>
        </w:rPr>
        <w:t>
                                                           ной за-
</w:t>
      </w:r>
      <w:r>
        <w:br/>
      </w:r>
      <w:r>
        <w:rPr>
          <w:rFonts w:ascii="Times New Roman"/>
          <w:b w:val="false"/>
          <w:i w:val="false"/>
          <w:color w:val="000000"/>
          <w:sz w:val="28"/>
        </w:rPr>
        <w:t>
         030   Выплата    В соответствии с решением В те-  щиты на-
</w:t>
      </w:r>
      <w:r>
        <w:br/>
      </w:r>
      <w:r>
        <w:rPr>
          <w:rFonts w:ascii="Times New Roman"/>
          <w:b w:val="false"/>
          <w:i w:val="false"/>
          <w:color w:val="000000"/>
          <w:sz w:val="28"/>
        </w:rPr>
        <w:t>
               солидар-   Правительства Республики  чение  селения
</w:t>
      </w:r>
      <w:r>
        <w:br/>
      </w:r>
      <w:r>
        <w:rPr>
          <w:rFonts w:ascii="Times New Roman"/>
          <w:b w:val="false"/>
          <w:i w:val="false"/>
          <w:color w:val="000000"/>
          <w:sz w:val="28"/>
        </w:rPr>
        <w:t>
               ных пенсий Казахстан своевременное   года   Респуб-
</w:t>
      </w:r>
      <w:r>
        <w:br/>
      </w:r>
      <w:r>
        <w:rPr>
          <w:rFonts w:ascii="Times New Roman"/>
          <w:b w:val="false"/>
          <w:i w:val="false"/>
          <w:color w:val="000000"/>
          <w:sz w:val="28"/>
        </w:rPr>
        <w:t>
                          осуществление пенсионных         лики
</w:t>
      </w:r>
      <w:r>
        <w:br/>
      </w:r>
      <w:r>
        <w:rPr>
          <w:rFonts w:ascii="Times New Roman"/>
          <w:b w:val="false"/>
          <w:i w:val="false"/>
          <w:color w:val="000000"/>
          <w:sz w:val="28"/>
        </w:rPr>
        <w:t>
                          выплат.                          Казах-
</w:t>
      </w:r>
      <w:r>
        <w:br/>
      </w:r>
      <w:r>
        <w:rPr>
          <w:rFonts w:ascii="Times New Roman"/>
          <w:b w:val="false"/>
          <w:i w:val="false"/>
          <w:color w:val="000000"/>
          <w:sz w:val="28"/>
        </w:rPr>
        <w:t>
                          Прогнозируемая среднего-         стан
</w:t>
      </w:r>
      <w:r>
        <w:br/>
      </w:r>
      <w:r>
        <w:rPr>
          <w:rFonts w:ascii="Times New Roman"/>
          <w:b w:val="false"/>
          <w:i w:val="false"/>
          <w:color w:val="000000"/>
          <w:sz w:val="28"/>
        </w:rPr>
        <w:t>
                          довая численность
</w:t>
      </w:r>
      <w:r>
        <w:br/>
      </w:r>
      <w:r>
        <w:rPr>
          <w:rFonts w:ascii="Times New Roman"/>
          <w:b w:val="false"/>
          <w:i w:val="false"/>
          <w:color w:val="000000"/>
          <w:sz w:val="28"/>
        </w:rPr>
        <w:t>
                          получателей пенсий
</w:t>
      </w:r>
      <w:r>
        <w:br/>
      </w:r>
      <w:r>
        <w:rPr>
          <w:rFonts w:ascii="Times New Roman"/>
          <w:b w:val="false"/>
          <w:i w:val="false"/>
          <w:color w:val="000000"/>
          <w:sz w:val="28"/>
        </w:rPr>
        <w:t>
                          составит 1675486 человек.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ежемесячным доходом лиц, достигших пенсионного возраста.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196 с изменениями - постановлением Правительства Республики Казахстан от 1 июля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031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"Государственные социальные пособия"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r>
        <w:br/>
      </w:r>
      <w:r>
        <w:rPr>
          <w:rFonts w:ascii="Times New Roman"/>
          <w:b w:val="false"/>
          <w:i w:val="false"/>
          <w:color w:val="000000"/>
          <w:sz w:val="28"/>
        </w:rPr>
        <w:t>
      1. Стоимость: 36115181 тысяча тенге (тридцать шесть миллиардов сто пятнадцать миллионов сто восемьдесят одна тысяча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2 </w:t>
      </w:r>
      <w:r>
        <w:rPr>
          <w:rFonts w:ascii="Times New Roman"/>
          <w:b w:val="false"/>
          <w:i w:val="false"/>
          <w:color w:val="000000"/>
          <w:sz w:val="28"/>
        </w:rPr>
        <w:t>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"Инструкция о порядке организации назначения и выплаты пенсионных выплат, государственных социальных пособий и государственных специальных пособий из Центра", утвержденная 
</w:t>
      </w:r>
      <w:r>
        <w:rPr>
          <w:rFonts w:ascii="Times New Roman"/>
          <w:b w:val="false"/>
          <w:i w:val="false"/>
          <w:color w:val="000000"/>
          <w:sz w:val="28"/>
        </w:rPr>
        <w:t xml:space="preserve"> приказом </w:t>
      </w:r>
      <w:r>
        <w:rPr>
          <w:rFonts w:ascii="Times New Roman"/>
          <w:b w:val="false"/>
          <w:i w:val="false"/>
          <w:color w:val="000000"/>
          <w:sz w:val="28"/>
        </w:rPr>
        <w:t>
 Министра труда и социальной защиты населения Республики Казахстан от 25 марта 2001 года N 17-П, зарегистрированная Министерством юстиции Республики Казахстан от 26 марта 2001 года N 1432.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гарантированных государством обязательств в части социального обеспечения по возрасту, инвалидности, потери кормильца в установленных Законом размерах.
</w:t>
      </w:r>
      <w:r>
        <w:br/>
      </w:r>
      <w:r>
        <w:rPr>
          <w:rFonts w:ascii="Times New Roman"/>
          <w:b w:val="false"/>
          <w:i w:val="false"/>
          <w:color w:val="000000"/>
          <w:sz w:val="28"/>
        </w:rPr>
        <w:t>
      5. Задачи бюджетной программы: своевременная выплата государственных социальных пособий.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031        Государст-
</w:t>
      </w:r>
      <w:r>
        <w:br/>
      </w:r>
      <w:r>
        <w:rPr>
          <w:rFonts w:ascii="Times New Roman"/>
          <w:b w:val="false"/>
          <w:i w:val="false"/>
          <w:color w:val="000000"/>
          <w:sz w:val="28"/>
        </w:rPr>
        <w:t>
               венные
</w:t>
      </w:r>
      <w:r>
        <w:br/>
      </w:r>
      <w:r>
        <w:rPr>
          <w:rFonts w:ascii="Times New Roman"/>
          <w:b w:val="false"/>
          <w:i w:val="false"/>
          <w:color w:val="000000"/>
          <w:sz w:val="28"/>
        </w:rPr>
        <w:t>
               социальные
</w:t>
      </w:r>
      <w:r>
        <w:br/>
      </w:r>
      <w:r>
        <w:rPr>
          <w:rFonts w:ascii="Times New Roman"/>
          <w:b w:val="false"/>
          <w:i w:val="false"/>
          <w:color w:val="000000"/>
          <w:sz w:val="28"/>
        </w:rPr>
        <w:t>
               пособия
</w:t>
      </w:r>
      <w:r>
        <w:br/>
      </w:r>
      <w:r>
        <w:rPr>
          <w:rFonts w:ascii="Times New Roman"/>
          <w:b w:val="false"/>
          <w:i w:val="false"/>
          <w:color w:val="000000"/>
          <w:sz w:val="28"/>
        </w:rPr>
        <w:t>
                          Своевременная выплата     В те-  Минис-
</w:t>
      </w:r>
      <w:r>
        <w:br/>
      </w:r>
      <w:r>
        <w:rPr>
          <w:rFonts w:ascii="Times New Roman"/>
          <w:b w:val="false"/>
          <w:i w:val="false"/>
          <w:color w:val="000000"/>
          <w:sz w:val="28"/>
        </w:rPr>
        <w:t>
         030   По инва-   государственных социаль-  чение  терство
</w:t>
      </w:r>
      <w:r>
        <w:br/>
      </w:r>
      <w:r>
        <w:rPr>
          <w:rFonts w:ascii="Times New Roman"/>
          <w:b w:val="false"/>
          <w:i w:val="false"/>
          <w:color w:val="000000"/>
          <w:sz w:val="28"/>
        </w:rPr>
        <w:t>
               лидности   ных пособий.              года   труда и
</w:t>
      </w:r>
      <w:r>
        <w:br/>
      </w:r>
      <w:r>
        <w:rPr>
          <w:rFonts w:ascii="Times New Roman"/>
          <w:b w:val="false"/>
          <w:i w:val="false"/>
          <w:color w:val="000000"/>
          <w:sz w:val="28"/>
        </w:rPr>
        <w:t>
                          Прогнозируемая среднего-         социаль-
</w:t>
      </w:r>
      <w:r>
        <w:br/>
      </w:r>
      <w:r>
        <w:rPr>
          <w:rFonts w:ascii="Times New Roman"/>
          <w:b w:val="false"/>
          <w:i w:val="false"/>
          <w:color w:val="000000"/>
          <w:sz w:val="28"/>
        </w:rPr>
        <w:t>
         031   По случаю  довая численность полу-          ной за-
</w:t>
      </w:r>
      <w:r>
        <w:br/>
      </w:r>
      <w:r>
        <w:rPr>
          <w:rFonts w:ascii="Times New Roman"/>
          <w:b w:val="false"/>
          <w:i w:val="false"/>
          <w:color w:val="000000"/>
          <w:sz w:val="28"/>
        </w:rPr>
        <w:t>
               потери     чателей государственных          щиты на-
</w:t>
      </w:r>
      <w:r>
        <w:br/>
      </w:r>
      <w:r>
        <w:rPr>
          <w:rFonts w:ascii="Times New Roman"/>
          <w:b w:val="false"/>
          <w:i w:val="false"/>
          <w:color w:val="000000"/>
          <w:sz w:val="28"/>
        </w:rPr>
        <w:t>
               кормильца  социальных пособий               селения
</w:t>
      </w:r>
      <w:r>
        <w:br/>
      </w:r>
      <w:r>
        <w:rPr>
          <w:rFonts w:ascii="Times New Roman"/>
          <w:b w:val="false"/>
          <w:i w:val="false"/>
          <w:color w:val="000000"/>
          <w:sz w:val="28"/>
        </w:rPr>
        <w:t>
                          составит 670602 человек.         Респуб-
</w:t>
      </w:r>
      <w:r>
        <w:br/>
      </w:r>
      <w:r>
        <w:rPr>
          <w:rFonts w:ascii="Times New Roman"/>
          <w:b w:val="false"/>
          <w:i w:val="false"/>
          <w:color w:val="000000"/>
          <w:sz w:val="28"/>
        </w:rPr>
        <w:t>
         032   По возрас-                                  лики
</w:t>
      </w:r>
      <w:r>
        <w:br/>
      </w:r>
      <w:r>
        <w:rPr>
          <w:rFonts w:ascii="Times New Roman"/>
          <w:b w:val="false"/>
          <w:i w:val="false"/>
          <w:color w:val="000000"/>
          <w:sz w:val="28"/>
        </w:rPr>
        <w:t>
               ту                                          Казах-
</w:t>
      </w:r>
      <w:r>
        <w:br/>
      </w:r>
      <w:r>
        <w:rPr>
          <w:rFonts w:ascii="Times New Roman"/>
          <w:b w:val="false"/>
          <w:i w:val="false"/>
          <w:color w:val="000000"/>
          <w:sz w:val="28"/>
        </w:rPr>
        <w:t>
                                                           стан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ежемесячным доходом инвалидов, семей, потерявших кормильца и граждан пожилого возраста.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032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"Специальные государственные пособия"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5 686 685 тысяч тенге (пять миллиардов шестьсот восемьдесят шесть миллионов шестьсот восемьдесят пять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2 </w:t>
      </w:r>
      <w:r>
        <w:rPr>
          <w:rFonts w:ascii="Times New Roman"/>
          <w:b w:val="false"/>
          <w:i w:val="false"/>
          <w:color w:val="000000"/>
          <w:sz w:val="28"/>
        </w:rPr>
        <w:t>
 Закона Республики Казахстан "О специальном государственном пособии в Республике Казахстан" от 5 апреля 1999 года;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31 января 2001 года N 161 "Об утверждении Правил назначения и выплаты специального государственного пособия".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социальная поддержка отдельных категорий граждан.
</w:t>
      </w:r>
      <w:r>
        <w:br/>
      </w:r>
      <w:r>
        <w:rPr>
          <w:rFonts w:ascii="Times New Roman"/>
          <w:b w:val="false"/>
          <w:i w:val="false"/>
          <w:color w:val="000000"/>
          <w:sz w:val="28"/>
        </w:rPr>
        <w:t>
      5. Задачи бюджетной программы: своевременная выплата специальных государственных пособий.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032        Специаль-
</w:t>
      </w:r>
      <w:r>
        <w:br/>
      </w:r>
      <w:r>
        <w:rPr>
          <w:rFonts w:ascii="Times New Roman"/>
          <w:b w:val="false"/>
          <w:i w:val="false"/>
          <w:color w:val="000000"/>
          <w:sz w:val="28"/>
        </w:rPr>
        <w:t>
               ные госу-
</w:t>
      </w:r>
      <w:r>
        <w:br/>
      </w:r>
      <w:r>
        <w:rPr>
          <w:rFonts w:ascii="Times New Roman"/>
          <w:b w:val="false"/>
          <w:i w:val="false"/>
          <w:color w:val="000000"/>
          <w:sz w:val="28"/>
        </w:rPr>
        <w:t>
               дарствен-
</w:t>
      </w:r>
      <w:r>
        <w:br/>
      </w:r>
      <w:r>
        <w:rPr>
          <w:rFonts w:ascii="Times New Roman"/>
          <w:b w:val="false"/>
          <w:i w:val="false"/>
          <w:color w:val="000000"/>
          <w:sz w:val="28"/>
        </w:rPr>
        <w:t>
               ные посо-
</w:t>
      </w:r>
      <w:r>
        <w:br/>
      </w:r>
      <w:r>
        <w:rPr>
          <w:rFonts w:ascii="Times New Roman"/>
          <w:b w:val="false"/>
          <w:i w:val="false"/>
          <w:color w:val="000000"/>
          <w:sz w:val="28"/>
        </w:rPr>
        <w:t>
               бия
</w:t>
      </w:r>
    </w:p>
    <w:p>
      <w:pPr>
        <w:spacing w:after="0"/>
        <w:ind w:left="0"/>
        <w:jc w:val="both"/>
      </w:pPr>
      <w:r>
        <w:rPr>
          <w:rFonts w:ascii="Times New Roman"/>
          <w:b w:val="false"/>
          <w:i w:val="false"/>
          <w:color w:val="000000"/>
          <w:sz w:val="28"/>
        </w:rPr>
        <w:t>
         007   Инвалиды   Своевременная выплата     В те-  Минис-
</w:t>
      </w:r>
      <w:r>
        <w:br/>
      </w:r>
      <w:r>
        <w:rPr>
          <w:rFonts w:ascii="Times New Roman"/>
          <w:b w:val="false"/>
          <w:i w:val="false"/>
          <w:color w:val="000000"/>
          <w:sz w:val="28"/>
        </w:rPr>
        <w:t>
               Великой    специальных государствен- чение  терство
</w:t>
      </w:r>
      <w:r>
        <w:br/>
      </w:r>
      <w:r>
        <w:rPr>
          <w:rFonts w:ascii="Times New Roman"/>
          <w:b w:val="false"/>
          <w:i w:val="false"/>
          <w:color w:val="000000"/>
          <w:sz w:val="28"/>
        </w:rPr>
        <w:t>
               Отечест-   ных пособий.              года   труда и
</w:t>
      </w:r>
      <w:r>
        <w:br/>
      </w:r>
      <w:r>
        <w:rPr>
          <w:rFonts w:ascii="Times New Roman"/>
          <w:b w:val="false"/>
          <w:i w:val="false"/>
          <w:color w:val="000000"/>
          <w:sz w:val="28"/>
        </w:rPr>
        <w:t>
               венной     Прогнозируемая среднего-         социаль-
</w:t>
      </w:r>
      <w:r>
        <w:br/>
      </w:r>
      <w:r>
        <w:rPr>
          <w:rFonts w:ascii="Times New Roman"/>
          <w:b w:val="false"/>
          <w:i w:val="false"/>
          <w:color w:val="000000"/>
          <w:sz w:val="28"/>
        </w:rPr>
        <w:t>
               войны      довая численность                ной за-
</w:t>
      </w:r>
      <w:r>
        <w:br/>
      </w:r>
      <w:r>
        <w:rPr>
          <w:rFonts w:ascii="Times New Roman"/>
          <w:b w:val="false"/>
          <w:i w:val="false"/>
          <w:color w:val="000000"/>
          <w:sz w:val="28"/>
        </w:rPr>
        <w:t>
                          получателей специальных          щиты на-
</w:t>
      </w:r>
      <w:r>
        <w:br/>
      </w:r>
      <w:r>
        <w:rPr>
          <w:rFonts w:ascii="Times New Roman"/>
          <w:b w:val="false"/>
          <w:i w:val="false"/>
          <w:color w:val="000000"/>
          <w:sz w:val="28"/>
        </w:rPr>
        <w:t>
         008   Участники  государственных пособий          селения
</w:t>
      </w:r>
      <w:r>
        <w:br/>
      </w:r>
      <w:r>
        <w:rPr>
          <w:rFonts w:ascii="Times New Roman"/>
          <w:b w:val="false"/>
          <w:i w:val="false"/>
          <w:color w:val="000000"/>
          <w:sz w:val="28"/>
        </w:rPr>
        <w:t>
               Великой    составит 139831 человек.         Респуб-
</w:t>
      </w:r>
      <w:r>
        <w:br/>
      </w:r>
      <w:r>
        <w:rPr>
          <w:rFonts w:ascii="Times New Roman"/>
          <w:b w:val="false"/>
          <w:i w:val="false"/>
          <w:color w:val="000000"/>
          <w:sz w:val="28"/>
        </w:rPr>
        <w:t>
               Отечест-                                    лики
</w:t>
      </w:r>
      <w:r>
        <w:br/>
      </w:r>
      <w:r>
        <w:rPr>
          <w:rFonts w:ascii="Times New Roman"/>
          <w:b w:val="false"/>
          <w:i w:val="false"/>
          <w:color w:val="000000"/>
          <w:sz w:val="28"/>
        </w:rPr>
        <w:t>
               венной                                      Казах-
</w:t>
      </w:r>
      <w:r>
        <w:br/>
      </w:r>
      <w:r>
        <w:rPr>
          <w:rFonts w:ascii="Times New Roman"/>
          <w:b w:val="false"/>
          <w:i w:val="false"/>
          <w:color w:val="000000"/>
          <w:sz w:val="28"/>
        </w:rPr>
        <w:t>
               войны                                       стан
</w:t>
      </w:r>
    </w:p>
    <w:p>
      <w:pPr>
        <w:spacing w:after="0"/>
        <w:ind w:left="0"/>
        <w:jc w:val="both"/>
      </w:pPr>
      <w:r>
        <w:rPr>
          <w:rFonts w:ascii="Times New Roman"/>
          <w:b w:val="false"/>
          <w:i w:val="false"/>
          <w:color w:val="000000"/>
          <w:sz w:val="28"/>
        </w:rPr>
        <w:t>
         009   Лица, при-
</w:t>
      </w:r>
      <w:r>
        <w:br/>
      </w:r>
      <w:r>
        <w:rPr>
          <w:rFonts w:ascii="Times New Roman"/>
          <w:b w:val="false"/>
          <w:i w:val="false"/>
          <w:color w:val="000000"/>
          <w:sz w:val="28"/>
        </w:rPr>
        <w:t>
               равненные
</w:t>
      </w:r>
      <w:r>
        <w:br/>
      </w:r>
      <w:r>
        <w:rPr>
          <w:rFonts w:ascii="Times New Roman"/>
          <w:b w:val="false"/>
          <w:i w:val="false"/>
          <w:color w:val="000000"/>
          <w:sz w:val="28"/>
        </w:rPr>
        <w:t>
               к инвали-
</w:t>
      </w:r>
      <w:r>
        <w:br/>
      </w:r>
      <w:r>
        <w:rPr>
          <w:rFonts w:ascii="Times New Roman"/>
          <w:b w:val="false"/>
          <w:i w:val="false"/>
          <w:color w:val="000000"/>
          <w:sz w:val="28"/>
        </w:rPr>
        <w:t>
               дам Вели-
</w:t>
      </w:r>
      <w:r>
        <w:br/>
      </w:r>
      <w:r>
        <w:rPr>
          <w:rFonts w:ascii="Times New Roman"/>
          <w:b w:val="false"/>
          <w:i w:val="false"/>
          <w:color w:val="000000"/>
          <w:sz w:val="28"/>
        </w:rPr>
        <w:t>
               кой Оте-
</w:t>
      </w:r>
      <w:r>
        <w:br/>
      </w:r>
      <w:r>
        <w:rPr>
          <w:rFonts w:ascii="Times New Roman"/>
          <w:b w:val="false"/>
          <w:i w:val="false"/>
          <w:color w:val="000000"/>
          <w:sz w:val="28"/>
        </w:rPr>
        <w:t>
               чественной
</w:t>
      </w:r>
      <w:r>
        <w:br/>
      </w:r>
      <w:r>
        <w:rPr>
          <w:rFonts w:ascii="Times New Roman"/>
          <w:b w:val="false"/>
          <w:i w:val="false"/>
          <w:color w:val="000000"/>
          <w:sz w:val="28"/>
        </w:rPr>
        <w:t>
               войны
</w:t>
      </w:r>
    </w:p>
    <w:p>
      <w:pPr>
        <w:spacing w:after="0"/>
        <w:ind w:left="0"/>
        <w:jc w:val="both"/>
      </w:pPr>
      <w:r>
        <w:rPr>
          <w:rFonts w:ascii="Times New Roman"/>
          <w:b w:val="false"/>
          <w:i w:val="false"/>
          <w:color w:val="000000"/>
          <w:sz w:val="28"/>
        </w:rPr>
        <w:t>
         013   Лица, при-
</w:t>
      </w:r>
      <w:r>
        <w:br/>
      </w:r>
      <w:r>
        <w:rPr>
          <w:rFonts w:ascii="Times New Roman"/>
          <w:b w:val="false"/>
          <w:i w:val="false"/>
          <w:color w:val="000000"/>
          <w:sz w:val="28"/>
        </w:rPr>
        <w:t>
               равненные
</w:t>
      </w:r>
      <w:r>
        <w:br/>
      </w:r>
      <w:r>
        <w:rPr>
          <w:rFonts w:ascii="Times New Roman"/>
          <w:b w:val="false"/>
          <w:i w:val="false"/>
          <w:color w:val="000000"/>
          <w:sz w:val="28"/>
        </w:rPr>
        <w:t>
               к участни-
</w:t>
      </w:r>
      <w:r>
        <w:br/>
      </w:r>
      <w:r>
        <w:rPr>
          <w:rFonts w:ascii="Times New Roman"/>
          <w:b w:val="false"/>
          <w:i w:val="false"/>
          <w:color w:val="000000"/>
          <w:sz w:val="28"/>
        </w:rPr>
        <w:t>
               кам Вели-
</w:t>
      </w:r>
      <w:r>
        <w:br/>
      </w:r>
      <w:r>
        <w:rPr>
          <w:rFonts w:ascii="Times New Roman"/>
          <w:b w:val="false"/>
          <w:i w:val="false"/>
          <w:color w:val="000000"/>
          <w:sz w:val="28"/>
        </w:rPr>
        <w:t>
               кой Оте-
</w:t>
      </w:r>
      <w:r>
        <w:br/>
      </w:r>
      <w:r>
        <w:rPr>
          <w:rFonts w:ascii="Times New Roman"/>
          <w:b w:val="false"/>
          <w:i w:val="false"/>
          <w:color w:val="000000"/>
          <w:sz w:val="28"/>
        </w:rPr>
        <w:t>
               чественной
</w:t>
      </w:r>
      <w:r>
        <w:br/>
      </w:r>
      <w:r>
        <w:rPr>
          <w:rFonts w:ascii="Times New Roman"/>
          <w:b w:val="false"/>
          <w:i w:val="false"/>
          <w:color w:val="000000"/>
          <w:sz w:val="28"/>
        </w:rPr>
        <w:t>
               войны
</w:t>
      </w:r>
    </w:p>
    <w:p>
      <w:pPr>
        <w:spacing w:after="0"/>
        <w:ind w:left="0"/>
        <w:jc w:val="both"/>
      </w:pPr>
      <w:r>
        <w:rPr>
          <w:rFonts w:ascii="Times New Roman"/>
          <w:b w:val="false"/>
          <w:i w:val="false"/>
          <w:color w:val="000000"/>
          <w:sz w:val="28"/>
        </w:rPr>
        <w:t>
         014   Вдовы
</w:t>
      </w:r>
      <w:r>
        <w:br/>
      </w:r>
      <w:r>
        <w:rPr>
          <w:rFonts w:ascii="Times New Roman"/>
          <w:b w:val="false"/>
          <w:i w:val="false"/>
          <w:color w:val="000000"/>
          <w:sz w:val="28"/>
        </w:rPr>
        <w:t>
               воинов,
</w:t>
      </w:r>
      <w:r>
        <w:br/>
      </w:r>
      <w:r>
        <w:rPr>
          <w:rFonts w:ascii="Times New Roman"/>
          <w:b w:val="false"/>
          <w:i w:val="false"/>
          <w:color w:val="000000"/>
          <w:sz w:val="28"/>
        </w:rPr>
        <w:t>
               погибших в
</w:t>
      </w:r>
      <w:r>
        <w:br/>
      </w:r>
      <w:r>
        <w:rPr>
          <w:rFonts w:ascii="Times New Roman"/>
          <w:b w:val="false"/>
          <w:i w:val="false"/>
          <w:color w:val="000000"/>
          <w:sz w:val="28"/>
        </w:rPr>
        <w:t>
               Великой
</w:t>
      </w:r>
      <w:r>
        <w:br/>
      </w:r>
      <w:r>
        <w:rPr>
          <w:rFonts w:ascii="Times New Roman"/>
          <w:b w:val="false"/>
          <w:i w:val="false"/>
          <w:color w:val="000000"/>
          <w:sz w:val="28"/>
        </w:rPr>
        <w:t>
               Отечест-
</w:t>
      </w:r>
      <w:r>
        <w:br/>
      </w:r>
      <w:r>
        <w:rPr>
          <w:rFonts w:ascii="Times New Roman"/>
          <w:b w:val="false"/>
          <w:i w:val="false"/>
          <w:color w:val="000000"/>
          <w:sz w:val="28"/>
        </w:rPr>
        <w:t>
               венной
</w:t>
      </w:r>
      <w:r>
        <w:br/>
      </w:r>
      <w:r>
        <w:rPr>
          <w:rFonts w:ascii="Times New Roman"/>
          <w:b w:val="false"/>
          <w:i w:val="false"/>
          <w:color w:val="000000"/>
          <w:sz w:val="28"/>
        </w:rPr>
        <w:t>
               войне
</w:t>
      </w:r>
    </w:p>
    <w:p>
      <w:pPr>
        <w:spacing w:after="0"/>
        <w:ind w:left="0"/>
        <w:jc w:val="both"/>
      </w:pPr>
      <w:r>
        <w:rPr>
          <w:rFonts w:ascii="Times New Roman"/>
          <w:b w:val="false"/>
          <w:i w:val="false"/>
          <w:color w:val="000000"/>
          <w:sz w:val="28"/>
        </w:rPr>
        <w:t>
         016   Жены
</w:t>
      </w:r>
      <w:r>
        <w:br/>
      </w:r>
      <w:r>
        <w:rPr>
          <w:rFonts w:ascii="Times New Roman"/>
          <w:b w:val="false"/>
          <w:i w:val="false"/>
          <w:color w:val="000000"/>
          <w:sz w:val="28"/>
        </w:rPr>
        <w:t>
               (мужья)
</w:t>
      </w:r>
      <w:r>
        <w:br/>
      </w:r>
      <w:r>
        <w:rPr>
          <w:rFonts w:ascii="Times New Roman"/>
          <w:b w:val="false"/>
          <w:i w:val="false"/>
          <w:color w:val="000000"/>
          <w:sz w:val="28"/>
        </w:rPr>
        <w:t>
               умерших
</w:t>
      </w:r>
      <w:r>
        <w:br/>
      </w:r>
      <w:r>
        <w:rPr>
          <w:rFonts w:ascii="Times New Roman"/>
          <w:b w:val="false"/>
          <w:i w:val="false"/>
          <w:color w:val="000000"/>
          <w:sz w:val="28"/>
        </w:rPr>
        <w:t>
               инвалидов
</w:t>
      </w:r>
      <w:r>
        <w:br/>
      </w:r>
      <w:r>
        <w:rPr>
          <w:rFonts w:ascii="Times New Roman"/>
          <w:b w:val="false"/>
          <w:i w:val="false"/>
          <w:color w:val="000000"/>
          <w:sz w:val="28"/>
        </w:rPr>
        <w:t>
               Великой
</w:t>
      </w:r>
      <w:r>
        <w:br/>
      </w:r>
      <w:r>
        <w:rPr>
          <w:rFonts w:ascii="Times New Roman"/>
          <w:b w:val="false"/>
          <w:i w:val="false"/>
          <w:color w:val="000000"/>
          <w:sz w:val="28"/>
        </w:rPr>
        <w:t>
               Отечест-
</w:t>
      </w:r>
      <w:r>
        <w:br/>
      </w:r>
      <w:r>
        <w:rPr>
          <w:rFonts w:ascii="Times New Roman"/>
          <w:b w:val="false"/>
          <w:i w:val="false"/>
          <w:color w:val="000000"/>
          <w:sz w:val="28"/>
        </w:rPr>
        <w:t>
               венной
</w:t>
      </w:r>
      <w:r>
        <w:br/>
      </w:r>
      <w:r>
        <w:rPr>
          <w:rFonts w:ascii="Times New Roman"/>
          <w:b w:val="false"/>
          <w:i w:val="false"/>
          <w:color w:val="000000"/>
          <w:sz w:val="28"/>
        </w:rPr>
        <w:t>
               войны
</w:t>
      </w:r>
    </w:p>
    <w:p>
      <w:pPr>
        <w:spacing w:after="0"/>
        <w:ind w:left="0"/>
        <w:jc w:val="both"/>
      </w:pPr>
      <w:r>
        <w:rPr>
          <w:rFonts w:ascii="Times New Roman"/>
          <w:b w:val="false"/>
          <w:i w:val="false"/>
          <w:color w:val="000000"/>
          <w:sz w:val="28"/>
        </w:rPr>
        <w:t>
         030   Герои
</w:t>
      </w:r>
      <w:r>
        <w:br/>
      </w:r>
      <w:r>
        <w:rPr>
          <w:rFonts w:ascii="Times New Roman"/>
          <w:b w:val="false"/>
          <w:i w:val="false"/>
          <w:color w:val="000000"/>
          <w:sz w:val="28"/>
        </w:rPr>
        <w:t>
               Советского
</w:t>
      </w:r>
      <w:r>
        <w:br/>
      </w:r>
      <w:r>
        <w:rPr>
          <w:rFonts w:ascii="Times New Roman"/>
          <w:b w:val="false"/>
          <w:i w:val="false"/>
          <w:color w:val="000000"/>
          <w:sz w:val="28"/>
        </w:rPr>
        <w:t>
               Союза,
</w:t>
      </w:r>
      <w:r>
        <w:br/>
      </w:r>
      <w:r>
        <w:rPr>
          <w:rFonts w:ascii="Times New Roman"/>
          <w:b w:val="false"/>
          <w:i w:val="false"/>
          <w:color w:val="000000"/>
          <w:sz w:val="28"/>
        </w:rPr>
        <w:t>
               Герои
</w:t>
      </w:r>
      <w:r>
        <w:br/>
      </w:r>
      <w:r>
        <w:rPr>
          <w:rFonts w:ascii="Times New Roman"/>
          <w:b w:val="false"/>
          <w:i w:val="false"/>
          <w:color w:val="000000"/>
          <w:sz w:val="28"/>
        </w:rPr>
        <w:t>
               Социалис-
</w:t>
      </w:r>
      <w:r>
        <w:br/>
      </w:r>
      <w:r>
        <w:rPr>
          <w:rFonts w:ascii="Times New Roman"/>
          <w:b w:val="false"/>
          <w:i w:val="false"/>
          <w:color w:val="000000"/>
          <w:sz w:val="28"/>
        </w:rPr>
        <w:t>
               тического
</w:t>
      </w:r>
      <w:r>
        <w:br/>
      </w:r>
      <w:r>
        <w:rPr>
          <w:rFonts w:ascii="Times New Roman"/>
          <w:b w:val="false"/>
          <w:i w:val="false"/>
          <w:color w:val="000000"/>
          <w:sz w:val="28"/>
        </w:rPr>
        <w:t>
               труда,
</w:t>
      </w:r>
      <w:r>
        <w:br/>
      </w:r>
      <w:r>
        <w:rPr>
          <w:rFonts w:ascii="Times New Roman"/>
          <w:b w:val="false"/>
          <w:i w:val="false"/>
          <w:color w:val="000000"/>
          <w:sz w:val="28"/>
        </w:rPr>
        <w:t>
               кавалеры
</w:t>
      </w:r>
      <w:r>
        <w:br/>
      </w:r>
      <w:r>
        <w:rPr>
          <w:rFonts w:ascii="Times New Roman"/>
          <w:b w:val="false"/>
          <w:i w:val="false"/>
          <w:color w:val="000000"/>
          <w:sz w:val="28"/>
        </w:rPr>
        <w:t>
               орденов
</w:t>
      </w:r>
      <w:r>
        <w:br/>
      </w:r>
      <w:r>
        <w:rPr>
          <w:rFonts w:ascii="Times New Roman"/>
          <w:b w:val="false"/>
          <w:i w:val="false"/>
          <w:color w:val="000000"/>
          <w:sz w:val="28"/>
        </w:rPr>
        <w:t>
               Славы трех
</w:t>
      </w:r>
      <w:r>
        <w:br/>
      </w:r>
      <w:r>
        <w:rPr>
          <w:rFonts w:ascii="Times New Roman"/>
          <w:b w:val="false"/>
          <w:i w:val="false"/>
          <w:color w:val="000000"/>
          <w:sz w:val="28"/>
        </w:rPr>
        <w:t>
               степеней,
</w:t>
      </w:r>
      <w:r>
        <w:br/>
      </w:r>
      <w:r>
        <w:rPr>
          <w:rFonts w:ascii="Times New Roman"/>
          <w:b w:val="false"/>
          <w:i w:val="false"/>
          <w:color w:val="000000"/>
          <w:sz w:val="28"/>
        </w:rPr>
        <w:t>
               трудовой
</w:t>
      </w:r>
      <w:r>
        <w:br/>
      </w:r>
      <w:r>
        <w:rPr>
          <w:rFonts w:ascii="Times New Roman"/>
          <w:b w:val="false"/>
          <w:i w:val="false"/>
          <w:color w:val="000000"/>
          <w:sz w:val="28"/>
        </w:rPr>
        <w:t>
               Славы трех
</w:t>
      </w:r>
      <w:r>
        <w:br/>
      </w:r>
      <w:r>
        <w:rPr>
          <w:rFonts w:ascii="Times New Roman"/>
          <w:b w:val="false"/>
          <w:i w:val="false"/>
          <w:color w:val="000000"/>
          <w:sz w:val="28"/>
        </w:rPr>
        <w:t>
               степеней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дополнительным ежемесячным доходом отдельных категорий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033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"Единовременные государственные денежные компенсации"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378 430 тысяч тенге (триста семьдесят восемь миллионов четыреста тридцать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12 </w:t>
      </w:r>
      <w:r>
        <w:rPr>
          <w:rFonts w:ascii="Times New Roman"/>
          <w:b w:val="false"/>
          <w:i w:val="false"/>
          <w:color w:val="000000"/>
          <w:sz w:val="28"/>
        </w:rPr>
        <w:t>
 Закона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дополнительная социальная помощь.
</w:t>
      </w:r>
      <w:r>
        <w:br/>
      </w:r>
      <w:r>
        <w:rPr>
          <w:rFonts w:ascii="Times New Roman"/>
          <w:b w:val="false"/>
          <w:i w:val="false"/>
          <w:color w:val="000000"/>
          <w:sz w:val="28"/>
        </w:rPr>
        <w:t>
      5. Задачи бюджетной программы: выплата денежной компенсации пенсионерам, получателям государственных социальных пособий, пострадавшим вследствие ядерных испытаний на Семипалатинском испытательном ядерном полигоне.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033        Единовре-  Погашение задолженности   В те-  Минис-
</w:t>
      </w:r>
      <w:r>
        <w:br/>
      </w:r>
      <w:r>
        <w:rPr>
          <w:rFonts w:ascii="Times New Roman"/>
          <w:b w:val="false"/>
          <w:i w:val="false"/>
          <w:color w:val="000000"/>
          <w:sz w:val="28"/>
        </w:rPr>
        <w:t>
               менные     прошлых лет по выплате    чение  терство
</w:t>
      </w:r>
      <w:r>
        <w:br/>
      </w:r>
      <w:r>
        <w:rPr>
          <w:rFonts w:ascii="Times New Roman"/>
          <w:b w:val="false"/>
          <w:i w:val="false"/>
          <w:color w:val="000000"/>
          <w:sz w:val="28"/>
        </w:rPr>
        <w:t>
               государст- единовременных денежных   года   труда и
</w:t>
      </w:r>
      <w:r>
        <w:br/>
      </w:r>
      <w:r>
        <w:rPr>
          <w:rFonts w:ascii="Times New Roman"/>
          <w:b w:val="false"/>
          <w:i w:val="false"/>
          <w:color w:val="000000"/>
          <w:sz w:val="28"/>
        </w:rPr>
        <w:t>
               венные     компенсаций.                     социаль-
</w:t>
      </w:r>
      <w:r>
        <w:br/>
      </w:r>
      <w:r>
        <w:rPr>
          <w:rFonts w:ascii="Times New Roman"/>
          <w:b w:val="false"/>
          <w:i w:val="false"/>
          <w:color w:val="000000"/>
          <w:sz w:val="28"/>
        </w:rPr>
        <w:t>
               денежные   Выплата единовременных           ной за-
</w:t>
      </w:r>
      <w:r>
        <w:br/>
      </w:r>
      <w:r>
        <w:rPr>
          <w:rFonts w:ascii="Times New Roman"/>
          <w:b w:val="false"/>
          <w:i w:val="false"/>
          <w:color w:val="000000"/>
          <w:sz w:val="28"/>
        </w:rPr>
        <w:t>
               компенса-  денежных компенсаций             щиты на-
</w:t>
      </w:r>
      <w:r>
        <w:br/>
      </w:r>
      <w:r>
        <w:rPr>
          <w:rFonts w:ascii="Times New Roman"/>
          <w:b w:val="false"/>
          <w:i w:val="false"/>
          <w:color w:val="000000"/>
          <w:sz w:val="28"/>
        </w:rPr>
        <w:t>
               ции        пенсионерам, получателям         селения
</w:t>
      </w:r>
      <w:r>
        <w:br/>
      </w:r>
      <w:r>
        <w:rPr>
          <w:rFonts w:ascii="Times New Roman"/>
          <w:b w:val="false"/>
          <w:i w:val="false"/>
          <w:color w:val="000000"/>
          <w:sz w:val="28"/>
        </w:rPr>
        <w:t>
                          государственных                  Респуб-
</w:t>
      </w:r>
      <w:r>
        <w:br/>
      </w:r>
      <w:r>
        <w:rPr>
          <w:rFonts w:ascii="Times New Roman"/>
          <w:b w:val="false"/>
          <w:i w:val="false"/>
          <w:color w:val="000000"/>
          <w:sz w:val="28"/>
        </w:rPr>
        <w:t>
         030   Пенсионе-  социальных пособий.              лики
</w:t>
      </w:r>
      <w:r>
        <w:br/>
      </w:r>
      <w:r>
        <w:rPr>
          <w:rFonts w:ascii="Times New Roman"/>
          <w:b w:val="false"/>
          <w:i w:val="false"/>
          <w:color w:val="000000"/>
          <w:sz w:val="28"/>
        </w:rPr>
        <w:t>
               рам, полу- Прогнозируемая среднего-         Казах-
</w:t>
      </w:r>
      <w:r>
        <w:br/>
      </w:r>
      <w:r>
        <w:rPr>
          <w:rFonts w:ascii="Times New Roman"/>
          <w:b w:val="false"/>
          <w:i w:val="false"/>
          <w:color w:val="000000"/>
          <w:sz w:val="28"/>
        </w:rPr>
        <w:t>
               чателям    довая численность                стан
</w:t>
      </w:r>
      <w:r>
        <w:br/>
      </w:r>
      <w:r>
        <w:rPr>
          <w:rFonts w:ascii="Times New Roman"/>
          <w:b w:val="false"/>
          <w:i w:val="false"/>
          <w:color w:val="000000"/>
          <w:sz w:val="28"/>
        </w:rPr>
        <w:t>
               государст- получателей единовремен-
</w:t>
      </w:r>
      <w:r>
        <w:br/>
      </w:r>
      <w:r>
        <w:rPr>
          <w:rFonts w:ascii="Times New Roman"/>
          <w:b w:val="false"/>
          <w:i w:val="false"/>
          <w:color w:val="000000"/>
          <w:sz w:val="28"/>
        </w:rPr>
        <w:t>
               венных     ной денежной компенсации
</w:t>
      </w:r>
      <w:r>
        <w:br/>
      </w:r>
      <w:r>
        <w:rPr>
          <w:rFonts w:ascii="Times New Roman"/>
          <w:b w:val="false"/>
          <w:i w:val="false"/>
          <w:color w:val="000000"/>
          <w:sz w:val="28"/>
        </w:rPr>
        <w:t>
               социальных составит 28957 человек.
</w:t>
      </w:r>
      <w:r>
        <w:br/>
      </w:r>
      <w:r>
        <w:rPr>
          <w:rFonts w:ascii="Times New Roman"/>
          <w:b w:val="false"/>
          <w:i w:val="false"/>
          <w:color w:val="000000"/>
          <w:sz w:val="28"/>
        </w:rPr>
        <w:t>
               пособий,
</w:t>
      </w:r>
      <w:r>
        <w:br/>
      </w:r>
      <w:r>
        <w:rPr>
          <w:rFonts w:ascii="Times New Roman"/>
          <w:b w:val="false"/>
          <w:i w:val="false"/>
          <w:color w:val="000000"/>
          <w:sz w:val="28"/>
        </w:rPr>
        <w:t>
               пострадав-
</w:t>
      </w:r>
      <w:r>
        <w:br/>
      </w:r>
      <w:r>
        <w:rPr>
          <w:rFonts w:ascii="Times New Roman"/>
          <w:b w:val="false"/>
          <w:i w:val="false"/>
          <w:color w:val="000000"/>
          <w:sz w:val="28"/>
        </w:rPr>
        <w:t>
               шим вслед-
</w:t>
      </w:r>
      <w:r>
        <w:br/>
      </w:r>
      <w:r>
        <w:rPr>
          <w:rFonts w:ascii="Times New Roman"/>
          <w:b w:val="false"/>
          <w:i w:val="false"/>
          <w:color w:val="000000"/>
          <w:sz w:val="28"/>
        </w:rPr>
        <w:t>
               ствие
</w:t>
      </w:r>
      <w:r>
        <w:br/>
      </w:r>
      <w:r>
        <w:rPr>
          <w:rFonts w:ascii="Times New Roman"/>
          <w:b w:val="false"/>
          <w:i w:val="false"/>
          <w:color w:val="000000"/>
          <w:sz w:val="28"/>
        </w:rPr>
        <w:t>
               ядерных
</w:t>
      </w:r>
      <w:r>
        <w:br/>
      </w:r>
      <w:r>
        <w:rPr>
          <w:rFonts w:ascii="Times New Roman"/>
          <w:b w:val="false"/>
          <w:i w:val="false"/>
          <w:color w:val="000000"/>
          <w:sz w:val="28"/>
        </w:rPr>
        <w:t>
               испытаний
</w:t>
      </w:r>
      <w:r>
        <w:br/>
      </w:r>
      <w:r>
        <w:rPr>
          <w:rFonts w:ascii="Times New Roman"/>
          <w:b w:val="false"/>
          <w:i w:val="false"/>
          <w:color w:val="000000"/>
          <w:sz w:val="28"/>
        </w:rPr>
        <w:t>
               на Семипа-
</w:t>
      </w:r>
      <w:r>
        <w:br/>
      </w:r>
      <w:r>
        <w:rPr>
          <w:rFonts w:ascii="Times New Roman"/>
          <w:b w:val="false"/>
          <w:i w:val="false"/>
          <w:color w:val="000000"/>
          <w:sz w:val="28"/>
        </w:rPr>
        <w:t>
               латинском
</w:t>
      </w:r>
      <w:r>
        <w:br/>
      </w:r>
      <w:r>
        <w:rPr>
          <w:rFonts w:ascii="Times New Roman"/>
          <w:b w:val="false"/>
          <w:i w:val="false"/>
          <w:color w:val="000000"/>
          <w:sz w:val="28"/>
        </w:rPr>
        <w:t>
               испыта-
</w:t>
      </w:r>
      <w:r>
        <w:br/>
      </w:r>
      <w:r>
        <w:rPr>
          <w:rFonts w:ascii="Times New Roman"/>
          <w:b w:val="false"/>
          <w:i w:val="false"/>
          <w:color w:val="000000"/>
          <w:sz w:val="28"/>
        </w:rPr>
        <w:t>
               тельном
</w:t>
      </w:r>
      <w:r>
        <w:br/>
      </w:r>
      <w:r>
        <w:rPr>
          <w:rFonts w:ascii="Times New Roman"/>
          <w:b w:val="false"/>
          <w:i w:val="false"/>
          <w:color w:val="000000"/>
          <w:sz w:val="28"/>
        </w:rPr>
        <w:t>
               ядерном
</w:t>
      </w:r>
      <w:r>
        <w:br/>
      </w:r>
      <w:r>
        <w:rPr>
          <w:rFonts w:ascii="Times New Roman"/>
          <w:b w:val="false"/>
          <w:i w:val="false"/>
          <w:color w:val="000000"/>
          <w:sz w:val="28"/>
        </w:rPr>
        <w:t>
               полигоне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социальная поддержка отдельных категорий граждан.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035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"Реабилитация инвалидов и ветеранов"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51 590 тысяч тенге (пятьдесят один миллионов пятьсот девяносто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19 </w:t>
      </w:r>
      <w:r>
        <w:rPr>
          <w:rFonts w:ascii="Times New Roman"/>
          <w:b w:val="false"/>
          <w:i w:val="false"/>
          <w:color w:val="000000"/>
          <w:sz w:val="28"/>
        </w:rPr>
        <w:t>
 Закона Республики Казахстан от 21 июня 1991 года "О социальной защищенности инвалидов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2001 года N 1758 "О Программе реабилитации инвалидов на 2002-2005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реабилитация инвалидов и ветеранов.
</w:t>
      </w:r>
      <w:r>
        <w:br/>
      </w:r>
      <w:r>
        <w:rPr>
          <w:rFonts w:ascii="Times New Roman"/>
          <w:b w:val="false"/>
          <w:i w:val="false"/>
          <w:color w:val="000000"/>
          <w:sz w:val="28"/>
        </w:rPr>
        <w:t>
      5. Задачи бюджетной программы: обеспечение инвалидов и ветеранов лечебно-профилактическими мероприятиями, направленными на их оздоровление в здравницах республики, выигравших тендер на размещение государственного заказа на предоставление услуг по санаторно-курортному лечению.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035        Реабили-   Обеспечение инвалидов и   В те-  Минис-
</w:t>
      </w:r>
      <w:r>
        <w:br/>
      </w:r>
      <w:r>
        <w:rPr>
          <w:rFonts w:ascii="Times New Roman"/>
          <w:b w:val="false"/>
          <w:i w:val="false"/>
          <w:color w:val="000000"/>
          <w:sz w:val="28"/>
        </w:rPr>
        <w:t>
               тация      ветеранов лечебно-профи-  чение  терство
</w:t>
      </w:r>
      <w:r>
        <w:br/>
      </w:r>
      <w:r>
        <w:rPr>
          <w:rFonts w:ascii="Times New Roman"/>
          <w:b w:val="false"/>
          <w:i w:val="false"/>
          <w:color w:val="000000"/>
          <w:sz w:val="28"/>
        </w:rPr>
        <w:t>
               инвалидов  лактическими мероприя-    года   труда и
</w:t>
      </w:r>
      <w:r>
        <w:br/>
      </w:r>
      <w:r>
        <w:rPr>
          <w:rFonts w:ascii="Times New Roman"/>
          <w:b w:val="false"/>
          <w:i w:val="false"/>
          <w:color w:val="000000"/>
          <w:sz w:val="28"/>
        </w:rPr>
        <w:t>
               и ветера-  тиями, направленными на          социаль-
</w:t>
      </w:r>
      <w:r>
        <w:br/>
      </w:r>
      <w:r>
        <w:rPr>
          <w:rFonts w:ascii="Times New Roman"/>
          <w:b w:val="false"/>
          <w:i w:val="false"/>
          <w:color w:val="000000"/>
          <w:sz w:val="28"/>
        </w:rPr>
        <w:t>
               нов        их оздоровление в                ной за-
</w:t>
      </w:r>
      <w:r>
        <w:br/>
      </w:r>
      <w:r>
        <w:rPr>
          <w:rFonts w:ascii="Times New Roman"/>
          <w:b w:val="false"/>
          <w:i w:val="false"/>
          <w:color w:val="000000"/>
          <w:sz w:val="28"/>
        </w:rPr>
        <w:t>
                          здравницах республики,           щиты на-
</w:t>
      </w:r>
      <w:r>
        <w:br/>
      </w:r>
      <w:r>
        <w:rPr>
          <w:rFonts w:ascii="Times New Roman"/>
          <w:b w:val="false"/>
          <w:i w:val="false"/>
          <w:color w:val="000000"/>
          <w:sz w:val="28"/>
        </w:rPr>
        <w:t>
                          выигравших тендер на             селения
</w:t>
      </w:r>
      <w:r>
        <w:br/>
      </w:r>
      <w:r>
        <w:rPr>
          <w:rFonts w:ascii="Times New Roman"/>
          <w:b w:val="false"/>
          <w:i w:val="false"/>
          <w:color w:val="000000"/>
          <w:sz w:val="28"/>
        </w:rPr>
        <w:t>
                          размещение государствен-         Респуб-
</w:t>
      </w:r>
      <w:r>
        <w:br/>
      </w:r>
      <w:r>
        <w:rPr>
          <w:rFonts w:ascii="Times New Roman"/>
          <w:b w:val="false"/>
          <w:i w:val="false"/>
          <w:color w:val="000000"/>
          <w:sz w:val="28"/>
        </w:rPr>
        <w:t>
                          ного заказа на предос-           лики
</w:t>
      </w:r>
      <w:r>
        <w:br/>
      </w:r>
      <w:r>
        <w:rPr>
          <w:rFonts w:ascii="Times New Roman"/>
          <w:b w:val="false"/>
          <w:i w:val="false"/>
          <w:color w:val="000000"/>
          <w:sz w:val="28"/>
        </w:rPr>
        <w:t>
                          тавление услуг по                Казах-
</w:t>
      </w:r>
      <w:r>
        <w:br/>
      </w:r>
      <w:r>
        <w:rPr>
          <w:rFonts w:ascii="Times New Roman"/>
          <w:b w:val="false"/>
          <w:i w:val="false"/>
          <w:color w:val="000000"/>
          <w:sz w:val="28"/>
        </w:rPr>
        <w:t>
                          санаторно-курортному             стан
</w:t>
      </w:r>
      <w:r>
        <w:br/>
      </w:r>
      <w:r>
        <w:rPr>
          <w:rFonts w:ascii="Times New Roman"/>
          <w:b w:val="false"/>
          <w:i w:val="false"/>
          <w:color w:val="000000"/>
          <w:sz w:val="28"/>
        </w:rPr>
        <w:t>
                          лечению.
</w:t>
      </w:r>
      <w:r>
        <w:br/>
      </w:r>
      <w:r>
        <w:rPr>
          <w:rFonts w:ascii="Times New Roman"/>
          <w:b w:val="false"/>
          <w:i w:val="false"/>
          <w:color w:val="000000"/>
          <w:sz w:val="28"/>
        </w:rPr>
        <w:t>
                          Реабилитацией плани-
</w:t>
      </w:r>
      <w:r>
        <w:br/>
      </w:r>
      <w:r>
        <w:rPr>
          <w:rFonts w:ascii="Times New Roman"/>
          <w:b w:val="false"/>
          <w:i w:val="false"/>
          <w:color w:val="000000"/>
          <w:sz w:val="28"/>
        </w:rPr>
        <w:t>
                          руется охватить 1984
</w:t>
      </w:r>
      <w:r>
        <w:br/>
      </w:r>
      <w:r>
        <w:rPr>
          <w:rFonts w:ascii="Times New Roman"/>
          <w:b w:val="false"/>
          <w:i w:val="false"/>
          <w:color w:val="000000"/>
          <w:sz w:val="28"/>
        </w:rPr>
        <w:t>
                          инвалидов и ветеранов.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11 ноября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150о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Ожидаемые результаты выполнения бюджетной программы: выполнение индивидуальной программы реабилитации инвалидов в части предоставления санаторно-курортного лечения, улучшение общего состояния здоровья инвалидов и ветеранов.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036 "Исследования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вопросам занятости, социального страхования и труда"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8 250 тысяч тенге (восемь миллионов двести пятьдесят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35 </w:t>
      </w:r>
      <w:r>
        <w:rPr>
          <w:rFonts w:ascii="Times New Roman"/>
          <w:b w:val="false"/>
          <w:i w:val="false"/>
          <w:color w:val="000000"/>
          <w:sz w:val="28"/>
        </w:rPr>
        <w:t>
 Закона Республики Казахстан от 21 июня 1991 года "О социальной защищенности инвалидов в Республике Казахстан"; 
</w:t>
      </w:r>
      <w:r>
        <w:rPr>
          <w:rFonts w:ascii="Times New Roman"/>
          <w:b w:val="false"/>
          <w:i w:val="false"/>
          <w:color w:val="000000"/>
          <w:sz w:val="28"/>
        </w:rPr>
        <w:t xml:space="preserve"> статьи 6 </w:t>
      </w:r>
      <w:r>
        <w:rPr>
          <w:rFonts w:ascii="Times New Roman"/>
          <w:b w:val="false"/>
          <w:i w:val="false"/>
          <w:color w:val="000000"/>
          <w:sz w:val="28"/>
        </w:rPr>
        <w:t>
, 
</w:t>
      </w:r>
      <w:r>
        <w:rPr>
          <w:rFonts w:ascii="Times New Roman"/>
          <w:b w:val="false"/>
          <w:i w:val="false"/>
          <w:color w:val="000000"/>
          <w:sz w:val="28"/>
        </w:rPr>
        <w:t xml:space="preserve"> 11 </w:t>
      </w:r>
      <w:r>
        <w:rPr>
          <w:rFonts w:ascii="Times New Roman"/>
          <w:b w:val="false"/>
          <w:i w:val="false"/>
          <w:color w:val="000000"/>
          <w:sz w:val="28"/>
        </w:rPr>
        <w:t>
, 
</w:t>
      </w:r>
      <w:r>
        <w:rPr>
          <w:rFonts w:ascii="Times New Roman"/>
          <w:b w:val="false"/>
          <w:i w:val="false"/>
          <w:color w:val="000000"/>
          <w:sz w:val="28"/>
        </w:rPr>
        <w:t xml:space="preserve"> 15 Закона </w:t>
      </w:r>
      <w:r>
        <w:rPr>
          <w:rFonts w:ascii="Times New Roman"/>
          <w:b w:val="false"/>
          <w:i w:val="false"/>
          <w:color w:val="000000"/>
          <w:sz w:val="28"/>
        </w:rPr>
        <w:t>
 Республики Казахстан от 22 января 1993 года "Об охране труда"; 
</w:t>
      </w:r>
      <w:r>
        <w:rPr>
          <w:rFonts w:ascii="Times New Roman"/>
          <w:b w:val="false"/>
          <w:i w:val="false"/>
          <w:color w:val="000000"/>
          <w:sz w:val="28"/>
        </w:rPr>
        <w:t xml:space="preserve"> статьи 6 </w:t>
      </w:r>
      <w:r>
        <w:rPr>
          <w:rFonts w:ascii="Times New Roman"/>
          <w:b w:val="false"/>
          <w:i w:val="false"/>
          <w:color w:val="000000"/>
          <w:sz w:val="28"/>
        </w:rPr>
        <w:t>
, 
</w:t>
      </w:r>
      <w:r>
        <w:rPr>
          <w:rFonts w:ascii="Times New Roman"/>
          <w:b w:val="false"/>
          <w:i w:val="false"/>
          <w:color w:val="000000"/>
          <w:sz w:val="28"/>
        </w:rPr>
        <w:t xml:space="preserve"> 12 Закона </w:t>
      </w:r>
      <w:r>
        <w:rPr>
          <w:rFonts w:ascii="Times New Roman"/>
          <w:b w:val="false"/>
          <w:i w:val="false"/>
          <w:color w:val="000000"/>
          <w:sz w:val="28"/>
        </w:rPr>
        <w:t>
 Республики Казахстан от 23 января 2001 года "О занятости населения";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17 июля 2001 года "О государственной адресной социальной помощи"; 
</w:t>
      </w:r>
      <w:r>
        <w:rPr>
          <w:rFonts w:ascii="Times New Roman"/>
          <w:b w:val="false"/>
          <w:i w:val="false"/>
          <w:color w:val="000000"/>
          <w:sz w:val="28"/>
        </w:rPr>
        <w:t xml:space="preserve"> статья 7 </w:t>
      </w:r>
      <w:r>
        <w:rPr>
          <w:rFonts w:ascii="Times New Roman"/>
          <w:b w:val="false"/>
          <w:i w:val="false"/>
          <w:color w:val="000000"/>
          <w:sz w:val="28"/>
        </w:rPr>
        <w:t>
 Закона Республики Казахстан от 11 июля 2002 года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14 января 1997 года N 64 "О работе по дальнейшему совершенствованию подзаконных актов";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июля 2001 года N 983 "Вопросы Министерства труда и социальной защиты населения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2001 года N 1758 "О Программе реабилитации инвалидов на 2002-2005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нормативно-правовой базой для совершенствования системы социальной защиты, занятости населения и охраны труда.
</w:t>
      </w:r>
      <w:r>
        <w:br/>
      </w:r>
      <w:r>
        <w:rPr>
          <w:rFonts w:ascii="Times New Roman"/>
          <w:b w:val="false"/>
          <w:i w:val="false"/>
          <w:color w:val="000000"/>
          <w:sz w:val="28"/>
        </w:rPr>
        <w:t>
      5. Задачи бюджетной программы: проведение исследований и разработка нормативных документов по проблемам занятости, охраны труда, государственных стандартов социального обслуживания.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036        Исследова- 1. Разработка и издание   В те-  Минис-
</w:t>
      </w:r>
      <w:r>
        <w:br/>
      </w:r>
      <w:r>
        <w:rPr>
          <w:rFonts w:ascii="Times New Roman"/>
          <w:b w:val="false"/>
          <w:i w:val="false"/>
          <w:color w:val="000000"/>
          <w:sz w:val="28"/>
        </w:rPr>
        <w:t>
               вания по   методических рекомендаций чение  терство
</w:t>
      </w:r>
      <w:r>
        <w:br/>
      </w:r>
      <w:r>
        <w:rPr>
          <w:rFonts w:ascii="Times New Roman"/>
          <w:b w:val="false"/>
          <w:i w:val="false"/>
          <w:color w:val="000000"/>
          <w:sz w:val="28"/>
        </w:rPr>
        <w:t>
               вопросам   по анализу состояния      года   труда и
</w:t>
      </w:r>
      <w:r>
        <w:br/>
      </w:r>
      <w:r>
        <w:rPr>
          <w:rFonts w:ascii="Times New Roman"/>
          <w:b w:val="false"/>
          <w:i w:val="false"/>
          <w:color w:val="000000"/>
          <w:sz w:val="28"/>
        </w:rPr>
        <w:t>
               занятости, региональных рынков              социаль-
</w:t>
      </w:r>
      <w:r>
        <w:br/>
      </w:r>
      <w:r>
        <w:rPr>
          <w:rFonts w:ascii="Times New Roman"/>
          <w:b w:val="false"/>
          <w:i w:val="false"/>
          <w:color w:val="000000"/>
          <w:sz w:val="28"/>
        </w:rPr>
        <w:t>
               социаль-   труда.                           ной за-
</w:t>
      </w:r>
      <w:r>
        <w:br/>
      </w:r>
      <w:r>
        <w:rPr>
          <w:rFonts w:ascii="Times New Roman"/>
          <w:b w:val="false"/>
          <w:i w:val="false"/>
          <w:color w:val="000000"/>
          <w:sz w:val="28"/>
        </w:rPr>
        <w:t>
               ного стра- 2. Разработка государст-         щиты на-
</w:t>
      </w:r>
      <w:r>
        <w:br/>
      </w:r>
      <w:r>
        <w:rPr>
          <w:rFonts w:ascii="Times New Roman"/>
          <w:b w:val="false"/>
          <w:i w:val="false"/>
          <w:color w:val="000000"/>
          <w:sz w:val="28"/>
        </w:rPr>
        <w:t>
               хования    венных стандартов                селения
</w:t>
      </w:r>
      <w:r>
        <w:br/>
      </w:r>
      <w:r>
        <w:rPr>
          <w:rFonts w:ascii="Times New Roman"/>
          <w:b w:val="false"/>
          <w:i w:val="false"/>
          <w:color w:val="000000"/>
          <w:sz w:val="28"/>
        </w:rPr>
        <w:t>
               и труда    социального обслуживания         Респуб-
</w:t>
      </w:r>
      <w:r>
        <w:br/>
      </w:r>
      <w:r>
        <w:rPr>
          <w:rFonts w:ascii="Times New Roman"/>
          <w:b w:val="false"/>
          <w:i w:val="false"/>
          <w:color w:val="000000"/>
          <w:sz w:val="28"/>
        </w:rPr>
        <w:t>
                          и Правил организации             лики
</w:t>
      </w:r>
      <w:r>
        <w:br/>
      </w:r>
      <w:r>
        <w:rPr>
          <w:rFonts w:ascii="Times New Roman"/>
          <w:b w:val="false"/>
          <w:i w:val="false"/>
          <w:color w:val="000000"/>
          <w:sz w:val="28"/>
        </w:rPr>
        <w:t>
                          социального обслуживания         Казах-
</w:t>
      </w:r>
      <w:r>
        <w:br/>
      </w:r>
      <w:r>
        <w:rPr>
          <w:rFonts w:ascii="Times New Roman"/>
          <w:b w:val="false"/>
          <w:i w:val="false"/>
          <w:color w:val="000000"/>
          <w:sz w:val="28"/>
        </w:rPr>
        <w:t>
                          одиноких инвалидов и             стан
</w:t>
      </w:r>
      <w:r>
        <w:br/>
      </w:r>
      <w:r>
        <w:rPr>
          <w:rFonts w:ascii="Times New Roman"/>
          <w:b w:val="false"/>
          <w:i w:val="false"/>
          <w:color w:val="000000"/>
          <w:sz w:val="28"/>
        </w:rPr>
        <w:t>
                          престарелых граждан,
</w:t>
      </w:r>
      <w:r>
        <w:br/>
      </w:r>
      <w:r>
        <w:rPr>
          <w:rFonts w:ascii="Times New Roman"/>
          <w:b w:val="false"/>
          <w:i w:val="false"/>
          <w:color w:val="000000"/>
          <w:sz w:val="28"/>
        </w:rPr>
        <w:t>
                          детей с ограниченными
</w:t>
      </w:r>
      <w:r>
        <w:br/>
      </w:r>
      <w:r>
        <w:rPr>
          <w:rFonts w:ascii="Times New Roman"/>
          <w:b w:val="false"/>
          <w:i w:val="false"/>
          <w:color w:val="000000"/>
          <w:sz w:val="28"/>
        </w:rPr>
        <w:t>
                          возможностями.
</w:t>
      </w:r>
      <w:r>
        <w:br/>
      </w:r>
      <w:r>
        <w:rPr>
          <w:rFonts w:ascii="Times New Roman"/>
          <w:b w:val="false"/>
          <w:i w:val="false"/>
          <w:color w:val="000000"/>
          <w:sz w:val="28"/>
        </w:rPr>
        <w:t>
                          3. Проведение исследова-
</w:t>
      </w:r>
      <w:r>
        <w:br/>
      </w:r>
      <w:r>
        <w:rPr>
          <w:rFonts w:ascii="Times New Roman"/>
          <w:b w:val="false"/>
          <w:i w:val="false"/>
          <w:color w:val="000000"/>
          <w:sz w:val="28"/>
        </w:rPr>
        <w:t>
                          ний и разработка механиз-
</w:t>
      </w:r>
      <w:r>
        <w:br/>
      </w:r>
      <w:r>
        <w:rPr>
          <w:rFonts w:ascii="Times New Roman"/>
          <w:b w:val="false"/>
          <w:i w:val="false"/>
          <w:color w:val="000000"/>
          <w:sz w:val="28"/>
        </w:rPr>
        <w:t>
                          ма определения среднеду-
</w:t>
      </w:r>
      <w:r>
        <w:br/>
      </w:r>
      <w:r>
        <w:rPr>
          <w:rFonts w:ascii="Times New Roman"/>
          <w:b w:val="false"/>
          <w:i w:val="false"/>
          <w:color w:val="000000"/>
          <w:sz w:val="28"/>
        </w:rPr>
        <w:t>
                          шевого дохода малообеспе-
</w:t>
      </w:r>
      <w:r>
        <w:br/>
      </w:r>
      <w:r>
        <w:rPr>
          <w:rFonts w:ascii="Times New Roman"/>
          <w:b w:val="false"/>
          <w:i w:val="false"/>
          <w:color w:val="000000"/>
          <w:sz w:val="28"/>
        </w:rPr>
        <w:t>
                          ченных граждан.
</w:t>
      </w:r>
      <w:r>
        <w:br/>
      </w:r>
      <w:r>
        <w:rPr>
          <w:rFonts w:ascii="Times New Roman"/>
          <w:b w:val="false"/>
          <w:i w:val="false"/>
          <w:color w:val="000000"/>
          <w:sz w:val="28"/>
        </w:rPr>
        <w:t>
                          4. Разработка межотрасле-
</w:t>
      </w:r>
      <w:r>
        <w:br/>
      </w:r>
      <w:r>
        <w:rPr>
          <w:rFonts w:ascii="Times New Roman"/>
          <w:b w:val="false"/>
          <w:i w:val="false"/>
          <w:color w:val="000000"/>
          <w:sz w:val="28"/>
        </w:rPr>
        <w:t>
                          вых нормативных актов на
</w:t>
      </w:r>
      <w:r>
        <w:br/>
      </w:r>
      <w:r>
        <w:rPr>
          <w:rFonts w:ascii="Times New Roman"/>
          <w:b w:val="false"/>
          <w:i w:val="false"/>
          <w:color w:val="000000"/>
          <w:sz w:val="28"/>
        </w:rPr>
        <w:t>
                          государственном языке (с
</w:t>
      </w:r>
      <w:r>
        <w:br/>
      </w:r>
      <w:r>
        <w:rPr>
          <w:rFonts w:ascii="Times New Roman"/>
          <w:b w:val="false"/>
          <w:i w:val="false"/>
          <w:color w:val="000000"/>
          <w:sz w:val="28"/>
        </w:rPr>
        <w:t>
                          переводом на русский
</w:t>
      </w:r>
      <w:r>
        <w:br/>
      </w:r>
      <w:r>
        <w:rPr>
          <w:rFonts w:ascii="Times New Roman"/>
          <w:b w:val="false"/>
          <w:i w:val="false"/>
          <w:color w:val="000000"/>
          <w:sz w:val="28"/>
        </w:rPr>
        <w:t>
                          язык) по выдаче за счет
</w:t>
      </w:r>
      <w:r>
        <w:br/>
      </w:r>
      <w:r>
        <w:rPr>
          <w:rFonts w:ascii="Times New Roman"/>
          <w:b w:val="false"/>
          <w:i w:val="false"/>
          <w:color w:val="000000"/>
          <w:sz w:val="28"/>
        </w:rPr>
        <w:t>
                          средств работодателя
</w:t>
      </w:r>
      <w:r>
        <w:br/>
      </w:r>
      <w:r>
        <w:rPr>
          <w:rFonts w:ascii="Times New Roman"/>
          <w:b w:val="false"/>
          <w:i w:val="false"/>
          <w:color w:val="000000"/>
          <w:sz w:val="28"/>
        </w:rPr>
        <w:t>
                          специальной одежды,
</w:t>
      </w:r>
      <w:r>
        <w:br/>
      </w:r>
      <w:r>
        <w:rPr>
          <w:rFonts w:ascii="Times New Roman"/>
          <w:b w:val="false"/>
          <w:i w:val="false"/>
          <w:color w:val="000000"/>
          <w:sz w:val="28"/>
        </w:rPr>
        <w:t>
                          специальной обуви и дру-
</w:t>
      </w:r>
      <w:r>
        <w:br/>
      </w:r>
      <w:r>
        <w:rPr>
          <w:rFonts w:ascii="Times New Roman"/>
          <w:b w:val="false"/>
          <w:i w:val="false"/>
          <w:color w:val="000000"/>
          <w:sz w:val="28"/>
        </w:rPr>
        <w:t>
                          гих средств индивидуальной
</w:t>
      </w:r>
      <w:r>
        <w:br/>
      </w:r>
      <w:r>
        <w:rPr>
          <w:rFonts w:ascii="Times New Roman"/>
          <w:b w:val="false"/>
          <w:i w:val="false"/>
          <w:color w:val="000000"/>
          <w:sz w:val="28"/>
        </w:rPr>
        <w:t>
                          защиты (СИЗ) по следующим
</w:t>
      </w:r>
      <w:r>
        <w:br/>
      </w:r>
      <w:r>
        <w:rPr>
          <w:rFonts w:ascii="Times New Roman"/>
          <w:b w:val="false"/>
          <w:i w:val="false"/>
          <w:color w:val="000000"/>
          <w:sz w:val="28"/>
        </w:rPr>
        <w:t>
                          видам экономической
</w:t>
      </w:r>
      <w:r>
        <w:br/>
      </w:r>
      <w:r>
        <w:rPr>
          <w:rFonts w:ascii="Times New Roman"/>
          <w:b w:val="false"/>
          <w:i w:val="false"/>
          <w:color w:val="000000"/>
          <w:sz w:val="28"/>
        </w:rPr>
        <w:t>
                          деятельности:
</w:t>
      </w:r>
      <w:r>
        <w:br/>
      </w:r>
      <w:r>
        <w:rPr>
          <w:rFonts w:ascii="Times New Roman"/>
          <w:b w:val="false"/>
          <w:i w:val="false"/>
          <w:color w:val="000000"/>
          <w:sz w:val="28"/>
        </w:rPr>
        <w:t>
                          - сельское, водное, лесное
</w:t>
      </w:r>
      <w:r>
        <w:br/>
      </w:r>
      <w:r>
        <w:rPr>
          <w:rFonts w:ascii="Times New Roman"/>
          <w:b w:val="false"/>
          <w:i w:val="false"/>
          <w:color w:val="000000"/>
          <w:sz w:val="28"/>
        </w:rPr>
        <w:t>
                          и коммунальное хозяйство
</w:t>
      </w:r>
      <w:r>
        <w:br/>
      </w:r>
      <w:r>
        <w:rPr>
          <w:rFonts w:ascii="Times New Roman"/>
          <w:b w:val="false"/>
          <w:i w:val="false"/>
          <w:color w:val="000000"/>
          <w:sz w:val="28"/>
        </w:rPr>
        <w:t>
                          (3 тома);
</w:t>
      </w:r>
      <w:r>
        <w:br/>
      </w:r>
      <w:r>
        <w:rPr>
          <w:rFonts w:ascii="Times New Roman"/>
          <w:b w:val="false"/>
          <w:i w:val="false"/>
          <w:color w:val="000000"/>
          <w:sz w:val="28"/>
        </w:rPr>
        <w:t>
                          - строительные работы,
</w:t>
      </w:r>
      <w:r>
        <w:br/>
      </w:r>
      <w:r>
        <w:rPr>
          <w:rFonts w:ascii="Times New Roman"/>
          <w:b w:val="false"/>
          <w:i w:val="false"/>
          <w:color w:val="000000"/>
          <w:sz w:val="28"/>
        </w:rPr>
        <w:t>
                          транспорт и связь,
</w:t>
      </w:r>
      <w:r>
        <w:br/>
      </w:r>
      <w:r>
        <w:rPr>
          <w:rFonts w:ascii="Times New Roman"/>
          <w:b w:val="false"/>
          <w:i w:val="false"/>
          <w:color w:val="000000"/>
          <w:sz w:val="28"/>
        </w:rPr>
        <w:t>
                          машиностроение и металло-
</w:t>
      </w:r>
      <w:r>
        <w:br/>
      </w:r>
      <w:r>
        <w:rPr>
          <w:rFonts w:ascii="Times New Roman"/>
          <w:b w:val="false"/>
          <w:i w:val="false"/>
          <w:color w:val="000000"/>
          <w:sz w:val="28"/>
        </w:rPr>
        <w:t>
                          обработка, радиоактивные
</w:t>
      </w:r>
      <w:r>
        <w:br/>
      </w:r>
      <w:r>
        <w:rPr>
          <w:rFonts w:ascii="Times New Roman"/>
          <w:b w:val="false"/>
          <w:i w:val="false"/>
          <w:color w:val="000000"/>
          <w:sz w:val="28"/>
        </w:rPr>
        <w:t>
                          вещества (3 тома);
</w:t>
      </w:r>
      <w:r>
        <w:br/>
      </w:r>
      <w:r>
        <w:rPr>
          <w:rFonts w:ascii="Times New Roman"/>
          <w:b w:val="false"/>
          <w:i w:val="false"/>
          <w:color w:val="000000"/>
          <w:sz w:val="28"/>
        </w:rPr>
        <w:t>
                          - здравоохранение и
</w:t>
      </w:r>
      <w:r>
        <w:br/>
      </w:r>
      <w:r>
        <w:rPr>
          <w:rFonts w:ascii="Times New Roman"/>
          <w:b w:val="false"/>
          <w:i w:val="false"/>
          <w:color w:val="000000"/>
          <w:sz w:val="28"/>
        </w:rPr>
        <w:t>
                          полиграфия (2 тома).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нормативно-правовыми актами в области социальной защиты населения, охраны труда, занятости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038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"Предоставление медицинских услуг по протезированию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обеспечение протезно-ортопедическими изделиями"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297 491 тысяча тенге (двести девяносто семь миллионов четыреста девяносто одна тысяча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35 </w:t>
      </w:r>
      <w:r>
        <w:rPr>
          <w:rFonts w:ascii="Times New Roman"/>
          <w:b w:val="false"/>
          <w:i w:val="false"/>
          <w:color w:val="000000"/>
          <w:sz w:val="28"/>
        </w:rPr>
        <w:t>
 Закона Республики Казахстан от 21 июня 1991 года "О социальной защищенности инвалидов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2001 года N 1758 "О Программе реабилитации инвалидов на 2002-2005 годы"; "Инструкция о порядке предоставления населению Республики Казахстан протезно-ортопедической помощи", утвержденная 
</w:t>
      </w:r>
      <w:r>
        <w:rPr>
          <w:rFonts w:ascii="Times New Roman"/>
          <w:b w:val="false"/>
          <w:i w:val="false"/>
          <w:color w:val="000000"/>
          <w:sz w:val="28"/>
        </w:rPr>
        <w:t xml:space="preserve"> приказом </w:t>
      </w:r>
      <w:r>
        <w:rPr>
          <w:rFonts w:ascii="Times New Roman"/>
          <w:b w:val="false"/>
          <w:i w:val="false"/>
          <w:color w:val="000000"/>
          <w:sz w:val="28"/>
        </w:rPr>
        <w:t>
 Министра труда и социальной защиты населения Республики Казахстан от 1 апреля 1998 года N 88-П, зарегистрированная Министерством юстиции Республики Казахстан от 19 мая 1999 года N 763.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адаптация и интеграция инвалидов в общество.
</w:t>
      </w:r>
      <w:r>
        <w:br/>
      </w:r>
      <w:r>
        <w:rPr>
          <w:rFonts w:ascii="Times New Roman"/>
          <w:b w:val="false"/>
          <w:i w:val="false"/>
          <w:color w:val="000000"/>
          <w:sz w:val="28"/>
        </w:rPr>
        <w:t>
      5. Задачи бюджетной программы: предоставление медицинских услуг по протезированию и обеспечение протезно-ортопедическими изделиями.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038        Предостав- Обеспечение протезно-     В те-  Минис-
</w:t>
      </w:r>
      <w:r>
        <w:br/>
      </w:r>
      <w:r>
        <w:rPr>
          <w:rFonts w:ascii="Times New Roman"/>
          <w:b w:val="false"/>
          <w:i w:val="false"/>
          <w:color w:val="000000"/>
          <w:sz w:val="28"/>
        </w:rPr>
        <w:t>
               ление      ортопедическими изделия-  чение  терство
</w:t>
      </w:r>
      <w:r>
        <w:br/>
      </w:r>
      <w:r>
        <w:rPr>
          <w:rFonts w:ascii="Times New Roman"/>
          <w:b w:val="false"/>
          <w:i w:val="false"/>
          <w:color w:val="000000"/>
          <w:sz w:val="28"/>
        </w:rPr>
        <w:t>
               медицин-   ми, в том числе современ- года   труда и
</w:t>
      </w:r>
      <w:r>
        <w:br/>
      </w:r>
      <w:r>
        <w:rPr>
          <w:rFonts w:ascii="Times New Roman"/>
          <w:b w:val="false"/>
          <w:i w:val="false"/>
          <w:color w:val="000000"/>
          <w:sz w:val="28"/>
        </w:rPr>
        <w:t>
               ских услуг ными протезами по новой          социаль-
</w:t>
      </w:r>
      <w:r>
        <w:br/>
      </w:r>
      <w:r>
        <w:rPr>
          <w:rFonts w:ascii="Times New Roman"/>
          <w:b w:val="false"/>
          <w:i w:val="false"/>
          <w:color w:val="000000"/>
          <w:sz w:val="28"/>
        </w:rPr>
        <w:t>
               по проте-  технологии: протезами            ной за-
</w:t>
      </w:r>
      <w:r>
        <w:br/>
      </w:r>
      <w:r>
        <w:rPr>
          <w:rFonts w:ascii="Times New Roman"/>
          <w:b w:val="false"/>
          <w:i w:val="false"/>
          <w:color w:val="000000"/>
          <w:sz w:val="28"/>
        </w:rPr>
        <w:t>
               зированию  рук, голени, бедра,              щиты на-
</w:t>
      </w:r>
      <w:r>
        <w:br/>
      </w:r>
      <w:r>
        <w:rPr>
          <w:rFonts w:ascii="Times New Roman"/>
          <w:b w:val="false"/>
          <w:i w:val="false"/>
          <w:color w:val="000000"/>
          <w:sz w:val="28"/>
        </w:rPr>
        <w:t>
               и обеспе-  аппаратами, ортопедичес-         селения
</w:t>
      </w:r>
      <w:r>
        <w:br/>
      </w:r>
      <w:r>
        <w:rPr>
          <w:rFonts w:ascii="Times New Roman"/>
          <w:b w:val="false"/>
          <w:i w:val="false"/>
          <w:color w:val="000000"/>
          <w:sz w:val="28"/>
        </w:rPr>
        <w:t>
               чение      кой обувью и другими             Респуб-
</w:t>
      </w:r>
      <w:r>
        <w:br/>
      </w:r>
      <w:r>
        <w:rPr>
          <w:rFonts w:ascii="Times New Roman"/>
          <w:b w:val="false"/>
          <w:i w:val="false"/>
          <w:color w:val="000000"/>
          <w:sz w:val="28"/>
        </w:rPr>
        <w:t>
               протезно-  изделиями; оказание              лики
</w:t>
      </w:r>
      <w:r>
        <w:br/>
      </w:r>
      <w:r>
        <w:rPr>
          <w:rFonts w:ascii="Times New Roman"/>
          <w:b w:val="false"/>
          <w:i w:val="false"/>
          <w:color w:val="000000"/>
          <w:sz w:val="28"/>
        </w:rPr>
        <w:t>
               ортопеди-  медицинских услуг по             Казах-
</w:t>
      </w:r>
      <w:r>
        <w:br/>
      </w:r>
      <w:r>
        <w:rPr>
          <w:rFonts w:ascii="Times New Roman"/>
          <w:b w:val="false"/>
          <w:i w:val="false"/>
          <w:color w:val="000000"/>
          <w:sz w:val="28"/>
        </w:rPr>
        <w:t>
               ческими    протезированию.                  стан
</w:t>
      </w:r>
      <w:r>
        <w:br/>
      </w:r>
      <w:r>
        <w:rPr>
          <w:rFonts w:ascii="Times New Roman"/>
          <w:b w:val="false"/>
          <w:i w:val="false"/>
          <w:color w:val="000000"/>
          <w:sz w:val="28"/>
        </w:rPr>
        <w:t>
               изделиями  Среднегодовая численность
</w:t>
      </w:r>
      <w:r>
        <w:br/>
      </w:r>
      <w:r>
        <w:rPr>
          <w:rFonts w:ascii="Times New Roman"/>
          <w:b w:val="false"/>
          <w:i w:val="false"/>
          <w:color w:val="000000"/>
          <w:sz w:val="28"/>
        </w:rPr>
        <w:t>
                          инвалидов, которые будут
</w:t>
      </w:r>
      <w:r>
        <w:br/>
      </w:r>
      <w:r>
        <w:rPr>
          <w:rFonts w:ascii="Times New Roman"/>
          <w:b w:val="false"/>
          <w:i w:val="false"/>
          <w:color w:val="000000"/>
          <w:sz w:val="28"/>
        </w:rPr>
        <w:t>
                          обеспечены протезирова-
</w:t>
      </w:r>
      <w:r>
        <w:br/>
      </w:r>
      <w:r>
        <w:rPr>
          <w:rFonts w:ascii="Times New Roman"/>
          <w:b w:val="false"/>
          <w:i w:val="false"/>
          <w:color w:val="000000"/>
          <w:sz w:val="28"/>
        </w:rPr>
        <w:t>
                          нием, составит 8500
</w:t>
      </w:r>
      <w:r>
        <w:br/>
      </w:r>
      <w:r>
        <w:rPr>
          <w:rFonts w:ascii="Times New Roman"/>
          <w:b w:val="false"/>
          <w:i w:val="false"/>
          <w:color w:val="000000"/>
          <w:sz w:val="28"/>
        </w:rPr>
        <w:t>
                          человек.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реабилитация инвалидов, нуждающихся в протезировании верхних и нижних конечностей; обеспечение протезно-ортопедическими изделиями, в том числе протезами, изготовленными по новой технологии.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042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"Обеспечение сурдосредствами и сурдопомощью инвалидов,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том числе детей-инвалидов"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92 588 тысяч тенге (девяносто два миллиона пятьсот восемьдесят восемь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35 </w:t>
      </w:r>
      <w:r>
        <w:rPr>
          <w:rFonts w:ascii="Times New Roman"/>
          <w:b w:val="false"/>
          <w:i w:val="false"/>
          <w:color w:val="000000"/>
          <w:sz w:val="28"/>
        </w:rPr>
        <w:t>
 Закона Республики Казахстан от 21 июня 1991 года "О социальной защищенности инвалидов в Республике Казахстан"; 
</w:t>
      </w:r>
      <w:r>
        <w:rPr>
          <w:rFonts w:ascii="Times New Roman"/>
          <w:b w:val="false"/>
          <w:i w:val="false"/>
          <w:color w:val="000000"/>
          <w:sz w:val="28"/>
        </w:rPr>
        <w:t xml:space="preserve"> статья 15 </w:t>
      </w:r>
      <w:r>
        <w:rPr>
          <w:rFonts w:ascii="Times New Roman"/>
          <w:b w:val="false"/>
          <w:i w:val="false"/>
          <w:color w:val="000000"/>
          <w:sz w:val="28"/>
        </w:rPr>
        <w:t>
 Закона Республики Казахстан от 11 июля 2002 года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2001 года N 1758 "О программе реабилитации инвалидов на 2002-2005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адаптация и интеграция инвалидов с нарушением слуха в общество.
</w:t>
      </w:r>
      <w:r>
        <w:br/>
      </w:r>
      <w:r>
        <w:rPr>
          <w:rFonts w:ascii="Times New Roman"/>
          <w:b w:val="false"/>
          <w:i w:val="false"/>
          <w:color w:val="000000"/>
          <w:sz w:val="28"/>
        </w:rPr>
        <w:t>
      5. Задачи бюджетной программы: обеспечение инвалидов, в том числе детей-инвалидов сурдосредствами и оказание им слухопротезной помощи.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042        Обеспече-  Обеспечение сурдосредст-  В те-  Минис-
</w:t>
      </w:r>
      <w:r>
        <w:br/>
      </w:r>
      <w:r>
        <w:rPr>
          <w:rFonts w:ascii="Times New Roman"/>
          <w:b w:val="false"/>
          <w:i w:val="false"/>
          <w:color w:val="000000"/>
          <w:sz w:val="28"/>
        </w:rPr>
        <w:t>
               ние сурдо- вами (слуховыми аппара-   чение  терство
</w:t>
      </w:r>
      <w:r>
        <w:br/>
      </w:r>
      <w:r>
        <w:rPr>
          <w:rFonts w:ascii="Times New Roman"/>
          <w:b w:val="false"/>
          <w:i w:val="false"/>
          <w:color w:val="000000"/>
          <w:sz w:val="28"/>
        </w:rPr>
        <w:t>
               средствами тами, многофункциональ-   года   труда и
</w:t>
      </w:r>
      <w:r>
        <w:br/>
      </w:r>
      <w:r>
        <w:rPr>
          <w:rFonts w:ascii="Times New Roman"/>
          <w:b w:val="false"/>
          <w:i w:val="false"/>
          <w:color w:val="000000"/>
          <w:sz w:val="28"/>
        </w:rPr>
        <w:t>
               и сурдо-   ной сигнальной системой,         социаль-
</w:t>
      </w:r>
      <w:r>
        <w:br/>
      </w:r>
      <w:r>
        <w:rPr>
          <w:rFonts w:ascii="Times New Roman"/>
          <w:b w:val="false"/>
          <w:i w:val="false"/>
          <w:color w:val="000000"/>
          <w:sz w:val="28"/>
        </w:rPr>
        <w:t>
               помощью    звукоусиливающей аппара-         ной за-
</w:t>
      </w:r>
      <w:r>
        <w:br/>
      </w:r>
      <w:r>
        <w:rPr>
          <w:rFonts w:ascii="Times New Roman"/>
          <w:b w:val="false"/>
          <w:i w:val="false"/>
          <w:color w:val="000000"/>
          <w:sz w:val="28"/>
        </w:rPr>
        <w:t>
               инвалидов, турой, беспроводными             щиты на-
</w:t>
      </w:r>
      <w:r>
        <w:br/>
      </w:r>
      <w:r>
        <w:rPr>
          <w:rFonts w:ascii="Times New Roman"/>
          <w:b w:val="false"/>
          <w:i w:val="false"/>
          <w:color w:val="000000"/>
          <w:sz w:val="28"/>
        </w:rPr>
        <w:t>
               в том чис- учебными классами) и             селения
</w:t>
      </w:r>
      <w:r>
        <w:br/>
      </w:r>
      <w:r>
        <w:rPr>
          <w:rFonts w:ascii="Times New Roman"/>
          <w:b w:val="false"/>
          <w:i w:val="false"/>
          <w:color w:val="000000"/>
          <w:sz w:val="28"/>
        </w:rPr>
        <w:t>
               ле детей-  оказание слухопротезной          Респуб-
</w:t>
      </w:r>
      <w:r>
        <w:br/>
      </w:r>
      <w:r>
        <w:rPr>
          <w:rFonts w:ascii="Times New Roman"/>
          <w:b w:val="false"/>
          <w:i w:val="false"/>
          <w:color w:val="000000"/>
          <w:sz w:val="28"/>
        </w:rPr>
        <w:t>
               инвалидов  помощи инвалидам по              лики
</w:t>
      </w:r>
      <w:r>
        <w:br/>
      </w:r>
      <w:r>
        <w:rPr>
          <w:rFonts w:ascii="Times New Roman"/>
          <w:b w:val="false"/>
          <w:i w:val="false"/>
          <w:color w:val="000000"/>
          <w:sz w:val="28"/>
        </w:rPr>
        <w:t>
                          слуху.                           Казах-
</w:t>
      </w:r>
      <w:r>
        <w:br/>
      </w:r>
      <w:r>
        <w:rPr>
          <w:rFonts w:ascii="Times New Roman"/>
          <w:b w:val="false"/>
          <w:i w:val="false"/>
          <w:color w:val="000000"/>
          <w:sz w:val="28"/>
        </w:rPr>
        <w:t>
                          Для повышения эффективности      стан
</w:t>
      </w:r>
      <w:r>
        <w:br/>
      </w:r>
      <w:r>
        <w:rPr>
          <w:rFonts w:ascii="Times New Roman"/>
          <w:b w:val="false"/>
          <w:i w:val="false"/>
          <w:color w:val="000000"/>
          <w:sz w:val="28"/>
        </w:rPr>
        <w:t>
                          представления слухопротезной 
</w:t>
      </w:r>
      <w:r>
        <w:br/>
      </w:r>
      <w:r>
        <w:rPr>
          <w:rFonts w:ascii="Times New Roman"/>
          <w:b w:val="false"/>
          <w:i w:val="false"/>
          <w:color w:val="000000"/>
          <w:sz w:val="28"/>
        </w:rPr>
        <w:t>
                          помощи инвалидам по слуху - 
</w:t>
      </w:r>
      <w:r>
        <w:br/>
      </w:r>
      <w:r>
        <w:rPr>
          <w:rFonts w:ascii="Times New Roman"/>
          <w:b w:val="false"/>
          <w:i w:val="false"/>
          <w:color w:val="000000"/>
          <w:sz w:val="28"/>
        </w:rPr>
        <w:t>
                          приобретение 1 анализатора. 
</w:t>
      </w:r>
      <w:r>
        <w:br/>
      </w:r>
      <w:r>
        <w:rPr>
          <w:rFonts w:ascii="Times New Roman"/>
          <w:b w:val="false"/>
          <w:i w:val="false"/>
          <w:color w:val="000000"/>
          <w:sz w:val="28"/>
        </w:rPr>
        <w:t>
                          Среднегодовая численность 
</w:t>
      </w:r>
      <w:r>
        <w:br/>
      </w:r>
      <w:r>
        <w:rPr>
          <w:rFonts w:ascii="Times New Roman"/>
          <w:b w:val="false"/>
          <w:i w:val="false"/>
          <w:color w:val="000000"/>
          <w:sz w:val="28"/>
        </w:rPr>
        <w:t>
                          инвалидов, которые будут 
</w:t>
      </w:r>
      <w:r>
        <w:br/>
      </w:r>
      <w:r>
        <w:rPr>
          <w:rFonts w:ascii="Times New Roman"/>
          <w:b w:val="false"/>
          <w:i w:val="false"/>
          <w:color w:val="000000"/>
          <w:sz w:val="28"/>
        </w:rPr>
        <w:t>
                          обеспечены сурдосредствами - 
</w:t>
      </w:r>
      <w:r>
        <w:br/>
      </w:r>
      <w:r>
        <w:rPr>
          <w:rFonts w:ascii="Times New Roman"/>
          <w:b w:val="false"/>
          <w:i w:val="false"/>
          <w:color w:val="000000"/>
          <w:sz w:val="28"/>
        </w:rPr>
        <w:t>
                          5747 человек, в том числе 
</w:t>
      </w:r>
      <w:r>
        <w:br/>
      </w:r>
      <w:r>
        <w:rPr>
          <w:rFonts w:ascii="Times New Roman"/>
          <w:b w:val="false"/>
          <w:i w:val="false"/>
          <w:color w:val="000000"/>
          <w:sz w:val="28"/>
        </w:rPr>
        <w:t>
                          детей инвалидов - 940 человек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11 ноября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150о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Ожидаемые результаты выполнения бюджетной программы: обеспечение сурдотехникой и реабилитация инвалидов по слуху, в том числе детей с нарушением слуха, обучающихся в специальных коррекционных учреждениях системы Министерства образования и науки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043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"Обеспечение тифлосредствами инвалидов,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том числе детей-инвалидов"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65 046 тысяч тенге (шестьдесят пять миллионов сорок шесть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35 </w:t>
      </w:r>
      <w:r>
        <w:rPr>
          <w:rFonts w:ascii="Times New Roman"/>
          <w:b w:val="false"/>
          <w:i w:val="false"/>
          <w:color w:val="000000"/>
          <w:sz w:val="28"/>
        </w:rPr>
        <w:t>
 Закона Республики Казахстан от 21 июня 1991 года "О социальной защищенности инвалидов в Республике Казахстан"; 
</w:t>
      </w:r>
      <w:r>
        <w:rPr>
          <w:rFonts w:ascii="Times New Roman"/>
          <w:b w:val="false"/>
          <w:i w:val="false"/>
          <w:color w:val="000000"/>
          <w:sz w:val="28"/>
        </w:rPr>
        <w:t xml:space="preserve"> статья 15 </w:t>
      </w:r>
      <w:r>
        <w:rPr>
          <w:rFonts w:ascii="Times New Roman"/>
          <w:b w:val="false"/>
          <w:i w:val="false"/>
          <w:color w:val="000000"/>
          <w:sz w:val="28"/>
        </w:rPr>
        <w:t>
 Закона Республики Казахстан от 11 июля 2002 года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29 декабря 2001 года N 1758 "О Программе реабилитации инвалидов на 2002-2005 годы".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адаптация и интеграция инвалидов в общество.
</w:t>
      </w:r>
      <w:r>
        <w:br/>
      </w:r>
      <w:r>
        <w:rPr>
          <w:rFonts w:ascii="Times New Roman"/>
          <w:b w:val="false"/>
          <w:i w:val="false"/>
          <w:color w:val="000000"/>
          <w:sz w:val="28"/>
        </w:rPr>
        <w:t>
      5. Задачи бюджетной программы: обеспечение тифлосредствами инвалидов по зрению, в том числе детей-инвалидов.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043        Обеспече-  Обеспечение тифломагнито- В те-  Минис-
</w:t>
      </w:r>
      <w:r>
        <w:br/>
      </w:r>
      <w:r>
        <w:rPr>
          <w:rFonts w:ascii="Times New Roman"/>
          <w:b w:val="false"/>
          <w:i w:val="false"/>
          <w:color w:val="000000"/>
          <w:sz w:val="28"/>
        </w:rPr>
        <w:t>
               ние тифло- лами, читающими машинами, чение  терство
</w:t>
      </w:r>
      <w:r>
        <w:br/>
      </w:r>
      <w:r>
        <w:rPr>
          <w:rFonts w:ascii="Times New Roman"/>
          <w:b w:val="false"/>
          <w:i w:val="false"/>
          <w:color w:val="000000"/>
          <w:sz w:val="28"/>
        </w:rPr>
        <w:t>
               средствами компьютерами с Брайлев-   года   труда и
</w:t>
      </w:r>
      <w:r>
        <w:br/>
      </w:r>
      <w:r>
        <w:rPr>
          <w:rFonts w:ascii="Times New Roman"/>
          <w:b w:val="false"/>
          <w:i w:val="false"/>
          <w:color w:val="000000"/>
          <w:sz w:val="28"/>
        </w:rPr>
        <w:t>
               инвалидов, ским дисплеем, компьюте-         социаль-
</w:t>
      </w:r>
      <w:r>
        <w:br/>
      </w:r>
      <w:r>
        <w:rPr>
          <w:rFonts w:ascii="Times New Roman"/>
          <w:b w:val="false"/>
          <w:i w:val="false"/>
          <w:color w:val="000000"/>
          <w:sz w:val="28"/>
        </w:rPr>
        <w:t>
               в том чис- рами с программой увели-         ной за-
</w:t>
      </w:r>
      <w:r>
        <w:br/>
      </w:r>
      <w:r>
        <w:rPr>
          <w:rFonts w:ascii="Times New Roman"/>
          <w:b w:val="false"/>
          <w:i w:val="false"/>
          <w:color w:val="000000"/>
          <w:sz w:val="28"/>
        </w:rPr>
        <w:t>
               ле детей-  чения экрана.                    щиты на-
</w:t>
      </w:r>
      <w:r>
        <w:br/>
      </w:r>
      <w:r>
        <w:rPr>
          <w:rFonts w:ascii="Times New Roman"/>
          <w:b w:val="false"/>
          <w:i w:val="false"/>
          <w:color w:val="000000"/>
          <w:sz w:val="28"/>
        </w:rPr>
        <w:t>
               инвалидов  Среднегодовая численность        селения
</w:t>
      </w:r>
      <w:r>
        <w:br/>
      </w:r>
      <w:r>
        <w:rPr>
          <w:rFonts w:ascii="Times New Roman"/>
          <w:b w:val="false"/>
          <w:i w:val="false"/>
          <w:color w:val="000000"/>
          <w:sz w:val="28"/>
        </w:rPr>
        <w:t>
                          инвалидов по зрению,             Респуб-
</w:t>
      </w:r>
      <w:r>
        <w:br/>
      </w:r>
      <w:r>
        <w:rPr>
          <w:rFonts w:ascii="Times New Roman"/>
          <w:b w:val="false"/>
          <w:i w:val="false"/>
          <w:color w:val="000000"/>
          <w:sz w:val="28"/>
        </w:rPr>
        <w:t>
                          которые будут обеспечены         лики
</w:t>
      </w:r>
      <w:r>
        <w:br/>
      </w:r>
      <w:r>
        <w:rPr>
          <w:rFonts w:ascii="Times New Roman"/>
          <w:b w:val="false"/>
          <w:i w:val="false"/>
          <w:color w:val="000000"/>
          <w:sz w:val="28"/>
        </w:rPr>
        <w:t>
                          тифлосредствами, - 6557          Казах-
</w:t>
      </w:r>
      <w:r>
        <w:br/>
      </w:r>
      <w:r>
        <w:rPr>
          <w:rFonts w:ascii="Times New Roman"/>
          <w:b w:val="false"/>
          <w:i w:val="false"/>
          <w:color w:val="000000"/>
          <w:sz w:val="28"/>
        </w:rPr>
        <w:t>
                          человек, в том числе             стан
</w:t>
      </w:r>
      <w:r>
        <w:br/>
      </w:r>
      <w:r>
        <w:rPr>
          <w:rFonts w:ascii="Times New Roman"/>
          <w:b w:val="false"/>
          <w:i w:val="false"/>
          <w:color w:val="000000"/>
          <w:sz w:val="28"/>
        </w:rPr>
        <w:t>
                          детей-инвалидов - 576
</w:t>
      </w:r>
      <w:r>
        <w:br/>
      </w:r>
      <w:r>
        <w:rPr>
          <w:rFonts w:ascii="Times New Roman"/>
          <w:b w:val="false"/>
          <w:i w:val="false"/>
          <w:color w:val="000000"/>
          <w:sz w:val="28"/>
        </w:rPr>
        <w:t>
                          человек.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тифлотехникой и реабилитация инвалидов по зрению, а также детей с нарушением зрения, обучающихся в специальных коррекционных учреждениях системы Министерства образования и науки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204 с изменениями - постановлением Правительства Республики Казахстан от 1 июля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044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"Возмещение за вред, причиненный жизни и здоровью,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возложенное судом на государство, в случае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прекращения юридического лица" на 2003 год
</w:t>
      </w:r>
      <w:r>
        <w:rPr>
          <w:rFonts w:ascii="Times New Roman"/>
          <w:b w:val="false"/>
          <w:i w:val="false"/>
          <w:color w:val="000000"/>
          <w:sz w:val="28"/>
        </w:rPr>
        <w:t>
</w:t>
      </w:r>
      <w:r>
        <w:br/>
      </w:r>
      <w:r>
        <w:rPr>
          <w:rFonts w:ascii="Times New Roman"/>
          <w:b w:val="false"/>
          <w:i w:val="false"/>
          <w:color w:val="000000"/>
          <w:sz w:val="28"/>
        </w:rPr>
        <w:t>
      1. Стоимость: 1011000 тысяч тенге (один миллиард одиннадцать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945 </w:t>
      </w:r>
      <w:r>
        <w:rPr>
          <w:rFonts w:ascii="Times New Roman"/>
          <w:b w:val="false"/>
          <w:i w:val="false"/>
          <w:color w:val="000000"/>
          <w:sz w:val="28"/>
        </w:rPr>
        <w:t>
 Гражданского кодекса Республики Казахстан от 1 июля 1999 года.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выполнение обязательств государства.
</w:t>
      </w:r>
      <w:r>
        <w:br/>
      </w:r>
      <w:r>
        <w:rPr>
          <w:rFonts w:ascii="Times New Roman"/>
          <w:b w:val="false"/>
          <w:i w:val="false"/>
          <w:color w:val="000000"/>
          <w:sz w:val="28"/>
        </w:rPr>
        <w:t>
      5. Задачи бюджетной программы: возмещение вреда, нанесенного жизни и здоровью работников, возложенное на государство, в случае прекращения юридического лица.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044        Возмещение Осуществление выплат по   В те-  Минис-
</w:t>
      </w:r>
      <w:r>
        <w:br/>
      </w:r>
      <w:r>
        <w:rPr>
          <w:rFonts w:ascii="Times New Roman"/>
          <w:b w:val="false"/>
          <w:i w:val="false"/>
          <w:color w:val="000000"/>
          <w:sz w:val="28"/>
        </w:rPr>
        <w:t>
               за вред,   решению суда              чение  терство
</w:t>
      </w:r>
      <w:r>
        <w:br/>
      </w:r>
      <w:r>
        <w:rPr>
          <w:rFonts w:ascii="Times New Roman"/>
          <w:b w:val="false"/>
          <w:i w:val="false"/>
          <w:color w:val="000000"/>
          <w:sz w:val="28"/>
        </w:rPr>
        <w:t>
               причинен-                            года   труда и
</w:t>
      </w:r>
      <w:r>
        <w:br/>
      </w:r>
      <w:r>
        <w:rPr>
          <w:rFonts w:ascii="Times New Roman"/>
          <w:b w:val="false"/>
          <w:i w:val="false"/>
          <w:color w:val="000000"/>
          <w:sz w:val="28"/>
        </w:rPr>
        <w:t>
               ный жизни                                   социаль-
</w:t>
      </w:r>
      <w:r>
        <w:br/>
      </w:r>
      <w:r>
        <w:rPr>
          <w:rFonts w:ascii="Times New Roman"/>
          <w:b w:val="false"/>
          <w:i w:val="false"/>
          <w:color w:val="000000"/>
          <w:sz w:val="28"/>
        </w:rPr>
        <w:t>
               и здоровью,                                 ной за-
</w:t>
      </w:r>
      <w:r>
        <w:br/>
      </w:r>
      <w:r>
        <w:rPr>
          <w:rFonts w:ascii="Times New Roman"/>
          <w:b w:val="false"/>
          <w:i w:val="false"/>
          <w:color w:val="000000"/>
          <w:sz w:val="28"/>
        </w:rPr>
        <w:t>
               возло-                                      щиты на-
</w:t>
      </w:r>
      <w:r>
        <w:br/>
      </w:r>
      <w:r>
        <w:rPr>
          <w:rFonts w:ascii="Times New Roman"/>
          <w:b w:val="false"/>
          <w:i w:val="false"/>
          <w:color w:val="000000"/>
          <w:sz w:val="28"/>
        </w:rPr>
        <w:t>
               женное                                      селения
</w:t>
      </w:r>
      <w:r>
        <w:br/>
      </w:r>
      <w:r>
        <w:rPr>
          <w:rFonts w:ascii="Times New Roman"/>
          <w:b w:val="false"/>
          <w:i w:val="false"/>
          <w:color w:val="000000"/>
          <w:sz w:val="28"/>
        </w:rPr>
        <w:t>
               судом на                                    Респуб-
</w:t>
      </w:r>
      <w:r>
        <w:br/>
      </w:r>
      <w:r>
        <w:rPr>
          <w:rFonts w:ascii="Times New Roman"/>
          <w:b w:val="false"/>
          <w:i w:val="false"/>
          <w:color w:val="000000"/>
          <w:sz w:val="28"/>
        </w:rPr>
        <w:t>
               государст-                                  лики
</w:t>
      </w:r>
      <w:r>
        <w:br/>
      </w:r>
      <w:r>
        <w:rPr>
          <w:rFonts w:ascii="Times New Roman"/>
          <w:b w:val="false"/>
          <w:i w:val="false"/>
          <w:color w:val="000000"/>
          <w:sz w:val="28"/>
        </w:rPr>
        <w:t>
               во, в слу-                                  Казах-
</w:t>
      </w:r>
      <w:r>
        <w:br/>
      </w:r>
      <w:r>
        <w:rPr>
          <w:rFonts w:ascii="Times New Roman"/>
          <w:b w:val="false"/>
          <w:i w:val="false"/>
          <w:color w:val="000000"/>
          <w:sz w:val="28"/>
        </w:rPr>
        <w:t>
               чае прек-                                   стан
</w:t>
      </w:r>
      <w:r>
        <w:br/>
      </w:r>
      <w:r>
        <w:rPr>
          <w:rFonts w:ascii="Times New Roman"/>
          <w:b w:val="false"/>
          <w:i w:val="false"/>
          <w:color w:val="000000"/>
          <w:sz w:val="28"/>
        </w:rPr>
        <w:t>
               ращения
</w:t>
      </w:r>
      <w:r>
        <w:br/>
      </w:r>
      <w:r>
        <w:rPr>
          <w:rFonts w:ascii="Times New Roman"/>
          <w:b w:val="false"/>
          <w:i w:val="false"/>
          <w:color w:val="000000"/>
          <w:sz w:val="28"/>
        </w:rPr>
        <w:t>
               юридичес-
</w:t>
      </w:r>
      <w:r>
        <w:br/>
      </w:r>
      <w:r>
        <w:rPr>
          <w:rFonts w:ascii="Times New Roman"/>
          <w:b w:val="false"/>
          <w:i w:val="false"/>
          <w:color w:val="000000"/>
          <w:sz w:val="28"/>
        </w:rPr>
        <w:t>
               кого лица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выполнение обязательств государства по возмещению за вред, причиненный жизни и здоровью, в случае прекращения юридического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045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"Пособие на погребение"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1 761 990 тысяч тенге (один миллиард семьсот шестьдесят один миллион девятьсот девяносто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6 </w:t>
      </w:r>
      <w:r>
        <w:rPr>
          <w:rFonts w:ascii="Times New Roman"/>
          <w:b w:val="false"/>
          <w:i w:val="false"/>
          <w:color w:val="000000"/>
          <w:sz w:val="28"/>
        </w:rPr>
        <w:t>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 xml:space="preserve"> статья 8 </w:t>
      </w:r>
      <w:r>
        <w:rPr>
          <w:rFonts w:ascii="Times New Roman"/>
          <w:b w:val="false"/>
          <w:i w:val="false"/>
          <w:color w:val="000000"/>
          <w:sz w:val="28"/>
        </w:rPr>
        <w:t>
 Закона Республики Казахстан от 20 июня 1997 года "О пенсионном обеспечении в Республике Казахстан"; 
</w:t>
      </w:r>
      <w:r>
        <w:rPr>
          <w:rFonts w:ascii="Times New Roman"/>
          <w:b w:val="false"/>
          <w:i w:val="false"/>
          <w:color w:val="000000"/>
          <w:sz w:val="28"/>
        </w:rPr>
        <w:t xml:space="preserve"> статья 7 </w:t>
      </w:r>
      <w:r>
        <w:rPr>
          <w:rFonts w:ascii="Times New Roman"/>
          <w:b w:val="false"/>
          <w:i w:val="false"/>
          <w:color w:val="000000"/>
          <w:sz w:val="28"/>
        </w:rPr>
        <w:t>
 Закона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статья 32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от 28 апреля 1995 года N 2247, имеющий силу Закона, "О льготах и социальной защите участников, инвалидов Великой Отечественной войны и лиц, приравненных к ним"; "Инструкция о порядке организации назначения и выплаты пенсионных выплат, государственных социальных пособий и государственных специальных пособий из Центра", утвержденная 
</w:t>
      </w:r>
      <w:r>
        <w:rPr>
          <w:rFonts w:ascii="Times New Roman"/>
          <w:b w:val="false"/>
          <w:i w:val="false"/>
          <w:color w:val="000000"/>
          <w:sz w:val="28"/>
        </w:rPr>
        <w:t xml:space="preserve"> приказом </w:t>
      </w:r>
      <w:r>
        <w:rPr>
          <w:rFonts w:ascii="Times New Roman"/>
          <w:b w:val="false"/>
          <w:i w:val="false"/>
          <w:color w:val="000000"/>
          <w:sz w:val="28"/>
        </w:rPr>
        <w:t>
 Министра труда и социальной защиты населения Республики Казахстан от 25 марта 2001 года N 17-П, зарегистрированная Министерством юстиции Республики Казахстан от 26 марта 2001 года N 1432.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дополнительная социальная помощь.
</w:t>
      </w:r>
      <w:r>
        <w:br/>
      </w:r>
      <w:r>
        <w:rPr>
          <w:rFonts w:ascii="Times New Roman"/>
          <w:b w:val="false"/>
          <w:i w:val="false"/>
          <w:color w:val="000000"/>
          <w:sz w:val="28"/>
        </w:rPr>
        <w:t>
      5. Задачи бюджетной программы: своевременная выплата пособия на погребение пенсионеров, участников и инвалидов Великой Отечественной войны, получателей государственных социальных пособий, получателей государственных специальных пособий лицами, работавшими на подземных и открытых горных работах, на работах с особо вредными и особо тяжелыми условиями труда.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045        Пособие на Своевременная выплата     В те-  Минис-
</w:t>
      </w:r>
      <w:r>
        <w:br/>
      </w:r>
      <w:r>
        <w:rPr>
          <w:rFonts w:ascii="Times New Roman"/>
          <w:b w:val="false"/>
          <w:i w:val="false"/>
          <w:color w:val="000000"/>
          <w:sz w:val="28"/>
        </w:rPr>
        <w:t>
               погребение пособия на погребение     чение  терство
</w:t>
      </w:r>
      <w:r>
        <w:br/>
      </w:r>
      <w:r>
        <w:rPr>
          <w:rFonts w:ascii="Times New Roman"/>
          <w:b w:val="false"/>
          <w:i w:val="false"/>
          <w:color w:val="000000"/>
          <w:sz w:val="28"/>
        </w:rPr>
        <w:t>
                          пенсионеров, участников и года   труда и
</w:t>
      </w:r>
      <w:r>
        <w:br/>
      </w:r>
      <w:r>
        <w:rPr>
          <w:rFonts w:ascii="Times New Roman"/>
          <w:b w:val="false"/>
          <w:i w:val="false"/>
          <w:color w:val="000000"/>
          <w:sz w:val="28"/>
        </w:rPr>
        <w:t>
                          инвалидов Великой Оте-           социаль-
</w:t>
      </w:r>
      <w:r>
        <w:br/>
      </w:r>
      <w:r>
        <w:rPr>
          <w:rFonts w:ascii="Times New Roman"/>
          <w:b w:val="false"/>
          <w:i w:val="false"/>
          <w:color w:val="000000"/>
          <w:sz w:val="28"/>
        </w:rPr>
        <w:t>
                          чественной войны, получа-        ной за-
</w:t>
      </w:r>
      <w:r>
        <w:br/>
      </w:r>
      <w:r>
        <w:rPr>
          <w:rFonts w:ascii="Times New Roman"/>
          <w:b w:val="false"/>
          <w:i w:val="false"/>
          <w:color w:val="000000"/>
          <w:sz w:val="28"/>
        </w:rPr>
        <w:t>
                          телей государственных            щиты на-
</w:t>
      </w:r>
      <w:r>
        <w:br/>
      </w:r>
      <w:r>
        <w:rPr>
          <w:rFonts w:ascii="Times New Roman"/>
          <w:b w:val="false"/>
          <w:i w:val="false"/>
          <w:color w:val="000000"/>
          <w:sz w:val="28"/>
        </w:rPr>
        <w:t>
                          социальных пособий, полу-        селения
</w:t>
      </w:r>
      <w:r>
        <w:br/>
      </w:r>
      <w:r>
        <w:rPr>
          <w:rFonts w:ascii="Times New Roman"/>
          <w:b w:val="false"/>
          <w:i w:val="false"/>
          <w:color w:val="000000"/>
          <w:sz w:val="28"/>
        </w:rPr>
        <w:t>
                          чателей государственных          Респуб-
</w:t>
      </w:r>
      <w:r>
        <w:br/>
      </w:r>
      <w:r>
        <w:rPr>
          <w:rFonts w:ascii="Times New Roman"/>
          <w:b w:val="false"/>
          <w:i w:val="false"/>
          <w:color w:val="000000"/>
          <w:sz w:val="28"/>
        </w:rPr>
        <w:t>
                          специальных пособий              лики
</w:t>
      </w:r>
      <w:r>
        <w:br/>
      </w:r>
      <w:r>
        <w:rPr>
          <w:rFonts w:ascii="Times New Roman"/>
          <w:b w:val="false"/>
          <w:i w:val="false"/>
          <w:color w:val="000000"/>
          <w:sz w:val="28"/>
        </w:rPr>
        <w:t>
                          лицами, работавшими на           Казах-
</w:t>
      </w:r>
      <w:r>
        <w:br/>
      </w:r>
      <w:r>
        <w:rPr>
          <w:rFonts w:ascii="Times New Roman"/>
          <w:b w:val="false"/>
          <w:i w:val="false"/>
          <w:color w:val="000000"/>
          <w:sz w:val="28"/>
        </w:rPr>
        <w:t>
                          подземных и открытых             стан
</w:t>
      </w:r>
      <w:r>
        <w:br/>
      </w:r>
      <w:r>
        <w:rPr>
          <w:rFonts w:ascii="Times New Roman"/>
          <w:b w:val="false"/>
          <w:i w:val="false"/>
          <w:color w:val="000000"/>
          <w:sz w:val="28"/>
        </w:rPr>
        <w:t>
         030   Пособие на горных работах, на рабо-
</w:t>
      </w:r>
      <w:r>
        <w:br/>
      </w:r>
      <w:r>
        <w:rPr>
          <w:rFonts w:ascii="Times New Roman"/>
          <w:b w:val="false"/>
          <w:i w:val="false"/>
          <w:color w:val="000000"/>
          <w:sz w:val="28"/>
        </w:rPr>
        <w:t>
               погребение тах с особо вредными и
</w:t>
      </w:r>
      <w:r>
        <w:br/>
      </w:r>
      <w:r>
        <w:rPr>
          <w:rFonts w:ascii="Times New Roman"/>
          <w:b w:val="false"/>
          <w:i w:val="false"/>
          <w:color w:val="000000"/>
          <w:sz w:val="28"/>
        </w:rPr>
        <w:t>
               пенсионе-  особо тяжелыми условиями
</w:t>
      </w:r>
      <w:r>
        <w:br/>
      </w:r>
      <w:r>
        <w:rPr>
          <w:rFonts w:ascii="Times New Roman"/>
          <w:b w:val="false"/>
          <w:i w:val="false"/>
          <w:color w:val="000000"/>
          <w:sz w:val="28"/>
        </w:rPr>
        <w:t>
               ров,       труда. Среднегодовая
</w:t>
      </w:r>
      <w:r>
        <w:br/>
      </w:r>
      <w:r>
        <w:rPr>
          <w:rFonts w:ascii="Times New Roman"/>
          <w:b w:val="false"/>
          <w:i w:val="false"/>
          <w:color w:val="000000"/>
          <w:sz w:val="28"/>
        </w:rPr>
        <w:t>
               участни-   численность получателей
</w:t>
      </w:r>
      <w:r>
        <w:br/>
      </w:r>
      <w:r>
        <w:rPr>
          <w:rFonts w:ascii="Times New Roman"/>
          <w:b w:val="false"/>
          <w:i w:val="false"/>
          <w:color w:val="000000"/>
          <w:sz w:val="28"/>
        </w:rPr>
        <w:t>
               ков и      пособий на погребение
</w:t>
      </w:r>
      <w:r>
        <w:br/>
      </w:r>
      <w:r>
        <w:rPr>
          <w:rFonts w:ascii="Times New Roman"/>
          <w:b w:val="false"/>
          <w:i w:val="false"/>
          <w:color w:val="000000"/>
          <w:sz w:val="28"/>
        </w:rPr>
        <w:t>
               инвалидов  составит 120000
</w:t>
      </w:r>
      <w:r>
        <w:br/>
      </w:r>
      <w:r>
        <w:rPr>
          <w:rFonts w:ascii="Times New Roman"/>
          <w:b w:val="false"/>
          <w:i w:val="false"/>
          <w:color w:val="000000"/>
          <w:sz w:val="28"/>
        </w:rPr>
        <w:t>
               Великой    человек.
</w:t>
      </w:r>
      <w:r>
        <w:br/>
      </w:r>
      <w:r>
        <w:rPr>
          <w:rFonts w:ascii="Times New Roman"/>
          <w:b w:val="false"/>
          <w:i w:val="false"/>
          <w:color w:val="000000"/>
          <w:sz w:val="28"/>
        </w:rPr>
        <w:t>
               Отечест-
</w:t>
      </w:r>
      <w:r>
        <w:br/>
      </w:r>
      <w:r>
        <w:rPr>
          <w:rFonts w:ascii="Times New Roman"/>
          <w:b w:val="false"/>
          <w:i w:val="false"/>
          <w:color w:val="000000"/>
          <w:sz w:val="28"/>
        </w:rPr>
        <w:t>
               венной
</w:t>
      </w:r>
      <w:r>
        <w:br/>
      </w:r>
      <w:r>
        <w:rPr>
          <w:rFonts w:ascii="Times New Roman"/>
          <w:b w:val="false"/>
          <w:i w:val="false"/>
          <w:color w:val="000000"/>
          <w:sz w:val="28"/>
        </w:rPr>
        <w:t>
               войны
</w:t>
      </w:r>
    </w:p>
    <w:p>
      <w:pPr>
        <w:spacing w:after="0"/>
        <w:ind w:left="0"/>
        <w:jc w:val="both"/>
      </w:pPr>
      <w:r>
        <w:rPr>
          <w:rFonts w:ascii="Times New Roman"/>
          <w:b w:val="false"/>
          <w:i w:val="false"/>
          <w:color w:val="000000"/>
          <w:sz w:val="28"/>
        </w:rPr>
        <w:t>
         031   Пособие на
</w:t>
      </w:r>
      <w:r>
        <w:br/>
      </w:r>
      <w:r>
        <w:rPr>
          <w:rFonts w:ascii="Times New Roman"/>
          <w:b w:val="false"/>
          <w:i w:val="false"/>
          <w:color w:val="000000"/>
          <w:sz w:val="28"/>
        </w:rPr>
        <w:t>
               погребение
</w:t>
      </w:r>
      <w:r>
        <w:br/>
      </w:r>
      <w:r>
        <w:rPr>
          <w:rFonts w:ascii="Times New Roman"/>
          <w:b w:val="false"/>
          <w:i w:val="false"/>
          <w:color w:val="000000"/>
          <w:sz w:val="28"/>
        </w:rPr>
        <w:t>
               получате-
</w:t>
      </w:r>
      <w:r>
        <w:br/>
      </w:r>
      <w:r>
        <w:rPr>
          <w:rFonts w:ascii="Times New Roman"/>
          <w:b w:val="false"/>
          <w:i w:val="false"/>
          <w:color w:val="000000"/>
          <w:sz w:val="28"/>
        </w:rPr>
        <w:t>
               лей госу-
</w:t>
      </w:r>
      <w:r>
        <w:br/>
      </w:r>
      <w:r>
        <w:rPr>
          <w:rFonts w:ascii="Times New Roman"/>
          <w:b w:val="false"/>
          <w:i w:val="false"/>
          <w:color w:val="000000"/>
          <w:sz w:val="28"/>
        </w:rPr>
        <w:t>
               дарствен-
</w:t>
      </w:r>
      <w:r>
        <w:br/>
      </w:r>
      <w:r>
        <w:rPr>
          <w:rFonts w:ascii="Times New Roman"/>
          <w:b w:val="false"/>
          <w:i w:val="false"/>
          <w:color w:val="000000"/>
          <w:sz w:val="28"/>
        </w:rPr>
        <w:t>
               ных со-
</w:t>
      </w:r>
      <w:r>
        <w:br/>
      </w:r>
      <w:r>
        <w:rPr>
          <w:rFonts w:ascii="Times New Roman"/>
          <w:b w:val="false"/>
          <w:i w:val="false"/>
          <w:color w:val="000000"/>
          <w:sz w:val="28"/>
        </w:rPr>
        <w:t>
               циальных
</w:t>
      </w:r>
      <w:r>
        <w:br/>
      </w:r>
      <w:r>
        <w:rPr>
          <w:rFonts w:ascii="Times New Roman"/>
          <w:b w:val="false"/>
          <w:i w:val="false"/>
          <w:color w:val="000000"/>
          <w:sz w:val="28"/>
        </w:rPr>
        <w:t>
               пособий,
</w:t>
      </w:r>
      <w:r>
        <w:br/>
      </w:r>
      <w:r>
        <w:rPr>
          <w:rFonts w:ascii="Times New Roman"/>
          <w:b w:val="false"/>
          <w:i w:val="false"/>
          <w:color w:val="000000"/>
          <w:sz w:val="28"/>
        </w:rPr>
        <w:t>
               государст-
</w:t>
      </w:r>
      <w:r>
        <w:br/>
      </w:r>
      <w:r>
        <w:rPr>
          <w:rFonts w:ascii="Times New Roman"/>
          <w:b w:val="false"/>
          <w:i w:val="false"/>
          <w:color w:val="000000"/>
          <w:sz w:val="28"/>
        </w:rPr>
        <w:t>
               венных
</w:t>
      </w:r>
      <w:r>
        <w:br/>
      </w:r>
      <w:r>
        <w:rPr>
          <w:rFonts w:ascii="Times New Roman"/>
          <w:b w:val="false"/>
          <w:i w:val="false"/>
          <w:color w:val="000000"/>
          <w:sz w:val="28"/>
        </w:rPr>
        <w:t>
               специаль-
</w:t>
      </w:r>
      <w:r>
        <w:br/>
      </w:r>
      <w:r>
        <w:rPr>
          <w:rFonts w:ascii="Times New Roman"/>
          <w:b w:val="false"/>
          <w:i w:val="false"/>
          <w:color w:val="000000"/>
          <w:sz w:val="28"/>
        </w:rPr>
        <w:t>
               ных посо-
</w:t>
      </w:r>
      <w:r>
        <w:br/>
      </w:r>
      <w:r>
        <w:rPr>
          <w:rFonts w:ascii="Times New Roman"/>
          <w:b w:val="false"/>
          <w:i w:val="false"/>
          <w:color w:val="000000"/>
          <w:sz w:val="28"/>
        </w:rPr>
        <w:t>
               бий, рабо-
</w:t>
      </w:r>
      <w:r>
        <w:br/>
      </w:r>
      <w:r>
        <w:rPr>
          <w:rFonts w:ascii="Times New Roman"/>
          <w:b w:val="false"/>
          <w:i w:val="false"/>
          <w:color w:val="000000"/>
          <w:sz w:val="28"/>
        </w:rPr>
        <w:t>
               тавших на
</w:t>
      </w:r>
      <w:r>
        <w:br/>
      </w:r>
      <w:r>
        <w:rPr>
          <w:rFonts w:ascii="Times New Roman"/>
          <w:b w:val="false"/>
          <w:i w:val="false"/>
          <w:color w:val="000000"/>
          <w:sz w:val="28"/>
        </w:rPr>
        <w:t>
               подземных
</w:t>
      </w:r>
      <w:r>
        <w:br/>
      </w:r>
      <w:r>
        <w:rPr>
          <w:rFonts w:ascii="Times New Roman"/>
          <w:b w:val="false"/>
          <w:i w:val="false"/>
          <w:color w:val="000000"/>
          <w:sz w:val="28"/>
        </w:rPr>
        <w:t>
               и открытых
</w:t>
      </w:r>
      <w:r>
        <w:br/>
      </w:r>
      <w:r>
        <w:rPr>
          <w:rFonts w:ascii="Times New Roman"/>
          <w:b w:val="false"/>
          <w:i w:val="false"/>
          <w:color w:val="000000"/>
          <w:sz w:val="28"/>
        </w:rPr>
        <w:t>
               горных ра-
</w:t>
      </w:r>
      <w:r>
        <w:br/>
      </w:r>
      <w:r>
        <w:rPr>
          <w:rFonts w:ascii="Times New Roman"/>
          <w:b w:val="false"/>
          <w:i w:val="false"/>
          <w:color w:val="000000"/>
          <w:sz w:val="28"/>
        </w:rPr>
        <w:t>
               ботах, на
</w:t>
      </w:r>
      <w:r>
        <w:br/>
      </w:r>
      <w:r>
        <w:rPr>
          <w:rFonts w:ascii="Times New Roman"/>
          <w:b w:val="false"/>
          <w:i w:val="false"/>
          <w:color w:val="000000"/>
          <w:sz w:val="28"/>
        </w:rPr>
        <w:t>
               работах с
</w:t>
      </w:r>
      <w:r>
        <w:br/>
      </w:r>
      <w:r>
        <w:rPr>
          <w:rFonts w:ascii="Times New Roman"/>
          <w:b w:val="false"/>
          <w:i w:val="false"/>
          <w:color w:val="000000"/>
          <w:sz w:val="28"/>
        </w:rPr>
        <w:t>
               особо
</w:t>
      </w:r>
      <w:r>
        <w:br/>
      </w:r>
      <w:r>
        <w:rPr>
          <w:rFonts w:ascii="Times New Roman"/>
          <w:b w:val="false"/>
          <w:i w:val="false"/>
          <w:color w:val="000000"/>
          <w:sz w:val="28"/>
        </w:rPr>
        <w:t>
               вредными и
</w:t>
      </w:r>
      <w:r>
        <w:br/>
      </w:r>
      <w:r>
        <w:rPr>
          <w:rFonts w:ascii="Times New Roman"/>
          <w:b w:val="false"/>
          <w:i w:val="false"/>
          <w:color w:val="000000"/>
          <w:sz w:val="28"/>
        </w:rPr>
        <w:t>
               особо тя-
</w:t>
      </w:r>
      <w:r>
        <w:br/>
      </w:r>
      <w:r>
        <w:rPr>
          <w:rFonts w:ascii="Times New Roman"/>
          <w:b w:val="false"/>
          <w:i w:val="false"/>
          <w:color w:val="000000"/>
          <w:sz w:val="28"/>
        </w:rPr>
        <w:t>
               желыми ус-
</w:t>
      </w:r>
      <w:r>
        <w:br/>
      </w:r>
      <w:r>
        <w:rPr>
          <w:rFonts w:ascii="Times New Roman"/>
          <w:b w:val="false"/>
          <w:i w:val="false"/>
          <w:color w:val="000000"/>
          <w:sz w:val="28"/>
        </w:rPr>
        <w:t>
               ловиями
</w:t>
      </w:r>
      <w:r>
        <w:br/>
      </w:r>
      <w:r>
        <w:rPr>
          <w:rFonts w:ascii="Times New Roman"/>
          <w:b w:val="false"/>
          <w:i w:val="false"/>
          <w:color w:val="000000"/>
          <w:sz w:val="28"/>
        </w:rPr>
        <w:t>
               труда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социальная поддержка в связи со смертью пенсионеров, участников и инвалидов Великой Отечественной войны, получателей государственных социальных пособий, получателей государственных специальных пособий лицами, работавшими на подземных и открытых горных работах, на работах с особо вредными и особо тяжелыми условиями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206 с изменениями - постановлением Правительства Республики Казахстан от 1 июля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047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"Государственные специальные пособия лицам,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работавшим на подземных и открытых горных работах,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работах с особо вредными и особо тяжелыми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условиями труда" на 2003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Стоимость: 998396 тысяч тенге (девятьсот девяносто восемь миллионов триста девяносто шесть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2 </w:t>
      </w:r>
      <w:r>
        <w:rPr>
          <w:rFonts w:ascii="Times New Roman"/>
          <w:b w:val="false"/>
          <w:i w:val="false"/>
          <w:color w:val="000000"/>
          <w:sz w:val="28"/>
        </w:rPr>
        <w:t>
 Закона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"Инструкция о порядке организации назначения и выплаты пенсионных выплат, государственных социальных пособий и государственных специальных пособий из Центра", утвержденная 
</w:t>
      </w:r>
      <w:r>
        <w:rPr>
          <w:rFonts w:ascii="Times New Roman"/>
          <w:b w:val="false"/>
          <w:i w:val="false"/>
          <w:color w:val="000000"/>
          <w:sz w:val="28"/>
        </w:rPr>
        <w:t xml:space="preserve"> приказом </w:t>
      </w:r>
      <w:r>
        <w:rPr>
          <w:rFonts w:ascii="Times New Roman"/>
          <w:b w:val="false"/>
          <w:i w:val="false"/>
          <w:color w:val="000000"/>
          <w:sz w:val="28"/>
        </w:rPr>
        <w:t>
 Министра труда и социальной защиты населения Республики Казахстан от 25 марта 2001 года N 17-П, зарегистрированная Министерством юстиции Республики Казахстан от 26 марта 2001 года N 1432.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гарантированных государством обязательств по выплате государственных специальных пособий лицам, работавшим на подземных и открытых горных работах, на работах с особо вредными и особо тяжелыми условиями труда в установленных Законом размерах.
</w:t>
      </w:r>
      <w:r>
        <w:br/>
      </w:r>
      <w:r>
        <w:rPr>
          <w:rFonts w:ascii="Times New Roman"/>
          <w:b w:val="false"/>
          <w:i w:val="false"/>
          <w:color w:val="000000"/>
          <w:sz w:val="28"/>
        </w:rPr>
        <w:t>
      5. Задачи бюджетной программы: своевременная выплата пособий лицам, выработавшим стаж на подземных, открытых, горных работах, на работах с особо вредными и особо тяжелыми условиями труда и получившим право на пособие.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047        Государст- Своевременная выплата     В те-  Минис-
</w:t>
      </w:r>
      <w:r>
        <w:br/>
      </w:r>
      <w:r>
        <w:rPr>
          <w:rFonts w:ascii="Times New Roman"/>
          <w:b w:val="false"/>
          <w:i w:val="false"/>
          <w:color w:val="000000"/>
          <w:sz w:val="28"/>
        </w:rPr>
        <w:t>
               венные     пособий лицам, выработав- чение  терство
</w:t>
      </w:r>
      <w:r>
        <w:br/>
      </w:r>
      <w:r>
        <w:rPr>
          <w:rFonts w:ascii="Times New Roman"/>
          <w:b w:val="false"/>
          <w:i w:val="false"/>
          <w:color w:val="000000"/>
          <w:sz w:val="28"/>
        </w:rPr>
        <w:t>
               специаль-  шим стаж на подземных,    года   труда и
</w:t>
      </w:r>
      <w:r>
        <w:br/>
      </w:r>
      <w:r>
        <w:rPr>
          <w:rFonts w:ascii="Times New Roman"/>
          <w:b w:val="false"/>
          <w:i w:val="false"/>
          <w:color w:val="000000"/>
          <w:sz w:val="28"/>
        </w:rPr>
        <w:t>
               ные посо-  открытых, горных работах,        социаль-
</w:t>
      </w:r>
      <w:r>
        <w:br/>
      </w:r>
      <w:r>
        <w:rPr>
          <w:rFonts w:ascii="Times New Roman"/>
          <w:b w:val="false"/>
          <w:i w:val="false"/>
          <w:color w:val="000000"/>
          <w:sz w:val="28"/>
        </w:rPr>
        <w:t>
               бия лицам, на работах с особо               ной за-
</w:t>
      </w:r>
      <w:r>
        <w:br/>
      </w:r>
      <w:r>
        <w:rPr>
          <w:rFonts w:ascii="Times New Roman"/>
          <w:b w:val="false"/>
          <w:i w:val="false"/>
          <w:color w:val="000000"/>
          <w:sz w:val="28"/>
        </w:rPr>
        <w:t>
               работавшим вредными и особо тяжелыми        щиты на-
</w:t>
      </w:r>
      <w:r>
        <w:br/>
      </w:r>
      <w:r>
        <w:rPr>
          <w:rFonts w:ascii="Times New Roman"/>
          <w:b w:val="false"/>
          <w:i w:val="false"/>
          <w:color w:val="000000"/>
          <w:sz w:val="28"/>
        </w:rPr>
        <w:t>
               на подзем- условиями труда.                 селения
</w:t>
      </w:r>
      <w:r>
        <w:br/>
      </w:r>
      <w:r>
        <w:rPr>
          <w:rFonts w:ascii="Times New Roman"/>
          <w:b w:val="false"/>
          <w:i w:val="false"/>
          <w:color w:val="000000"/>
          <w:sz w:val="28"/>
        </w:rPr>
        <w:t>
               ных и от-  Прогнозируемая средне-           Респуб-
</w:t>
      </w:r>
      <w:r>
        <w:br/>
      </w:r>
      <w:r>
        <w:rPr>
          <w:rFonts w:ascii="Times New Roman"/>
          <w:b w:val="false"/>
          <w:i w:val="false"/>
          <w:color w:val="000000"/>
          <w:sz w:val="28"/>
        </w:rPr>
        <w:t>
               крытых     годовая численность              лики
</w:t>
      </w:r>
      <w:r>
        <w:br/>
      </w:r>
      <w:r>
        <w:rPr>
          <w:rFonts w:ascii="Times New Roman"/>
          <w:b w:val="false"/>
          <w:i w:val="false"/>
          <w:color w:val="000000"/>
          <w:sz w:val="28"/>
        </w:rPr>
        <w:t>
               горных ра- получателей пособий              Казах-
</w:t>
      </w:r>
      <w:r>
        <w:br/>
      </w:r>
      <w:r>
        <w:rPr>
          <w:rFonts w:ascii="Times New Roman"/>
          <w:b w:val="false"/>
          <w:i w:val="false"/>
          <w:color w:val="000000"/>
          <w:sz w:val="28"/>
        </w:rPr>
        <w:t>
               ботах, на  составит 10 995 человек.         стан
</w:t>
      </w:r>
      <w:r>
        <w:br/>
      </w:r>
      <w:r>
        <w:rPr>
          <w:rFonts w:ascii="Times New Roman"/>
          <w:b w:val="false"/>
          <w:i w:val="false"/>
          <w:color w:val="000000"/>
          <w:sz w:val="28"/>
        </w:rPr>
        <w:t>
               работах с
</w:t>
      </w:r>
      <w:r>
        <w:br/>
      </w:r>
      <w:r>
        <w:rPr>
          <w:rFonts w:ascii="Times New Roman"/>
          <w:b w:val="false"/>
          <w:i w:val="false"/>
          <w:color w:val="000000"/>
          <w:sz w:val="28"/>
        </w:rPr>
        <w:t>
               особо
</w:t>
      </w:r>
      <w:r>
        <w:br/>
      </w:r>
      <w:r>
        <w:rPr>
          <w:rFonts w:ascii="Times New Roman"/>
          <w:b w:val="false"/>
          <w:i w:val="false"/>
          <w:color w:val="000000"/>
          <w:sz w:val="28"/>
        </w:rPr>
        <w:t>
               вредными
</w:t>
      </w:r>
      <w:r>
        <w:br/>
      </w:r>
      <w:r>
        <w:rPr>
          <w:rFonts w:ascii="Times New Roman"/>
          <w:b w:val="false"/>
          <w:i w:val="false"/>
          <w:color w:val="000000"/>
          <w:sz w:val="28"/>
        </w:rPr>
        <w:t>
               и особо
</w:t>
      </w:r>
      <w:r>
        <w:br/>
      </w:r>
      <w:r>
        <w:rPr>
          <w:rFonts w:ascii="Times New Roman"/>
          <w:b w:val="false"/>
          <w:i w:val="false"/>
          <w:color w:val="000000"/>
          <w:sz w:val="28"/>
        </w:rPr>
        <w:t>
               тяжелыми
</w:t>
      </w:r>
      <w:r>
        <w:br/>
      </w:r>
      <w:r>
        <w:rPr>
          <w:rFonts w:ascii="Times New Roman"/>
          <w:b w:val="false"/>
          <w:i w:val="false"/>
          <w:color w:val="000000"/>
          <w:sz w:val="28"/>
        </w:rPr>
        <w:t>
               условиями
</w:t>
      </w:r>
      <w:r>
        <w:br/>
      </w:r>
      <w:r>
        <w:rPr>
          <w:rFonts w:ascii="Times New Roman"/>
          <w:b w:val="false"/>
          <w:i w:val="false"/>
          <w:color w:val="000000"/>
          <w:sz w:val="28"/>
        </w:rPr>
        <w:t>
               труда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своевременной выплаты пособий лицам, выработавшим стаж на подземных, открытых, горных работах, на работах с особо вредными и особо тяжелыми условиями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049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"Единовременная денежная компенсация реабилитированным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гражданам - жертвам массовых политических репрессий"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810 360 тысяч тенге (восемьсот десять миллионов триста шестьдесят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22 </w:t>
      </w:r>
      <w:r>
        <w:rPr>
          <w:rFonts w:ascii="Times New Roman"/>
          <w:b w:val="false"/>
          <w:i w:val="false"/>
          <w:color w:val="000000"/>
          <w:sz w:val="28"/>
        </w:rPr>
        <w:t>
 Закона Республики Казахстан от 14 апреля 1993 года "О реабилитации жертв массовых политических репрессий".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социальная поддержка граждан, подвергшихся массовым политическим репрессиям.
</w:t>
      </w:r>
      <w:r>
        <w:br/>
      </w:r>
      <w:r>
        <w:rPr>
          <w:rFonts w:ascii="Times New Roman"/>
          <w:b w:val="false"/>
          <w:i w:val="false"/>
          <w:color w:val="000000"/>
          <w:sz w:val="28"/>
        </w:rPr>
        <w:t>
      5. Задачи бюджетной программы: обеспечение выплат единовременной денежной компенсации реабилитированным гражданам - жертвам массовых политических репрессий.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049        Единовре-  Обеспечение выплат едино- В те-  Минис-
</w:t>
      </w:r>
      <w:r>
        <w:br/>
      </w:r>
      <w:r>
        <w:rPr>
          <w:rFonts w:ascii="Times New Roman"/>
          <w:b w:val="false"/>
          <w:i w:val="false"/>
          <w:color w:val="000000"/>
          <w:sz w:val="28"/>
        </w:rPr>
        <w:t>
               менная     временной денежной ком-   чение  терство
</w:t>
      </w:r>
      <w:r>
        <w:br/>
      </w:r>
      <w:r>
        <w:rPr>
          <w:rFonts w:ascii="Times New Roman"/>
          <w:b w:val="false"/>
          <w:i w:val="false"/>
          <w:color w:val="000000"/>
          <w:sz w:val="28"/>
        </w:rPr>
        <w:t>
               денежная   пенсации реабилитирован-  года   труда и
</w:t>
      </w:r>
      <w:r>
        <w:br/>
      </w:r>
      <w:r>
        <w:rPr>
          <w:rFonts w:ascii="Times New Roman"/>
          <w:b w:val="false"/>
          <w:i w:val="false"/>
          <w:color w:val="000000"/>
          <w:sz w:val="28"/>
        </w:rPr>
        <w:t>
               компенса-  ным гражданам - жертвам          социаль-
</w:t>
      </w:r>
      <w:r>
        <w:br/>
      </w:r>
      <w:r>
        <w:rPr>
          <w:rFonts w:ascii="Times New Roman"/>
          <w:b w:val="false"/>
          <w:i w:val="false"/>
          <w:color w:val="000000"/>
          <w:sz w:val="28"/>
        </w:rPr>
        <w:t>
               ция реаби- массовых политических            ной за-
</w:t>
      </w:r>
      <w:r>
        <w:br/>
      </w:r>
      <w:r>
        <w:rPr>
          <w:rFonts w:ascii="Times New Roman"/>
          <w:b w:val="false"/>
          <w:i w:val="false"/>
          <w:color w:val="000000"/>
          <w:sz w:val="28"/>
        </w:rPr>
        <w:t>
               литорован- репрессий.                       щиты на-
</w:t>
      </w:r>
      <w:r>
        <w:br/>
      </w:r>
      <w:r>
        <w:rPr>
          <w:rFonts w:ascii="Times New Roman"/>
          <w:b w:val="false"/>
          <w:i w:val="false"/>
          <w:color w:val="000000"/>
          <w:sz w:val="28"/>
        </w:rPr>
        <w:t>
               ным граж-  Прогнозируемая числен-           селения
</w:t>
      </w:r>
      <w:r>
        <w:br/>
      </w:r>
      <w:r>
        <w:rPr>
          <w:rFonts w:ascii="Times New Roman"/>
          <w:b w:val="false"/>
          <w:i w:val="false"/>
          <w:color w:val="000000"/>
          <w:sz w:val="28"/>
        </w:rPr>
        <w:t>
               данам -    ность получателей еди-           Респуб-
</w:t>
      </w:r>
      <w:r>
        <w:br/>
      </w:r>
      <w:r>
        <w:rPr>
          <w:rFonts w:ascii="Times New Roman"/>
          <w:b w:val="false"/>
          <w:i w:val="false"/>
          <w:color w:val="000000"/>
          <w:sz w:val="28"/>
        </w:rPr>
        <w:t>
               жертвам    новременной денежной             лики
</w:t>
      </w:r>
      <w:r>
        <w:br/>
      </w:r>
      <w:r>
        <w:rPr>
          <w:rFonts w:ascii="Times New Roman"/>
          <w:b w:val="false"/>
          <w:i w:val="false"/>
          <w:color w:val="000000"/>
          <w:sz w:val="28"/>
        </w:rPr>
        <w:t>
               массовых   компенсации составит             Казах-
</w:t>
      </w:r>
      <w:r>
        <w:br/>
      </w:r>
      <w:r>
        <w:rPr>
          <w:rFonts w:ascii="Times New Roman"/>
          <w:b w:val="false"/>
          <w:i w:val="false"/>
          <w:color w:val="000000"/>
          <w:sz w:val="28"/>
        </w:rPr>
        <w:t>
               политичес- 38504 человек.                   стан
</w:t>
      </w:r>
      <w:r>
        <w:br/>
      </w:r>
      <w:r>
        <w:rPr>
          <w:rFonts w:ascii="Times New Roman"/>
          <w:b w:val="false"/>
          <w:i w:val="false"/>
          <w:color w:val="000000"/>
          <w:sz w:val="28"/>
        </w:rPr>
        <w:t>
               ких реп-
</w:t>
      </w:r>
      <w:r>
        <w:br/>
      </w:r>
      <w:r>
        <w:rPr>
          <w:rFonts w:ascii="Times New Roman"/>
          <w:b w:val="false"/>
          <w:i w:val="false"/>
          <w:color w:val="000000"/>
          <w:sz w:val="28"/>
        </w:rPr>
        <w:t>
               рессий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выполнение обязательств государства по выплате единовременной денежной компенсации реабилитированным гражданам - жертвам массовых политических репрессий.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208 с изменениями - постановлением Правительства Республики Казахстан от 1 июля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055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"Оплата услуг Государственного центра по выплате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пенсий" на 2003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Стоимость: 2887074 тысячи тенге (два миллиарда восемьсот восемьдесят семь миллионов семьдесят четыре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1 </w:t>
      </w:r>
      <w:r>
        <w:rPr>
          <w:rFonts w:ascii="Times New Roman"/>
          <w:b w:val="false"/>
          <w:i w:val="false"/>
          <w:color w:val="000000"/>
          <w:sz w:val="28"/>
        </w:rPr>
        <w:t>
 Закона Республики Казахстан от 20 июня 1997 года "О пенсионном обеспечении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4 июня 1997 года N 926 "О создании Республиканского государственного центра по выплате пенсий";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15 марта 1999 года N 245 "Об утверждении правил удержания и перечисления обязательных пенсионных взносов в накопительные пенсионные фонды";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16 сентября 1997 года N 1342 "Об утверждении порядка присвоения социального индивидуального кода гражданам Республики Казахстан в Государственном центре по выплате пенсий"; "Инструкция о порядке организации назначения и выплаты пенсионных выплат, государственных социальных пособий, государственных специальных пособий из Центра", утвержденная 
</w:t>
      </w:r>
      <w:r>
        <w:rPr>
          <w:rFonts w:ascii="Times New Roman"/>
          <w:b w:val="false"/>
          <w:i w:val="false"/>
          <w:color w:val="000000"/>
          <w:sz w:val="28"/>
        </w:rPr>
        <w:t xml:space="preserve"> приказом </w:t>
      </w:r>
      <w:r>
        <w:rPr>
          <w:rFonts w:ascii="Times New Roman"/>
          <w:b w:val="false"/>
          <w:i w:val="false"/>
          <w:color w:val="000000"/>
          <w:sz w:val="28"/>
        </w:rPr>
        <w:t>
 Министра труда и социальной защиты населения Республики Казахстан от 25 марта 2001 года N 17-П, зарегистрированная Министерством юстиции Республики Казахстан от 26 марта 2001 года N 1432.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представление услуг, связанных с выполнением государственных обязательств по выплате пенсий и пособий.
</w:t>
      </w:r>
      <w:r>
        <w:br/>
      </w:r>
      <w:r>
        <w:rPr>
          <w:rFonts w:ascii="Times New Roman"/>
          <w:b w:val="false"/>
          <w:i w:val="false"/>
          <w:color w:val="000000"/>
          <w:sz w:val="28"/>
        </w:rPr>
        <w:t>
      5. Задачи бюджетной программы: обеспечение выплаты пенсий и пособий; присвоение социально-индивидуальных кодов всем гражданам Республики Казахстан; учет и перевод обязательных пенсионных взносов в накопительные пенсионные фонды; ведение единой централизованной базы получателей пенсий и пособий.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055        Оплата     Обеспечение выплаты пен-  В те-  Минис-
</w:t>
      </w:r>
      <w:r>
        <w:br/>
      </w:r>
      <w:r>
        <w:rPr>
          <w:rFonts w:ascii="Times New Roman"/>
          <w:b w:val="false"/>
          <w:i w:val="false"/>
          <w:color w:val="000000"/>
          <w:sz w:val="28"/>
        </w:rPr>
        <w:t>
               услуг Го-  сий; государственных      чение  терство
</w:t>
      </w:r>
      <w:r>
        <w:br/>
      </w:r>
      <w:r>
        <w:rPr>
          <w:rFonts w:ascii="Times New Roman"/>
          <w:b w:val="false"/>
          <w:i w:val="false"/>
          <w:color w:val="000000"/>
          <w:sz w:val="28"/>
        </w:rPr>
        <w:t>
               сударст-   социальных пособий;       года   труда и
</w:t>
      </w:r>
      <w:r>
        <w:br/>
      </w:r>
      <w:r>
        <w:rPr>
          <w:rFonts w:ascii="Times New Roman"/>
          <w:b w:val="false"/>
          <w:i w:val="false"/>
          <w:color w:val="000000"/>
          <w:sz w:val="28"/>
        </w:rPr>
        <w:t>
               венного    специальных государствен-        социаль-
</w:t>
      </w:r>
      <w:r>
        <w:br/>
      </w:r>
      <w:r>
        <w:rPr>
          <w:rFonts w:ascii="Times New Roman"/>
          <w:b w:val="false"/>
          <w:i w:val="false"/>
          <w:color w:val="000000"/>
          <w:sz w:val="28"/>
        </w:rPr>
        <w:t>
               центра по  ных пособий; государст-          ной за-
</w:t>
      </w:r>
      <w:r>
        <w:br/>
      </w:r>
      <w:r>
        <w:rPr>
          <w:rFonts w:ascii="Times New Roman"/>
          <w:b w:val="false"/>
          <w:i w:val="false"/>
          <w:color w:val="000000"/>
          <w:sz w:val="28"/>
        </w:rPr>
        <w:t>
               выплате    венных специальных посо-         щиты на-
</w:t>
      </w:r>
      <w:r>
        <w:br/>
      </w:r>
      <w:r>
        <w:rPr>
          <w:rFonts w:ascii="Times New Roman"/>
          <w:b w:val="false"/>
          <w:i w:val="false"/>
          <w:color w:val="000000"/>
          <w:sz w:val="28"/>
        </w:rPr>
        <w:t>
               пенсий     бий лицам, работавшим на         селения
</w:t>
      </w:r>
      <w:r>
        <w:br/>
      </w:r>
      <w:r>
        <w:rPr>
          <w:rFonts w:ascii="Times New Roman"/>
          <w:b w:val="false"/>
          <w:i w:val="false"/>
          <w:color w:val="000000"/>
          <w:sz w:val="28"/>
        </w:rPr>
        <w:t>
                          подземных и открытых             Респуб-
</w:t>
      </w:r>
      <w:r>
        <w:br/>
      </w:r>
      <w:r>
        <w:rPr>
          <w:rFonts w:ascii="Times New Roman"/>
          <w:b w:val="false"/>
          <w:i w:val="false"/>
          <w:color w:val="000000"/>
          <w:sz w:val="28"/>
        </w:rPr>
        <w:t>
                          горных работах, на рабо-         лики
</w:t>
      </w:r>
      <w:r>
        <w:br/>
      </w:r>
      <w:r>
        <w:rPr>
          <w:rFonts w:ascii="Times New Roman"/>
          <w:b w:val="false"/>
          <w:i w:val="false"/>
          <w:color w:val="000000"/>
          <w:sz w:val="28"/>
        </w:rPr>
        <w:t>
                          тах с особо вредными и           Казах-
</w:t>
      </w:r>
      <w:r>
        <w:br/>
      </w:r>
      <w:r>
        <w:rPr>
          <w:rFonts w:ascii="Times New Roman"/>
          <w:b w:val="false"/>
          <w:i w:val="false"/>
          <w:color w:val="000000"/>
          <w:sz w:val="28"/>
        </w:rPr>
        <w:t>
                          особо тяжелыми условиями         стан
</w:t>
      </w:r>
      <w:r>
        <w:br/>
      </w:r>
      <w:r>
        <w:rPr>
          <w:rFonts w:ascii="Times New Roman"/>
          <w:b w:val="false"/>
          <w:i w:val="false"/>
          <w:color w:val="000000"/>
          <w:sz w:val="28"/>
        </w:rPr>
        <w:t>
                          труда; пособий на погре-
</w:t>
      </w:r>
      <w:r>
        <w:br/>
      </w:r>
      <w:r>
        <w:rPr>
          <w:rFonts w:ascii="Times New Roman"/>
          <w:b w:val="false"/>
          <w:i w:val="false"/>
          <w:color w:val="000000"/>
          <w:sz w:val="28"/>
        </w:rPr>
        <w:t>
                          бение; надбавок к пенсиям
</w:t>
      </w:r>
      <w:r>
        <w:br/>
      </w:r>
      <w:r>
        <w:rPr>
          <w:rFonts w:ascii="Times New Roman"/>
          <w:b w:val="false"/>
          <w:i w:val="false"/>
          <w:color w:val="000000"/>
          <w:sz w:val="28"/>
        </w:rPr>
        <w:t>
                          гражданам, пострадавшим
</w:t>
      </w:r>
      <w:r>
        <w:br/>
      </w:r>
      <w:r>
        <w:rPr>
          <w:rFonts w:ascii="Times New Roman"/>
          <w:b w:val="false"/>
          <w:i w:val="false"/>
          <w:color w:val="000000"/>
          <w:sz w:val="28"/>
        </w:rPr>
        <w:t>
                          вследствие ядерных испы-
</w:t>
      </w:r>
      <w:r>
        <w:br/>
      </w:r>
      <w:r>
        <w:rPr>
          <w:rFonts w:ascii="Times New Roman"/>
          <w:b w:val="false"/>
          <w:i w:val="false"/>
          <w:color w:val="000000"/>
          <w:sz w:val="28"/>
        </w:rPr>
        <w:t>
                          таний на Семипалатинском
</w:t>
      </w:r>
      <w:r>
        <w:br/>
      </w:r>
      <w:r>
        <w:rPr>
          <w:rFonts w:ascii="Times New Roman"/>
          <w:b w:val="false"/>
          <w:i w:val="false"/>
          <w:color w:val="000000"/>
          <w:sz w:val="28"/>
        </w:rPr>
        <w:t>
                          испытательном ядерном
</w:t>
      </w:r>
      <w:r>
        <w:br/>
      </w:r>
      <w:r>
        <w:rPr>
          <w:rFonts w:ascii="Times New Roman"/>
          <w:b w:val="false"/>
          <w:i w:val="false"/>
          <w:color w:val="000000"/>
          <w:sz w:val="28"/>
        </w:rPr>
        <w:t>
                          полигоне; единовременных
</w:t>
      </w:r>
      <w:r>
        <w:br/>
      </w:r>
      <w:r>
        <w:rPr>
          <w:rFonts w:ascii="Times New Roman"/>
          <w:b w:val="false"/>
          <w:i w:val="false"/>
          <w:color w:val="000000"/>
          <w:sz w:val="28"/>
        </w:rPr>
        <w:t>
                          денежных компенсаций
</w:t>
      </w:r>
      <w:r>
        <w:br/>
      </w:r>
      <w:r>
        <w:rPr>
          <w:rFonts w:ascii="Times New Roman"/>
          <w:b w:val="false"/>
          <w:i w:val="false"/>
          <w:color w:val="000000"/>
          <w:sz w:val="28"/>
        </w:rPr>
        <w:t>
                          жертвам массовых полити-
</w:t>
      </w:r>
      <w:r>
        <w:br/>
      </w:r>
      <w:r>
        <w:rPr>
          <w:rFonts w:ascii="Times New Roman"/>
          <w:b w:val="false"/>
          <w:i w:val="false"/>
          <w:color w:val="000000"/>
          <w:sz w:val="28"/>
        </w:rPr>
        <w:t>
                          ческих репрессий; едино-
</w:t>
      </w:r>
      <w:r>
        <w:br/>
      </w:r>
      <w:r>
        <w:rPr>
          <w:rFonts w:ascii="Times New Roman"/>
          <w:b w:val="false"/>
          <w:i w:val="false"/>
          <w:color w:val="000000"/>
          <w:sz w:val="28"/>
        </w:rPr>
        <w:t>
                          временных государственных
</w:t>
      </w:r>
      <w:r>
        <w:br/>
      </w:r>
      <w:r>
        <w:rPr>
          <w:rFonts w:ascii="Times New Roman"/>
          <w:b w:val="false"/>
          <w:i w:val="false"/>
          <w:color w:val="000000"/>
          <w:sz w:val="28"/>
        </w:rPr>
        <w:t>
                          пособий в связи с
</w:t>
      </w:r>
      <w:r>
        <w:br/>
      </w:r>
      <w:r>
        <w:rPr>
          <w:rFonts w:ascii="Times New Roman"/>
          <w:b w:val="false"/>
          <w:i w:val="false"/>
          <w:color w:val="000000"/>
          <w:sz w:val="28"/>
        </w:rPr>
        <w:t>
                          рождением ребенка.
</w:t>
      </w:r>
      <w:r>
        <w:br/>
      </w:r>
      <w:r>
        <w:rPr>
          <w:rFonts w:ascii="Times New Roman"/>
          <w:b w:val="false"/>
          <w:i w:val="false"/>
          <w:color w:val="000000"/>
          <w:sz w:val="28"/>
        </w:rPr>
        <w:t>
                          Формирование макета дел
</w:t>
      </w:r>
      <w:r>
        <w:br/>
      </w:r>
      <w:r>
        <w:rPr>
          <w:rFonts w:ascii="Times New Roman"/>
          <w:b w:val="false"/>
          <w:i w:val="false"/>
          <w:color w:val="000000"/>
          <w:sz w:val="28"/>
        </w:rPr>
        <w:t>
                          получателей для назначе-
</w:t>
      </w:r>
      <w:r>
        <w:br/>
      </w:r>
      <w:r>
        <w:rPr>
          <w:rFonts w:ascii="Times New Roman"/>
          <w:b w:val="false"/>
          <w:i w:val="false"/>
          <w:color w:val="000000"/>
          <w:sz w:val="28"/>
        </w:rPr>
        <w:t>
                          ния пенсий и пособий.
</w:t>
      </w:r>
      <w:r>
        <w:br/>
      </w:r>
      <w:r>
        <w:rPr>
          <w:rFonts w:ascii="Times New Roman"/>
          <w:b w:val="false"/>
          <w:i w:val="false"/>
          <w:color w:val="000000"/>
          <w:sz w:val="28"/>
        </w:rPr>
        <w:t>
                          Присвоение социально-
</w:t>
      </w:r>
      <w:r>
        <w:br/>
      </w:r>
      <w:r>
        <w:rPr>
          <w:rFonts w:ascii="Times New Roman"/>
          <w:b w:val="false"/>
          <w:i w:val="false"/>
          <w:color w:val="000000"/>
          <w:sz w:val="28"/>
        </w:rPr>
        <w:t>
                          индивидуальных кодов всем
</w:t>
      </w:r>
      <w:r>
        <w:br/>
      </w:r>
      <w:r>
        <w:rPr>
          <w:rFonts w:ascii="Times New Roman"/>
          <w:b w:val="false"/>
          <w:i w:val="false"/>
          <w:color w:val="000000"/>
          <w:sz w:val="28"/>
        </w:rPr>
        <w:t>
                          гражданам Республики
</w:t>
      </w:r>
      <w:r>
        <w:br/>
      </w:r>
      <w:r>
        <w:rPr>
          <w:rFonts w:ascii="Times New Roman"/>
          <w:b w:val="false"/>
          <w:i w:val="false"/>
          <w:color w:val="000000"/>
          <w:sz w:val="28"/>
        </w:rPr>
        <w:t>
                          Казахстан. Учет и транзит
</w:t>
      </w:r>
      <w:r>
        <w:br/>
      </w:r>
      <w:r>
        <w:rPr>
          <w:rFonts w:ascii="Times New Roman"/>
          <w:b w:val="false"/>
          <w:i w:val="false"/>
          <w:color w:val="000000"/>
          <w:sz w:val="28"/>
        </w:rPr>
        <w:t>
                          обязательных пенсионных
</w:t>
      </w:r>
      <w:r>
        <w:br/>
      </w:r>
      <w:r>
        <w:rPr>
          <w:rFonts w:ascii="Times New Roman"/>
          <w:b w:val="false"/>
          <w:i w:val="false"/>
          <w:color w:val="000000"/>
          <w:sz w:val="28"/>
        </w:rPr>
        <w:t>
                          взносов.
</w:t>
      </w:r>
      <w:r>
        <w:br/>
      </w:r>
      <w:r>
        <w:rPr>
          <w:rFonts w:ascii="Times New Roman"/>
          <w:b w:val="false"/>
          <w:i w:val="false"/>
          <w:color w:val="000000"/>
          <w:sz w:val="28"/>
        </w:rPr>
        <w:t>
                          Предоставление информации
</w:t>
      </w:r>
      <w:r>
        <w:br/>
      </w:r>
      <w:r>
        <w:rPr>
          <w:rFonts w:ascii="Times New Roman"/>
          <w:b w:val="false"/>
          <w:i w:val="false"/>
          <w:color w:val="000000"/>
          <w:sz w:val="28"/>
        </w:rPr>
        <w:t>
                          о размерах пенсий и
</w:t>
      </w:r>
      <w:r>
        <w:br/>
      </w:r>
      <w:r>
        <w:rPr>
          <w:rFonts w:ascii="Times New Roman"/>
          <w:b w:val="false"/>
          <w:i w:val="false"/>
          <w:color w:val="000000"/>
          <w:sz w:val="28"/>
        </w:rPr>
        <w:t>
                          пособий для назначения
</w:t>
      </w:r>
      <w:r>
        <w:br/>
      </w:r>
      <w:r>
        <w:rPr>
          <w:rFonts w:ascii="Times New Roman"/>
          <w:b w:val="false"/>
          <w:i w:val="false"/>
          <w:color w:val="000000"/>
          <w:sz w:val="28"/>
        </w:rPr>
        <w:t>
                          государственной адресной
</w:t>
      </w:r>
      <w:r>
        <w:br/>
      </w:r>
      <w:r>
        <w:rPr>
          <w:rFonts w:ascii="Times New Roman"/>
          <w:b w:val="false"/>
          <w:i w:val="false"/>
          <w:color w:val="000000"/>
          <w:sz w:val="28"/>
        </w:rPr>
        <w:t>
                          социальной помощи.
</w:t>
      </w:r>
      <w:r>
        <w:br/>
      </w:r>
      <w:r>
        <w:rPr>
          <w:rFonts w:ascii="Times New Roman"/>
          <w:b w:val="false"/>
          <w:i w:val="false"/>
          <w:color w:val="000000"/>
          <w:sz w:val="28"/>
        </w:rPr>
        <w:t>
                          Обеспечение информацией о
</w:t>
      </w:r>
      <w:r>
        <w:br/>
      </w:r>
      <w:r>
        <w:rPr>
          <w:rFonts w:ascii="Times New Roman"/>
          <w:b w:val="false"/>
          <w:i w:val="false"/>
          <w:color w:val="000000"/>
          <w:sz w:val="28"/>
        </w:rPr>
        <w:t>
                          перечисленных ошибочных
</w:t>
      </w:r>
      <w:r>
        <w:br/>
      </w:r>
      <w:r>
        <w:rPr>
          <w:rFonts w:ascii="Times New Roman"/>
          <w:b w:val="false"/>
          <w:i w:val="false"/>
          <w:color w:val="000000"/>
          <w:sz w:val="28"/>
        </w:rPr>
        <w:t>
                          платежах и обязательных
</w:t>
      </w:r>
      <w:r>
        <w:br/>
      </w:r>
      <w:r>
        <w:rPr>
          <w:rFonts w:ascii="Times New Roman"/>
          <w:b w:val="false"/>
          <w:i w:val="false"/>
          <w:color w:val="000000"/>
          <w:sz w:val="28"/>
        </w:rPr>
        <w:t>
                          пенсионных взносов в
</w:t>
      </w:r>
      <w:r>
        <w:br/>
      </w:r>
      <w:r>
        <w:rPr>
          <w:rFonts w:ascii="Times New Roman"/>
          <w:b w:val="false"/>
          <w:i w:val="false"/>
          <w:color w:val="000000"/>
          <w:sz w:val="28"/>
        </w:rPr>
        <w:t>
                          накопительные пенсионные
</w:t>
      </w:r>
      <w:r>
        <w:br/>
      </w:r>
      <w:r>
        <w:rPr>
          <w:rFonts w:ascii="Times New Roman"/>
          <w:b w:val="false"/>
          <w:i w:val="false"/>
          <w:color w:val="000000"/>
          <w:sz w:val="28"/>
        </w:rPr>
        <w:t>
                          фонды.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полной и своевременной выплаты пенсий и пособий. Учет и своевременный перевод обязательных пенсионных взносов.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209 с изменениями - постановлением Правительства Республики Казахстан от 1 июля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150г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056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"Единовременные выплаты родителям, усыновителям,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опекунам погибших, умерших военнослужащих"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r>
        <w:br/>
      </w:r>
      <w:r>
        <w:rPr>
          <w:rFonts w:ascii="Times New Roman"/>
          <w:b w:val="false"/>
          <w:i w:val="false"/>
          <w:color w:val="000000"/>
          <w:sz w:val="28"/>
        </w:rPr>
        <w:t>
      1. Стоимость: 2502 тысячи тенге (два миллиона пятьсот две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13 декабря 1999 года N 284 "О единовременных выплатах родителям, усыновителям, опекунам погибших, умерших военнослужащих";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15 января 2000 года N 80 "Об утверждении Правил осуществления единовременных выплат родителям, усыновителям, опекунам погибших, умерших военнослужащих".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социальная поддержка родителей, усыновителей, опекунов погибших, умерших военнослужащих.
</w:t>
      </w:r>
      <w:r>
        <w:br/>
      </w:r>
      <w:r>
        <w:rPr>
          <w:rFonts w:ascii="Times New Roman"/>
          <w:b w:val="false"/>
          <w:i w:val="false"/>
          <w:color w:val="000000"/>
          <w:sz w:val="28"/>
        </w:rPr>
        <w:t>
      5. Задачи бюджетной программы: осуществление своевременных денежных выплат родителям, усыновителям, опекунам погибших, умерших военнослужащих.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056        Единовре-  Выплата денежных средств  В те-  Минис-
</w:t>
      </w:r>
      <w:r>
        <w:br/>
      </w:r>
      <w:r>
        <w:rPr>
          <w:rFonts w:ascii="Times New Roman"/>
          <w:b w:val="false"/>
          <w:i w:val="false"/>
          <w:color w:val="000000"/>
          <w:sz w:val="28"/>
        </w:rPr>
        <w:t>
               менные     путем перечисления на их  чение  терство
</w:t>
      </w:r>
      <w:r>
        <w:br/>
      </w:r>
      <w:r>
        <w:rPr>
          <w:rFonts w:ascii="Times New Roman"/>
          <w:b w:val="false"/>
          <w:i w:val="false"/>
          <w:color w:val="000000"/>
          <w:sz w:val="28"/>
        </w:rPr>
        <w:t>
               выплаты    лицевые счета родителям,  года   труда и
</w:t>
      </w:r>
      <w:r>
        <w:br/>
      </w:r>
      <w:r>
        <w:rPr>
          <w:rFonts w:ascii="Times New Roman"/>
          <w:b w:val="false"/>
          <w:i w:val="false"/>
          <w:color w:val="000000"/>
          <w:sz w:val="28"/>
        </w:rPr>
        <w:t>
               родителям, усыновителям, опекунам           социаль-
</w:t>
      </w:r>
      <w:r>
        <w:br/>
      </w:r>
      <w:r>
        <w:rPr>
          <w:rFonts w:ascii="Times New Roman"/>
          <w:b w:val="false"/>
          <w:i w:val="false"/>
          <w:color w:val="000000"/>
          <w:sz w:val="28"/>
        </w:rPr>
        <w:t>
               усыновите- погибших, умерших военно-        ной за-
</w:t>
      </w:r>
      <w:r>
        <w:br/>
      </w:r>
      <w:r>
        <w:rPr>
          <w:rFonts w:ascii="Times New Roman"/>
          <w:b w:val="false"/>
          <w:i w:val="false"/>
          <w:color w:val="000000"/>
          <w:sz w:val="28"/>
        </w:rPr>
        <w:t>
               лям, опе-  служащих с учетом расхо-         щиты на-
</w:t>
      </w:r>
      <w:r>
        <w:br/>
      </w:r>
      <w:r>
        <w:rPr>
          <w:rFonts w:ascii="Times New Roman"/>
          <w:b w:val="false"/>
          <w:i w:val="false"/>
          <w:color w:val="000000"/>
          <w:sz w:val="28"/>
        </w:rPr>
        <w:t>
               кунам по-  дов на организацию               селения
</w:t>
      </w:r>
      <w:r>
        <w:br/>
      </w:r>
      <w:r>
        <w:rPr>
          <w:rFonts w:ascii="Times New Roman"/>
          <w:b w:val="false"/>
          <w:i w:val="false"/>
          <w:color w:val="000000"/>
          <w:sz w:val="28"/>
        </w:rPr>
        <w:t>
               гибших,    выплаты. Прогнозируемое          Респуб-
</w:t>
      </w:r>
      <w:r>
        <w:br/>
      </w:r>
      <w:r>
        <w:rPr>
          <w:rFonts w:ascii="Times New Roman"/>
          <w:b w:val="false"/>
          <w:i w:val="false"/>
          <w:color w:val="000000"/>
          <w:sz w:val="28"/>
        </w:rPr>
        <w:t>
               умерших    количество получателей           лики Ка-
</w:t>
      </w:r>
      <w:r>
        <w:br/>
      </w:r>
      <w:r>
        <w:rPr>
          <w:rFonts w:ascii="Times New Roman"/>
          <w:b w:val="false"/>
          <w:i w:val="false"/>
          <w:color w:val="000000"/>
          <w:sz w:val="28"/>
        </w:rPr>
        <w:t>
               военнослу- - 28 человек.                    захстан,
</w:t>
      </w:r>
      <w:r>
        <w:br/>
      </w:r>
      <w:r>
        <w:rPr>
          <w:rFonts w:ascii="Times New Roman"/>
          <w:b w:val="false"/>
          <w:i w:val="false"/>
          <w:color w:val="000000"/>
          <w:sz w:val="28"/>
        </w:rPr>
        <w:t>
               жащих                                       област-
</w:t>
      </w:r>
      <w:r>
        <w:br/>
      </w:r>
      <w:r>
        <w:rPr>
          <w:rFonts w:ascii="Times New Roman"/>
          <w:b w:val="false"/>
          <w:i w:val="false"/>
          <w:color w:val="000000"/>
          <w:sz w:val="28"/>
        </w:rPr>
        <w:t>
                                                           ные уп-
</w:t>
      </w:r>
      <w:r>
        <w:br/>
      </w:r>
      <w:r>
        <w:rPr>
          <w:rFonts w:ascii="Times New Roman"/>
          <w:b w:val="false"/>
          <w:i w:val="false"/>
          <w:color w:val="000000"/>
          <w:sz w:val="28"/>
        </w:rPr>
        <w:t>
                                                           равления
</w:t>
      </w:r>
      <w:r>
        <w:br/>
      </w:r>
      <w:r>
        <w:rPr>
          <w:rFonts w:ascii="Times New Roman"/>
          <w:b w:val="false"/>
          <w:i w:val="false"/>
          <w:color w:val="000000"/>
          <w:sz w:val="28"/>
        </w:rPr>
        <w:t>
                                                           (депар-
</w:t>
      </w:r>
      <w:r>
        <w:br/>
      </w:r>
      <w:r>
        <w:rPr>
          <w:rFonts w:ascii="Times New Roman"/>
          <w:b w:val="false"/>
          <w:i w:val="false"/>
          <w:color w:val="000000"/>
          <w:sz w:val="28"/>
        </w:rPr>
        <w:t>
                                                           таменты)
</w:t>
      </w:r>
      <w:r>
        <w:br/>
      </w:r>
      <w:r>
        <w:rPr>
          <w:rFonts w:ascii="Times New Roman"/>
          <w:b w:val="false"/>
          <w:i w:val="false"/>
          <w:color w:val="000000"/>
          <w:sz w:val="28"/>
        </w:rPr>
        <w:t>
                                                           труда и
</w:t>
      </w:r>
      <w:r>
        <w:br/>
      </w:r>
      <w:r>
        <w:rPr>
          <w:rFonts w:ascii="Times New Roman"/>
          <w:b w:val="false"/>
          <w:i w:val="false"/>
          <w:color w:val="000000"/>
          <w:sz w:val="28"/>
        </w:rPr>
        <w:t>
                                                           социаль-
</w:t>
      </w:r>
      <w:r>
        <w:br/>
      </w:r>
      <w:r>
        <w:rPr>
          <w:rFonts w:ascii="Times New Roman"/>
          <w:b w:val="false"/>
          <w:i w:val="false"/>
          <w:color w:val="000000"/>
          <w:sz w:val="28"/>
        </w:rPr>
        <w:t>
                                                           ной за-
</w:t>
      </w:r>
      <w:r>
        <w:br/>
      </w:r>
      <w:r>
        <w:rPr>
          <w:rFonts w:ascii="Times New Roman"/>
          <w:b w:val="false"/>
          <w:i w:val="false"/>
          <w:color w:val="000000"/>
          <w:sz w:val="28"/>
        </w:rPr>
        <w:t>
                                                           щиты на-
</w:t>
      </w:r>
      <w:r>
        <w:br/>
      </w:r>
      <w:r>
        <w:rPr>
          <w:rFonts w:ascii="Times New Roman"/>
          <w:b w:val="false"/>
          <w:i w:val="false"/>
          <w:color w:val="000000"/>
          <w:sz w:val="28"/>
        </w:rPr>
        <w:t>
                                                           селения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своевременное осуществление единовременных выплат родителям, усыновителям, опекунам погибших, умерших военнослужащих в целях социальной поддержки.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210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058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"Обеспечение консультационными услугами работников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учреждений для совершенствования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системы оплаты труда и социальной защиты населения"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4 512 тысяч тенге (четыре миллиона пятьсот двенадцать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статьи 70 </w:t>
      </w:r>
      <w:r>
        <w:rPr>
          <w:rFonts w:ascii="Times New Roman"/>
          <w:b w:val="false"/>
          <w:i w:val="false"/>
          <w:color w:val="000000"/>
          <w:sz w:val="28"/>
        </w:rPr>
        <w:t>
, 
</w:t>
      </w:r>
      <w:r>
        <w:rPr>
          <w:rFonts w:ascii="Times New Roman"/>
          <w:b w:val="false"/>
          <w:i w:val="false"/>
          <w:color w:val="000000"/>
          <w:sz w:val="28"/>
        </w:rPr>
        <w:t xml:space="preserve"> 75 Закона </w:t>
      </w:r>
      <w:r>
        <w:rPr>
          <w:rFonts w:ascii="Times New Roman"/>
          <w:b w:val="false"/>
          <w:i w:val="false"/>
          <w:color w:val="000000"/>
          <w:sz w:val="28"/>
        </w:rPr>
        <w:t>
 Республики Казахстан от 10 декабря 1999 года "О труде в Республике Казахстан"; 
</w:t>
      </w:r>
      <w:r>
        <w:rPr>
          <w:rFonts w:ascii="Times New Roman"/>
          <w:b w:val="false"/>
          <w:i w:val="false"/>
          <w:color w:val="000000"/>
          <w:sz w:val="28"/>
        </w:rPr>
        <w:t xml:space="preserve"> статья 17 </w:t>
      </w:r>
      <w:r>
        <w:rPr>
          <w:rFonts w:ascii="Times New Roman"/>
          <w:b w:val="false"/>
          <w:i w:val="false"/>
          <w:color w:val="000000"/>
          <w:sz w:val="28"/>
        </w:rPr>
        <w:t>
 Закона Республики Казахстан от 21 июня 1991 года "О социальной защищенности инвалидов в Республике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ноября 2001 года N 1532 "О Плане мероприятий по реализации Программы действий Правительства Республики Казахстан на 2000-2002 годы";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июня 2001 года N 886 "Об одобрении Концепции социальной защиты населения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декабря 2001 года N 1668 "Некоторые вопросы Министерства труда и социальной защиты населения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совершенствование системы оплаты труда работников организаций, финансируемых из бюджета. Создание и разработка нормативной базы по труду Республики Казахстан. Обеспечение нормативно-правовой базой для совершенствования медико-социальной экспертизы и создание единой государственной политики в области реабилитации инвалидов в Республике Казахстан.
</w:t>
      </w:r>
      <w:r>
        <w:br/>
      </w:r>
      <w:r>
        <w:rPr>
          <w:rFonts w:ascii="Times New Roman"/>
          <w:b w:val="false"/>
          <w:i w:val="false"/>
          <w:color w:val="000000"/>
          <w:sz w:val="28"/>
        </w:rPr>
        <w:t>
      5. Задачи бюджетной программы: получение консультационных услуг по созданию и разработке нормативной базы с учетом приобретения Единых тарифно-квалификационных справочников и Квалификационных справочников. Привлечение консультантов для разработки нормативно-правовой базы по вопросам определения степени утраты трудоспособности, совершенствование методологической базы по определению правового регулирования медико-социальной экспертизы и реабилитации инвалидов.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058        Обеспече-  Получение консультацион-  В те-  Минис-
</w:t>
      </w:r>
      <w:r>
        <w:br/>
      </w:r>
      <w:r>
        <w:rPr>
          <w:rFonts w:ascii="Times New Roman"/>
          <w:b w:val="false"/>
          <w:i w:val="false"/>
          <w:color w:val="000000"/>
          <w:sz w:val="28"/>
        </w:rPr>
        <w:t>
               ние кон-   ных услуг по созданию и   чение  терство
</w:t>
      </w:r>
      <w:r>
        <w:br/>
      </w:r>
      <w:r>
        <w:rPr>
          <w:rFonts w:ascii="Times New Roman"/>
          <w:b w:val="false"/>
          <w:i w:val="false"/>
          <w:color w:val="000000"/>
          <w:sz w:val="28"/>
        </w:rPr>
        <w:t>
               сульта-    разработке нормативной    года   труда и
</w:t>
      </w:r>
      <w:r>
        <w:br/>
      </w:r>
      <w:r>
        <w:rPr>
          <w:rFonts w:ascii="Times New Roman"/>
          <w:b w:val="false"/>
          <w:i w:val="false"/>
          <w:color w:val="000000"/>
          <w:sz w:val="28"/>
        </w:rPr>
        <w:t>
               ционными   базы по труду с учетом           социаль-
</w:t>
      </w:r>
      <w:r>
        <w:br/>
      </w:r>
      <w:r>
        <w:rPr>
          <w:rFonts w:ascii="Times New Roman"/>
          <w:b w:val="false"/>
          <w:i w:val="false"/>
          <w:color w:val="000000"/>
          <w:sz w:val="28"/>
        </w:rPr>
        <w:t>
               услугами   приобретения Единых              ной за-
</w:t>
      </w:r>
      <w:r>
        <w:br/>
      </w:r>
      <w:r>
        <w:rPr>
          <w:rFonts w:ascii="Times New Roman"/>
          <w:b w:val="false"/>
          <w:i w:val="false"/>
          <w:color w:val="000000"/>
          <w:sz w:val="28"/>
        </w:rPr>
        <w:t>
               работников тарифно-квалификационных         щиты на-
</w:t>
      </w:r>
      <w:r>
        <w:br/>
      </w:r>
      <w:r>
        <w:rPr>
          <w:rFonts w:ascii="Times New Roman"/>
          <w:b w:val="false"/>
          <w:i w:val="false"/>
          <w:color w:val="000000"/>
          <w:sz w:val="28"/>
        </w:rPr>
        <w:t>
               государст- справочников и Квалифи-          селения
</w:t>
      </w:r>
      <w:r>
        <w:br/>
      </w:r>
      <w:r>
        <w:rPr>
          <w:rFonts w:ascii="Times New Roman"/>
          <w:b w:val="false"/>
          <w:i w:val="false"/>
          <w:color w:val="000000"/>
          <w:sz w:val="28"/>
        </w:rPr>
        <w:t>
               венных     кационных справочников.          Респуб-
</w:t>
      </w:r>
      <w:r>
        <w:br/>
      </w:r>
      <w:r>
        <w:rPr>
          <w:rFonts w:ascii="Times New Roman"/>
          <w:b w:val="false"/>
          <w:i w:val="false"/>
          <w:color w:val="000000"/>
          <w:sz w:val="28"/>
        </w:rPr>
        <w:t>
               учреждений Получение консультацион-         лики
</w:t>
      </w:r>
      <w:r>
        <w:br/>
      </w:r>
      <w:r>
        <w:rPr>
          <w:rFonts w:ascii="Times New Roman"/>
          <w:b w:val="false"/>
          <w:i w:val="false"/>
          <w:color w:val="000000"/>
          <w:sz w:val="28"/>
        </w:rPr>
        <w:t>
               для совер- ных услуг по разработке          Казах-
</w:t>
      </w:r>
      <w:r>
        <w:br/>
      </w:r>
      <w:r>
        <w:rPr>
          <w:rFonts w:ascii="Times New Roman"/>
          <w:b w:val="false"/>
          <w:i w:val="false"/>
          <w:color w:val="000000"/>
          <w:sz w:val="28"/>
        </w:rPr>
        <w:t>
               шенство-   нормативно-правовой базы         стан
</w:t>
      </w:r>
      <w:r>
        <w:br/>
      </w:r>
      <w:r>
        <w:rPr>
          <w:rFonts w:ascii="Times New Roman"/>
          <w:b w:val="false"/>
          <w:i w:val="false"/>
          <w:color w:val="000000"/>
          <w:sz w:val="28"/>
        </w:rPr>
        <w:t>
               вания сис- по вопросам определения
</w:t>
      </w:r>
      <w:r>
        <w:br/>
      </w:r>
      <w:r>
        <w:rPr>
          <w:rFonts w:ascii="Times New Roman"/>
          <w:b w:val="false"/>
          <w:i w:val="false"/>
          <w:color w:val="000000"/>
          <w:sz w:val="28"/>
        </w:rPr>
        <w:t>
               мы оплаты  степени утраты трудоспо-
</w:t>
      </w:r>
      <w:r>
        <w:br/>
      </w:r>
      <w:r>
        <w:rPr>
          <w:rFonts w:ascii="Times New Roman"/>
          <w:b w:val="false"/>
          <w:i w:val="false"/>
          <w:color w:val="000000"/>
          <w:sz w:val="28"/>
        </w:rPr>
        <w:t>
               труда и    собности, совершенство-
</w:t>
      </w:r>
      <w:r>
        <w:br/>
      </w:r>
      <w:r>
        <w:rPr>
          <w:rFonts w:ascii="Times New Roman"/>
          <w:b w:val="false"/>
          <w:i w:val="false"/>
          <w:color w:val="000000"/>
          <w:sz w:val="28"/>
        </w:rPr>
        <w:t>
               социальной вание методологической
</w:t>
      </w:r>
      <w:r>
        <w:br/>
      </w:r>
      <w:r>
        <w:rPr>
          <w:rFonts w:ascii="Times New Roman"/>
          <w:b w:val="false"/>
          <w:i w:val="false"/>
          <w:color w:val="000000"/>
          <w:sz w:val="28"/>
        </w:rPr>
        <w:t>
               защиты на- базы по определению
</w:t>
      </w:r>
      <w:r>
        <w:br/>
      </w:r>
      <w:r>
        <w:rPr>
          <w:rFonts w:ascii="Times New Roman"/>
          <w:b w:val="false"/>
          <w:i w:val="false"/>
          <w:color w:val="000000"/>
          <w:sz w:val="28"/>
        </w:rPr>
        <w:t>
               селения    правового регулирования
</w:t>
      </w:r>
      <w:r>
        <w:br/>
      </w:r>
      <w:r>
        <w:rPr>
          <w:rFonts w:ascii="Times New Roman"/>
          <w:b w:val="false"/>
          <w:i w:val="false"/>
          <w:color w:val="000000"/>
          <w:sz w:val="28"/>
        </w:rPr>
        <w:t>
                          медико-социальной экспер-
</w:t>
      </w:r>
      <w:r>
        <w:br/>
      </w:r>
      <w:r>
        <w:rPr>
          <w:rFonts w:ascii="Times New Roman"/>
          <w:b w:val="false"/>
          <w:i w:val="false"/>
          <w:color w:val="000000"/>
          <w:sz w:val="28"/>
        </w:rPr>
        <w:t>
                          тизы и реабилитации
</w:t>
      </w:r>
      <w:r>
        <w:br/>
      </w:r>
      <w:r>
        <w:rPr>
          <w:rFonts w:ascii="Times New Roman"/>
          <w:b w:val="false"/>
          <w:i w:val="false"/>
          <w:color w:val="000000"/>
          <w:sz w:val="28"/>
        </w:rPr>
        <w:t>
                          инвалидов.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получение консультационных услуг по вопросам совершенствования системы оплаты труда, созданию и разработке нормативной базы с учетом приобретения Единых тарифно-квалификационных справочников и Квалификационных справочников. Обеспечение нормативно-правовой базой совершенствования методологии по определению степени утраты трудоспособности и системы социально-профессиональной реабилитации инвалидов.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079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"Выполнение функций лицензиаров"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1 000 тысяч тенге (один миллион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19 июня 2001 года N 836 "О мерах по реализации Закона Республики Казахстан от 23 января 2001 года "О занятости населения";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25 июня 1999 года N 862 "Об утверждении Правил по вопросам лицензирования, привлечения иностранной рабочей силы и вывоза рабочей силы из Республики Казахстан за границу".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осуществление защиты внутреннего рынка труда.
</w:t>
      </w:r>
      <w:r>
        <w:br/>
      </w:r>
      <w:r>
        <w:rPr>
          <w:rFonts w:ascii="Times New Roman"/>
          <w:b w:val="false"/>
          <w:i w:val="false"/>
          <w:color w:val="000000"/>
          <w:sz w:val="28"/>
        </w:rPr>
        <w:t>
      5. Задачи бюджетной программы: изготовление бланочной продукции и бланков разрешений на привлечение рабочей силы.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079        Выполнение Изготовление и приобрете- В те-  Минис-
</w:t>
      </w:r>
      <w:r>
        <w:br/>
      </w:r>
      <w:r>
        <w:rPr>
          <w:rFonts w:ascii="Times New Roman"/>
          <w:b w:val="false"/>
          <w:i w:val="false"/>
          <w:color w:val="000000"/>
          <w:sz w:val="28"/>
        </w:rPr>
        <w:t>
               функций    ние бланочной продукции в чение  терство
</w:t>
      </w:r>
      <w:r>
        <w:br/>
      </w:r>
      <w:r>
        <w:rPr>
          <w:rFonts w:ascii="Times New Roman"/>
          <w:b w:val="false"/>
          <w:i w:val="false"/>
          <w:color w:val="000000"/>
          <w:sz w:val="28"/>
        </w:rPr>
        <w:t>
               лицензиа-  количестве 100000 штук.   года   труда и
</w:t>
      </w:r>
      <w:r>
        <w:br/>
      </w:r>
      <w:r>
        <w:rPr>
          <w:rFonts w:ascii="Times New Roman"/>
          <w:b w:val="false"/>
          <w:i w:val="false"/>
          <w:color w:val="000000"/>
          <w:sz w:val="28"/>
        </w:rPr>
        <w:t>
               ров                                         социаль-
</w:t>
      </w:r>
      <w:r>
        <w:br/>
      </w:r>
      <w:r>
        <w:rPr>
          <w:rFonts w:ascii="Times New Roman"/>
          <w:b w:val="false"/>
          <w:i w:val="false"/>
          <w:color w:val="000000"/>
          <w:sz w:val="28"/>
        </w:rPr>
        <w:t>
                                                           ной за-
</w:t>
      </w:r>
      <w:r>
        <w:br/>
      </w:r>
      <w:r>
        <w:rPr>
          <w:rFonts w:ascii="Times New Roman"/>
          <w:b w:val="false"/>
          <w:i w:val="false"/>
          <w:color w:val="000000"/>
          <w:sz w:val="28"/>
        </w:rPr>
        <w:t>
                                                           щиты на-
</w:t>
      </w:r>
      <w:r>
        <w:br/>
      </w:r>
      <w:r>
        <w:rPr>
          <w:rFonts w:ascii="Times New Roman"/>
          <w:b w:val="false"/>
          <w:i w:val="false"/>
          <w:color w:val="000000"/>
          <w:sz w:val="28"/>
        </w:rPr>
        <w:t>
                                                           селения
</w:t>
      </w:r>
      <w:r>
        <w:br/>
      </w:r>
      <w:r>
        <w:rPr>
          <w:rFonts w:ascii="Times New Roman"/>
          <w:b w:val="false"/>
          <w:i w:val="false"/>
          <w:color w:val="000000"/>
          <w:sz w:val="28"/>
        </w:rPr>
        <w:t>
                                                           Респуб-
</w:t>
      </w:r>
      <w:r>
        <w:br/>
      </w:r>
      <w:r>
        <w:rPr>
          <w:rFonts w:ascii="Times New Roman"/>
          <w:b w:val="false"/>
          <w:i w:val="false"/>
          <w:color w:val="000000"/>
          <w:sz w:val="28"/>
        </w:rPr>
        <w:t>
                                                           лики Ка-
</w:t>
      </w:r>
      <w:r>
        <w:br/>
      </w:r>
      <w:r>
        <w:rPr>
          <w:rFonts w:ascii="Times New Roman"/>
          <w:b w:val="false"/>
          <w:i w:val="false"/>
          <w:color w:val="000000"/>
          <w:sz w:val="28"/>
        </w:rPr>
        <w:t>
                                                           захстан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стимулирование работодателей, сохраняющих действующие и создающих новые рабочие места. Защита внутреннего рынка труда путем квотирования привлечения иностранной рабочей силы.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200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"Материально-техническое оснащение территориальных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органов"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13 600 тысяч тенге (тринадцать миллионов шестьсот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11 </w:t>
      </w:r>
      <w:r>
        <w:rPr>
          <w:rFonts w:ascii="Times New Roman"/>
          <w:b w:val="false"/>
          <w:i w:val="false"/>
          <w:color w:val="000000"/>
          <w:sz w:val="28"/>
        </w:rPr>
        <w:t>
 Конвенции Международной организации труда от 11 июля 1947 года N 81 "Об инспекции труда в промышленности и торговле", ратифицированной Законом Республики Казахстан от 7 мая 2001 года "О ратификации Конвенции об инспекции труда в промышленности и торговле"; статьи 
</w:t>
      </w:r>
      <w:r>
        <w:rPr>
          <w:rFonts w:ascii="Times New Roman"/>
          <w:b w:val="false"/>
          <w:i w:val="false"/>
          <w:color w:val="000000"/>
          <w:sz w:val="28"/>
        </w:rPr>
        <w:t xml:space="preserve"> 102 </w:t>
      </w:r>
      <w:r>
        <w:rPr>
          <w:rFonts w:ascii="Times New Roman"/>
          <w:b w:val="false"/>
          <w:i w:val="false"/>
          <w:color w:val="000000"/>
          <w:sz w:val="28"/>
        </w:rPr>
        <w:t>
, 
</w:t>
      </w:r>
      <w:r>
        <w:rPr>
          <w:rFonts w:ascii="Times New Roman"/>
          <w:b w:val="false"/>
          <w:i w:val="false"/>
          <w:color w:val="000000"/>
          <w:sz w:val="28"/>
        </w:rPr>
        <w:t xml:space="preserve"> 103 </w:t>
      </w:r>
      <w:r>
        <w:rPr>
          <w:rFonts w:ascii="Times New Roman"/>
          <w:b w:val="false"/>
          <w:i w:val="false"/>
          <w:color w:val="000000"/>
          <w:sz w:val="28"/>
        </w:rPr>
        <w:t>
, 
</w:t>
      </w:r>
      <w:r>
        <w:rPr>
          <w:rFonts w:ascii="Times New Roman"/>
          <w:b w:val="false"/>
          <w:i w:val="false"/>
          <w:color w:val="000000"/>
          <w:sz w:val="28"/>
        </w:rPr>
        <w:t xml:space="preserve"> 104 </w:t>
      </w:r>
      <w:r>
        <w:rPr>
          <w:rFonts w:ascii="Times New Roman"/>
          <w:b w:val="false"/>
          <w:i w:val="false"/>
          <w:color w:val="000000"/>
          <w:sz w:val="28"/>
        </w:rPr>
        <w:t>
 Закона Республики Казахстан от 10 декабря 1999 года "О труде";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декабря 2000 года N 1920 "О создании территориальных органов Министерства труда и социальной защиты населения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21 декабря 2001 года N 1668 "Некоторые вопросы Министерства труда и социальной защиты населения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деятельности Министерства труда и социальной защиты населения Республики Казахстан для достижения эффективного выполнения возложенных функций.
</w:t>
      </w:r>
      <w:r>
        <w:br/>
      </w:r>
      <w:r>
        <w:rPr>
          <w:rFonts w:ascii="Times New Roman"/>
          <w:b w:val="false"/>
          <w:i w:val="false"/>
          <w:color w:val="000000"/>
          <w:sz w:val="28"/>
        </w:rPr>
        <w:t>
      5. Задачи бюджетной программы: приобретение контрольно-измерительных приборов для оперативного проведения замеров по определению вредных производственных факторов государственными инспекторами труда и качественное проведение медико-социальной экспертизы подразделениями медико-социальной экспертизы территориальных Департаментов.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200        Материаль- Приобретение контрольно-  В те-  Минис-
</w:t>
      </w:r>
      <w:r>
        <w:br/>
      </w:r>
      <w:r>
        <w:rPr>
          <w:rFonts w:ascii="Times New Roman"/>
          <w:b w:val="false"/>
          <w:i w:val="false"/>
          <w:color w:val="000000"/>
          <w:sz w:val="28"/>
        </w:rPr>
        <w:t>
               но-техни-  измерительных приборов:   чение  терство
</w:t>
      </w:r>
      <w:r>
        <w:br/>
      </w:r>
      <w:r>
        <w:rPr>
          <w:rFonts w:ascii="Times New Roman"/>
          <w:b w:val="false"/>
          <w:i w:val="false"/>
          <w:color w:val="000000"/>
          <w:sz w:val="28"/>
        </w:rPr>
        <w:t>
               ческое     электроаспираторов - 16   года   труда и
</w:t>
      </w:r>
      <w:r>
        <w:br/>
      </w:r>
      <w:r>
        <w:rPr>
          <w:rFonts w:ascii="Times New Roman"/>
          <w:b w:val="false"/>
          <w:i w:val="false"/>
          <w:color w:val="000000"/>
          <w:sz w:val="28"/>
        </w:rPr>
        <w:t>
               оснащение  единиц; аппаратов для            социаль-
</w:t>
      </w:r>
      <w:r>
        <w:br/>
      </w:r>
      <w:r>
        <w:rPr>
          <w:rFonts w:ascii="Times New Roman"/>
          <w:b w:val="false"/>
          <w:i w:val="false"/>
          <w:color w:val="000000"/>
          <w:sz w:val="28"/>
        </w:rPr>
        <w:t>
               террито-   отбора проб воздуха - 16         ной за-
</w:t>
      </w:r>
      <w:r>
        <w:br/>
      </w:r>
      <w:r>
        <w:rPr>
          <w:rFonts w:ascii="Times New Roman"/>
          <w:b w:val="false"/>
          <w:i w:val="false"/>
          <w:color w:val="000000"/>
          <w:sz w:val="28"/>
        </w:rPr>
        <w:t>
               риальных   единиц; люксметров - 16          зиты на-
</w:t>
      </w:r>
      <w:r>
        <w:br/>
      </w:r>
      <w:r>
        <w:rPr>
          <w:rFonts w:ascii="Times New Roman"/>
          <w:b w:val="false"/>
          <w:i w:val="false"/>
          <w:color w:val="000000"/>
          <w:sz w:val="28"/>
        </w:rPr>
        <w:t>
               органов    единиц; газоанализаторов         селения
</w:t>
      </w:r>
      <w:r>
        <w:br/>
      </w:r>
      <w:r>
        <w:rPr>
          <w:rFonts w:ascii="Times New Roman"/>
          <w:b w:val="false"/>
          <w:i w:val="false"/>
          <w:color w:val="000000"/>
          <w:sz w:val="28"/>
        </w:rPr>
        <w:t>
                          - 16 единиц; спектрора-          Респуб-
</w:t>
      </w:r>
      <w:r>
        <w:br/>
      </w:r>
      <w:r>
        <w:rPr>
          <w:rFonts w:ascii="Times New Roman"/>
          <w:b w:val="false"/>
          <w:i w:val="false"/>
          <w:color w:val="000000"/>
          <w:sz w:val="28"/>
        </w:rPr>
        <w:t>
                          диометров - 16 единиц;           лики Ка-
</w:t>
      </w:r>
      <w:r>
        <w:br/>
      </w:r>
      <w:r>
        <w:rPr>
          <w:rFonts w:ascii="Times New Roman"/>
          <w:b w:val="false"/>
          <w:i w:val="false"/>
          <w:color w:val="000000"/>
          <w:sz w:val="28"/>
        </w:rPr>
        <w:t>
                          шумомеров - 16 единиц;           захстан
</w:t>
      </w:r>
      <w:r>
        <w:br/>
      </w:r>
      <w:r>
        <w:rPr>
          <w:rFonts w:ascii="Times New Roman"/>
          <w:b w:val="false"/>
          <w:i w:val="false"/>
          <w:color w:val="000000"/>
          <w:sz w:val="28"/>
        </w:rPr>
        <w:t>
                          вибрамометров - 16 единиц;
</w:t>
      </w:r>
      <w:r>
        <w:br/>
      </w:r>
      <w:r>
        <w:rPr>
          <w:rFonts w:ascii="Times New Roman"/>
          <w:b w:val="false"/>
          <w:i w:val="false"/>
          <w:color w:val="000000"/>
          <w:sz w:val="28"/>
        </w:rPr>
        <w:t>
                          фиксирующего оборудования
</w:t>
      </w:r>
      <w:r>
        <w:br/>
      </w:r>
      <w:r>
        <w:rPr>
          <w:rFonts w:ascii="Times New Roman"/>
          <w:b w:val="false"/>
          <w:i w:val="false"/>
          <w:color w:val="000000"/>
          <w:sz w:val="28"/>
        </w:rPr>
        <w:t>
                          - 49 единиц.
</w:t>
      </w:r>
      <w:r>
        <w:br/>
      </w:r>
      <w:r>
        <w:rPr>
          <w:rFonts w:ascii="Times New Roman"/>
          <w:b w:val="false"/>
          <w:i w:val="false"/>
          <w:color w:val="000000"/>
          <w:sz w:val="28"/>
        </w:rPr>
        <w:t>
                          Приобретение медицинского
</w:t>
      </w:r>
      <w:r>
        <w:br/>
      </w:r>
      <w:r>
        <w:rPr>
          <w:rFonts w:ascii="Times New Roman"/>
          <w:b w:val="false"/>
          <w:i w:val="false"/>
          <w:color w:val="000000"/>
          <w:sz w:val="28"/>
        </w:rPr>
        <w:t>
                          оборудования: медицинских
</w:t>
      </w:r>
      <w:r>
        <w:br/>
      </w:r>
      <w:r>
        <w:rPr>
          <w:rFonts w:ascii="Times New Roman"/>
          <w:b w:val="false"/>
          <w:i w:val="false"/>
          <w:color w:val="000000"/>
          <w:sz w:val="28"/>
        </w:rPr>
        <w:t>
                          кушеток - 62 шт.; меди-
</w:t>
      </w:r>
      <w:r>
        <w:br/>
      </w:r>
      <w:r>
        <w:rPr>
          <w:rFonts w:ascii="Times New Roman"/>
          <w:b w:val="false"/>
          <w:i w:val="false"/>
          <w:color w:val="000000"/>
          <w:sz w:val="28"/>
        </w:rPr>
        <w:t>
                          цинских складных ширм -
</w:t>
      </w:r>
      <w:r>
        <w:br/>
      </w:r>
      <w:r>
        <w:rPr>
          <w:rFonts w:ascii="Times New Roman"/>
          <w:b w:val="false"/>
          <w:i w:val="false"/>
          <w:color w:val="000000"/>
          <w:sz w:val="28"/>
        </w:rPr>
        <w:t>
                          30 шт.; ростомеров - 82
</w:t>
      </w:r>
      <w:r>
        <w:br/>
      </w:r>
      <w:r>
        <w:rPr>
          <w:rFonts w:ascii="Times New Roman"/>
          <w:b w:val="false"/>
          <w:i w:val="false"/>
          <w:color w:val="000000"/>
          <w:sz w:val="28"/>
        </w:rPr>
        <w:t>
                          шт.; мед.весов - 80 шт.;
</w:t>
      </w:r>
      <w:r>
        <w:br/>
      </w:r>
      <w:r>
        <w:rPr>
          <w:rFonts w:ascii="Times New Roman"/>
          <w:b w:val="false"/>
          <w:i w:val="false"/>
          <w:color w:val="000000"/>
          <w:sz w:val="28"/>
        </w:rPr>
        <w:t>
                          динамометров - 60 шт.;
</w:t>
      </w:r>
      <w:r>
        <w:br/>
      </w:r>
      <w:r>
        <w:rPr>
          <w:rFonts w:ascii="Times New Roman"/>
          <w:b w:val="false"/>
          <w:i w:val="false"/>
          <w:color w:val="000000"/>
          <w:sz w:val="28"/>
        </w:rPr>
        <w:t>
                          негатоскопов - 16 шт.;
</w:t>
      </w:r>
      <w:r>
        <w:br/>
      </w:r>
      <w:r>
        <w:rPr>
          <w:rFonts w:ascii="Times New Roman"/>
          <w:b w:val="false"/>
          <w:i w:val="false"/>
          <w:color w:val="000000"/>
          <w:sz w:val="28"/>
        </w:rPr>
        <w:t>
                          тонометров - 90 шт.;
</w:t>
      </w:r>
      <w:r>
        <w:br/>
      </w:r>
      <w:r>
        <w:rPr>
          <w:rFonts w:ascii="Times New Roman"/>
          <w:b w:val="false"/>
          <w:i w:val="false"/>
          <w:color w:val="000000"/>
          <w:sz w:val="28"/>
        </w:rPr>
        <w:t>
                          фонендоскопов - 90 шт.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контрольно-измерительными приборами территориальных органов для проведения замеров по определению вредных производственных факторов, защита конституционных и трудовых прав работников организаций, работающих во вредных условиях труда, проведение профилактических работ в организациях по снижению производственного травматизма. В результате оснащения необходимым оборудованием совершенствуется качество проведения медико-социальной экспертизы подразделениями медико-социальной экспертизы территориальных Департаментов, создание приемлемых условий освидетельствуемым и получение своевременного заключения об инвалидности и дальнейшей реабилитации.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400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"Выплата единовременных государственных пособий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связи с рождением ребенка"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2 914 603 тысячи тенге (два миллиарда девятьсот четырнадцать миллионов шестьсот три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статья 14 </w:t>
      </w:r>
      <w:r>
        <w:rPr>
          <w:rFonts w:ascii="Times New Roman"/>
          <w:b w:val="false"/>
          <w:i w:val="false"/>
          <w:color w:val="000000"/>
          <w:sz w:val="28"/>
        </w:rPr>
        <w:t>
 Закона Республики Казахстан от 12 декабря 2002 года "О республиканском бюджете на 2003 год".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социальная поддержка семей в связи с рождением ребенка.
</w:t>
      </w:r>
      <w:r>
        <w:br/>
      </w:r>
      <w:r>
        <w:rPr>
          <w:rFonts w:ascii="Times New Roman"/>
          <w:b w:val="false"/>
          <w:i w:val="false"/>
          <w:color w:val="000000"/>
          <w:sz w:val="28"/>
        </w:rPr>
        <w:t>
      5. Задачи бюджетной программы: выплата единовременного государственного пособия в связи с рождением ребенка в размере пятнадцатикратного месячного расчетного показателя.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400        Выплата    Обеспечение своевременной В те-  Минис-
</w:t>
      </w:r>
      <w:r>
        <w:br/>
      </w:r>
      <w:r>
        <w:rPr>
          <w:rFonts w:ascii="Times New Roman"/>
          <w:b w:val="false"/>
          <w:i w:val="false"/>
          <w:color w:val="000000"/>
          <w:sz w:val="28"/>
        </w:rPr>
        <w:t>
               единовре-  выплаты единовременных    чение  терство
</w:t>
      </w:r>
      <w:r>
        <w:br/>
      </w:r>
      <w:r>
        <w:rPr>
          <w:rFonts w:ascii="Times New Roman"/>
          <w:b w:val="false"/>
          <w:i w:val="false"/>
          <w:color w:val="000000"/>
          <w:sz w:val="28"/>
        </w:rPr>
        <w:t>
               менных     государственных пособий   года   труда и
</w:t>
      </w:r>
      <w:r>
        <w:br/>
      </w:r>
      <w:r>
        <w:rPr>
          <w:rFonts w:ascii="Times New Roman"/>
          <w:b w:val="false"/>
          <w:i w:val="false"/>
          <w:color w:val="000000"/>
          <w:sz w:val="28"/>
        </w:rPr>
        <w:t>
               государст- в связи с рождением              социаль-
</w:t>
      </w:r>
      <w:r>
        <w:br/>
      </w:r>
      <w:r>
        <w:rPr>
          <w:rFonts w:ascii="Times New Roman"/>
          <w:b w:val="false"/>
          <w:i w:val="false"/>
          <w:color w:val="000000"/>
          <w:sz w:val="28"/>
        </w:rPr>
        <w:t>
               венных     ребенка.                         ной за-
</w:t>
      </w:r>
      <w:r>
        <w:br/>
      </w:r>
      <w:r>
        <w:rPr>
          <w:rFonts w:ascii="Times New Roman"/>
          <w:b w:val="false"/>
          <w:i w:val="false"/>
          <w:color w:val="000000"/>
          <w:sz w:val="28"/>
        </w:rPr>
        <w:t>
               пособий    Прогнозируемая среднего-         щиты на-
</w:t>
      </w:r>
      <w:r>
        <w:br/>
      </w:r>
      <w:r>
        <w:rPr>
          <w:rFonts w:ascii="Times New Roman"/>
          <w:b w:val="false"/>
          <w:i w:val="false"/>
          <w:color w:val="000000"/>
          <w:sz w:val="28"/>
        </w:rPr>
        <w:t>
               в связи с  довая численность получа-        селения
</w:t>
      </w:r>
      <w:r>
        <w:br/>
      </w:r>
      <w:r>
        <w:rPr>
          <w:rFonts w:ascii="Times New Roman"/>
          <w:b w:val="false"/>
          <w:i w:val="false"/>
          <w:color w:val="000000"/>
          <w:sz w:val="28"/>
        </w:rPr>
        <w:t>
               рождением  телей единовременного            Респуб-
</w:t>
      </w:r>
      <w:r>
        <w:br/>
      </w:r>
      <w:r>
        <w:rPr>
          <w:rFonts w:ascii="Times New Roman"/>
          <w:b w:val="false"/>
          <w:i w:val="false"/>
          <w:color w:val="000000"/>
          <w:sz w:val="28"/>
        </w:rPr>
        <w:t>
               ребенка    государственного пособия         лики
</w:t>
      </w:r>
      <w:r>
        <w:br/>
      </w:r>
      <w:r>
        <w:rPr>
          <w:rFonts w:ascii="Times New Roman"/>
          <w:b w:val="false"/>
          <w:i w:val="false"/>
          <w:color w:val="000000"/>
          <w:sz w:val="28"/>
        </w:rPr>
        <w:t>
                          в связи с рождением              Казах-
</w:t>
      </w:r>
      <w:r>
        <w:br/>
      </w:r>
      <w:r>
        <w:rPr>
          <w:rFonts w:ascii="Times New Roman"/>
          <w:b w:val="false"/>
          <w:i w:val="false"/>
          <w:color w:val="000000"/>
          <w:sz w:val="28"/>
        </w:rPr>
        <w:t>
                          ребенка составит 221500          стан
</w:t>
      </w:r>
      <w:r>
        <w:br/>
      </w:r>
      <w:r>
        <w:rPr>
          <w:rFonts w:ascii="Times New Roman"/>
          <w:b w:val="false"/>
          <w:i w:val="false"/>
          <w:color w:val="000000"/>
          <w:sz w:val="28"/>
        </w:rPr>
        <w:t>
                          человек.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улучшение демографической ситуации в стране.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401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"Целевые трансферты Кызылординскому областному бюджету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оказания адресной социальной помощи населению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Аральского и Казалинского районов"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270 000 тысяч тенге (двести семьдесят миллионов тенге).
</w:t>
      </w:r>
      <w:r>
        <w:br/>
      </w:r>
      <w:r>
        <w:rPr>
          <w:rFonts w:ascii="Times New Roman"/>
          <w:b w:val="false"/>
          <w:i w:val="false"/>
          <w:color w:val="000000"/>
          <w:sz w:val="28"/>
        </w:rPr>
        <w:t>
      2. Нормативно-правовая основа бюджетной программы: статьи 1-9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17 июля 2001 года "О государственной адресной социальной помощи"; 
</w:t>
      </w:r>
      <w:r>
        <w:rPr>
          <w:rFonts w:ascii="Times New Roman"/>
          <w:b w:val="false"/>
          <w:i w:val="false"/>
          <w:color w:val="000000"/>
          <w:sz w:val="28"/>
        </w:rPr>
        <w:t xml:space="preserve"> статья 27 </w:t>
      </w:r>
      <w:r>
        <w:rPr>
          <w:rFonts w:ascii="Times New Roman"/>
          <w:b w:val="false"/>
          <w:i w:val="false"/>
          <w:color w:val="000000"/>
          <w:sz w:val="28"/>
        </w:rPr>
        <w:t>
 Закона Республики Казахстан от 12 декабря 2002 года "О республиканском бюджете на 2003 год".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социальная поддержка населения Аральского и Казалинского районов Кызылординской области.
</w:t>
      </w:r>
      <w:r>
        <w:br/>
      </w:r>
      <w:r>
        <w:rPr>
          <w:rFonts w:ascii="Times New Roman"/>
          <w:b w:val="false"/>
          <w:i w:val="false"/>
          <w:color w:val="000000"/>
          <w:sz w:val="28"/>
        </w:rPr>
        <w:t>
      5. Задачи бюджетной программы: финансовая поддержка областного бюджета Кызылординской области в целях оказания населению Аральского и Казалинского районов адресной социальной помощи.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401        Целевые    Обеспечение выделения     В те-  Минис-
</w:t>
      </w:r>
      <w:r>
        <w:br/>
      </w:r>
      <w:r>
        <w:rPr>
          <w:rFonts w:ascii="Times New Roman"/>
          <w:b w:val="false"/>
          <w:i w:val="false"/>
          <w:color w:val="000000"/>
          <w:sz w:val="28"/>
        </w:rPr>
        <w:t>
               трансферты трансфертов из республи-  чение  терство
</w:t>
      </w:r>
      <w:r>
        <w:br/>
      </w:r>
      <w:r>
        <w:rPr>
          <w:rFonts w:ascii="Times New Roman"/>
          <w:b w:val="false"/>
          <w:i w:val="false"/>
          <w:color w:val="000000"/>
          <w:sz w:val="28"/>
        </w:rPr>
        <w:t>
               Кызылор-   канского бюджета Кызылор- года   труда и
</w:t>
      </w:r>
      <w:r>
        <w:br/>
      </w:r>
      <w:r>
        <w:rPr>
          <w:rFonts w:ascii="Times New Roman"/>
          <w:b w:val="false"/>
          <w:i w:val="false"/>
          <w:color w:val="000000"/>
          <w:sz w:val="28"/>
        </w:rPr>
        <w:t>
               динскому   динскому областному              социаль-
</w:t>
      </w:r>
      <w:r>
        <w:br/>
      </w:r>
      <w:r>
        <w:rPr>
          <w:rFonts w:ascii="Times New Roman"/>
          <w:b w:val="false"/>
          <w:i w:val="false"/>
          <w:color w:val="000000"/>
          <w:sz w:val="28"/>
        </w:rPr>
        <w:t>
               областному бюджету для оказания             ной за-
</w:t>
      </w:r>
      <w:r>
        <w:br/>
      </w:r>
      <w:r>
        <w:rPr>
          <w:rFonts w:ascii="Times New Roman"/>
          <w:b w:val="false"/>
          <w:i w:val="false"/>
          <w:color w:val="000000"/>
          <w:sz w:val="28"/>
        </w:rPr>
        <w:t>
               бюджету    адресной социальной              щиты на-
</w:t>
      </w:r>
      <w:r>
        <w:br/>
      </w:r>
      <w:r>
        <w:rPr>
          <w:rFonts w:ascii="Times New Roman"/>
          <w:b w:val="false"/>
          <w:i w:val="false"/>
          <w:color w:val="000000"/>
          <w:sz w:val="28"/>
        </w:rPr>
        <w:t>
               для оказа- помощи населению Араль-          селения
</w:t>
      </w:r>
      <w:r>
        <w:br/>
      </w:r>
      <w:r>
        <w:rPr>
          <w:rFonts w:ascii="Times New Roman"/>
          <w:b w:val="false"/>
          <w:i w:val="false"/>
          <w:color w:val="000000"/>
          <w:sz w:val="28"/>
        </w:rPr>
        <w:t>
               ния адрес- ского и Казалинского             Респуб-
</w:t>
      </w:r>
      <w:r>
        <w:br/>
      </w:r>
      <w:r>
        <w:rPr>
          <w:rFonts w:ascii="Times New Roman"/>
          <w:b w:val="false"/>
          <w:i w:val="false"/>
          <w:color w:val="000000"/>
          <w:sz w:val="28"/>
        </w:rPr>
        <w:t>
               ной со-    районов в соответствии с         лики Ка-
</w:t>
      </w:r>
      <w:r>
        <w:br/>
      </w:r>
      <w:r>
        <w:rPr>
          <w:rFonts w:ascii="Times New Roman"/>
          <w:b w:val="false"/>
          <w:i w:val="false"/>
          <w:color w:val="000000"/>
          <w:sz w:val="28"/>
        </w:rPr>
        <w:t>
               циальной   решением Правительства           захстан
</w:t>
      </w:r>
      <w:r>
        <w:br/>
      </w:r>
      <w:r>
        <w:rPr>
          <w:rFonts w:ascii="Times New Roman"/>
          <w:b w:val="false"/>
          <w:i w:val="false"/>
          <w:color w:val="000000"/>
          <w:sz w:val="28"/>
        </w:rPr>
        <w:t>
               помощи на- Республики Казахстан.
</w:t>
      </w:r>
      <w:r>
        <w:br/>
      </w:r>
      <w:r>
        <w:rPr>
          <w:rFonts w:ascii="Times New Roman"/>
          <w:b w:val="false"/>
          <w:i w:val="false"/>
          <w:color w:val="000000"/>
          <w:sz w:val="28"/>
        </w:rPr>
        <w:t>
               селению
</w:t>
      </w:r>
      <w:r>
        <w:br/>
      </w:r>
      <w:r>
        <w:rPr>
          <w:rFonts w:ascii="Times New Roman"/>
          <w:b w:val="false"/>
          <w:i w:val="false"/>
          <w:color w:val="000000"/>
          <w:sz w:val="28"/>
        </w:rPr>
        <w:t>
               Аральского
</w:t>
      </w:r>
      <w:r>
        <w:br/>
      </w:r>
      <w:r>
        <w:rPr>
          <w:rFonts w:ascii="Times New Roman"/>
          <w:b w:val="false"/>
          <w:i w:val="false"/>
          <w:color w:val="000000"/>
          <w:sz w:val="28"/>
        </w:rPr>
        <w:t>
               и Казалин-
</w:t>
      </w:r>
      <w:r>
        <w:br/>
      </w:r>
      <w:r>
        <w:rPr>
          <w:rFonts w:ascii="Times New Roman"/>
          <w:b w:val="false"/>
          <w:i w:val="false"/>
          <w:color w:val="000000"/>
          <w:sz w:val="28"/>
        </w:rPr>
        <w:t>
               ского
</w:t>
      </w:r>
      <w:r>
        <w:br/>
      </w:r>
      <w:r>
        <w:rPr>
          <w:rFonts w:ascii="Times New Roman"/>
          <w:b w:val="false"/>
          <w:i w:val="false"/>
          <w:color w:val="000000"/>
          <w:sz w:val="28"/>
        </w:rPr>
        <w:t>
               районов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оказание адресной социальной помощи населению Аральского и Казалинского районов Кызылординской области.
</w:t>
      </w:r>
      <w:r>
        <w:br/>
      </w:r>
      <w:r>
        <w:rPr>
          <w:rFonts w:ascii="Times New Roman"/>
          <w:b w:val="false"/>
          <w:i w:val="false"/>
          <w:color w:val="000000"/>
          <w:sz w:val="28"/>
        </w:rPr>
        <w:t>
</w:t>
      </w:r>
      <w:r>
        <w:br/>
      </w:r>
      <w:r>
        <w:rPr>
          <w:rFonts w:ascii="Times New Roman"/>
          <w:b w:val="false"/>
          <w:i w:val="false"/>
          <w:color w:val="000000"/>
          <w:sz w:val="28"/>
        </w:rPr>
        <w:t>
      Примечание:
</w:t>
      </w:r>
      <w:r>
        <w:br/>
      </w: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402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"Целевые трансферты Актюбинскому областному бюджету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оказания адресной социальной помощи населению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Шалкарского района"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74 354 тысяч тенге (семьдесят четыре миллиона триста пятьдесят четыре тысячи тенге).
</w:t>
      </w:r>
      <w:r>
        <w:br/>
      </w:r>
      <w:r>
        <w:rPr>
          <w:rFonts w:ascii="Times New Roman"/>
          <w:b w:val="false"/>
          <w:i w:val="false"/>
          <w:color w:val="000000"/>
          <w:sz w:val="28"/>
        </w:rPr>
        <w:t>
      2. Нормативно-правовая основа бюджетной программы: статья 28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17 июля 2001 года "О государственной адресной социальной помощи"; 
</w:t>
      </w:r>
      <w:r>
        <w:rPr>
          <w:rFonts w:ascii="Times New Roman"/>
          <w:b w:val="false"/>
          <w:i w:val="false"/>
          <w:color w:val="000000"/>
          <w:sz w:val="28"/>
        </w:rPr>
        <w:t xml:space="preserve"> статья 28 </w:t>
      </w:r>
      <w:r>
        <w:rPr>
          <w:rFonts w:ascii="Times New Roman"/>
          <w:b w:val="false"/>
          <w:i w:val="false"/>
          <w:color w:val="000000"/>
          <w:sz w:val="28"/>
        </w:rPr>
        <w:t>
 Закона Республики Казахстан от 12 декабря 2002 года "О республиканском бюджете на 2002 год".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социальная поддержка населения Шалкарского района Актюбинской области.
</w:t>
      </w:r>
      <w:r>
        <w:br/>
      </w:r>
      <w:r>
        <w:rPr>
          <w:rFonts w:ascii="Times New Roman"/>
          <w:b w:val="false"/>
          <w:i w:val="false"/>
          <w:color w:val="000000"/>
          <w:sz w:val="28"/>
        </w:rPr>
        <w:t>
      5. Задачи бюджетной программы: финансовая поддержка областного бюджета Актюбинской области в целях оказания населению Шалкарского района адресной социальной помощи.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402        Целевые    Обеспечение выделения     В те-  Минис-
</w:t>
      </w:r>
      <w:r>
        <w:br/>
      </w:r>
      <w:r>
        <w:rPr>
          <w:rFonts w:ascii="Times New Roman"/>
          <w:b w:val="false"/>
          <w:i w:val="false"/>
          <w:color w:val="000000"/>
          <w:sz w:val="28"/>
        </w:rPr>
        <w:t>
               трансферты трансфертов из республи-  чение  терство
</w:t>
      </w:r>
      <w:r>
        <w:br/>
      </w:r>
      <w:r>
        <w:rPr>
          <w:rFonts w:ascii="Times New Roman"/>
          <w:b w:val="false"/>
          <w:i w:val="false"/>
          <w:color w:val="000000"/>
          <w:sz w:val="28"/>
        </w:rPr>
        <w:t>
               Актюбин-   канского бюджета Актюбин- года   труда и
</w:t>
      </w:r>
      <w:r>
        <w:br/>
      </w:r>
      <w:r>
        <w:rPr>
          <w:rFonts w:ascii="Times New Roman"/>
          <w:b w:val="false"/>
          <w:i w:val="false"/>
          <w:color w:val="000000"/>
          <w:sz w:val="28"/>
        </w:rPr>
        <w:t>
               скому об-  скому областному бюджету         социаль-
</w:t>
      </w:r>
      <w:r>
        <w:br/>
      </w:r>
      <w:r>
        <w:rPr>
          <w:rFonts w:ascii="Times New Roman"/>
          <w:b w:val="false"/>
          <w:i w:val="false"/>
          <w:color w:val="000000"/>
          <w:sz w:val="28"/>
        </w:rPr>
        <w:t>
               ластному   для оказания адресной            ной за-
</w:t>
      </w:r>
      <w:r>
        <w:br/>
      </w:r>
      <w:r>
        <w:rPr>
          <w:rFonts w:ascii="Times New Roman"/>
          <w:b w:val="false"/>
          <w:i w:val="false"/>
          <w:color w:val="000000"/>
          <w:sz w:val="28"/>
        </w:rPr>
        <w:t>
               бюджету    социальной помощи населе-        щиты на-
</w:t>
      </w:r>
      <w:r>
        <w:br/>
      </w:r>
      <w:r>
        <w:rPr>
          <w:rFonts w:ascii="Times New Roman"/>
          <w:b w:val="false"/>
          <w:i w:val="false"/>
          <w:color w:val="000000"/>
          <w:sz w:val="28"/>
        </w:rPr>
        <w:t>
               для оказа- нию Шалкарского района в         селения
</w:t>
      </w:r>
      <w:r>
        <w:br/>
      </w:r>
      <w:r>
        <w:rPr>
          <w:rFonts w:ascii="Times New Roman"/>
          <w:b w:val="false"/>
          <w:i w:val="false"/>
          <w:color w:val="000000"/>
          <w:sz w:val="28"/>
        </w:rPr>
        <w:t>
               ния адрес- соответствии с решением          Респуб-
</w:t>
      </w:r>
      <w:r>
        <w:br/>
      </w:r>
      <w:r>
        <w:rPr>
          <w:rFonts w:ascii="Times New Roman"/>
          <w:b w:val="false"/>
          <w:i w:val="false"/>
          <w:color w:val="000000"/>
          <w:sz w:val="28"/>
        </w:rPr>
        <w:t>
               ной со-    Правительства Республики         лики Ка-
</w:t>
      </w:r>
      <w:r>
        <w:br/>
      </w:r>
      <w:r>
        <w:rPr>
          <w:rFonts w:ascii="Times New Roman"/>
          <w:b w:val="false"/>
          <w:i w:val="false"/>
          <w:color w:val="000000"/>
          <w:sz w:val="28"/>
        </w:rPr>
        <w:t>
               циальной   Казахстан.                       захстан
</w:t>
      </w:r>
      <w:r>
        <w:br/>
      </w:r>
      <w:r>
        <w:rPr>
          <w:rFonts w:ascii="Times New Roman"/>
          <w:b w:val="false"/>
          <w:i w:val="false"/>
          <w:color w:val="000000"/>
          <w:sz w:val="28"/>
        </w:rPr>
        <w:t>
               помощи
</w:t>
      </w:r>
      <w:r>
        <w:br/>
      </w:r>
      <w:r>
        <w:rPr>
          <w:rFonts w:ascii="Times New Roman"/>
          <w:b w:val="false"/>
          <w:i w:val="false"/>
          <w:color w:val="000000"/>
          <w:sz w:val="28"/>
        </w:rPr>
        <w:t>
               населению
</w:t>
      </w:r>
      <w:r>
        <w:br/>
      </w:r>
      <w:r>
        <w:rPr>
          <w:rFonts w:ascii="Times New Roman"/>
          <w:b w:val="false"/>
          <w:i w:val="false"/>
          <w:color w:val="000000"/>
          <w:sz w:val="28"/>
        </w:rPr>
        <w:t>
               Шалкарско-
</w:t>
      </w:r>
      <w:r>
        <w:br/>
      </w:r>
      <w:r>
        <w:rPr>
          <w:rFonts w:ascii="Times New Roman"/>
          <w:b w:val="false"/>
          <w:i w:val="false"/>
          <w:color w:val="000000"/>
          <w:sz w:val="28"/>
        </w:rPr>
        <w:t>
               го района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оказание адресной социальной помощи населению Шалкарского района Актюбинской области.
</w:t>
      </w:r>
      <w:r>
        <w:br/>
      </w:r>
      <w:r>
        <w:rPr>
          <w:rFonts w:ascii="Times New Roman"/>
          <w:b w:val="false"/>
          <w:i w:val="false"/>
          <w:color w:val="000000"/>
          <w:sz w:val="28"/>
        </w:rPr>
        <w:t>
</w:t>
      </w:r>
      <w:r>
        <w:br/>
      </w:r>
      <w:r>
        <w:rPr>
          <w:rFonts w:ascii="Times New Roman"/>
          <w:b w:val="false"/>
          <w:i w:val="false"/>
          <w:color w:val="000000"/>
          <w:sz w:val="28"/>
        </w:rPr>
        <w:t>
      Примечание:
</w:t>
      </w:r>
      <w:r>
        <w:br/>
      </w:r>
      <w:r>
        <w:rPr>
          <w:rFonts w:ascii="Times New Roman"/>
          <w:b w:val="false"/>
          <w:i w:val="false"/>
          <w:color w:val="000000"/>
          <w:sz w:val="28"/>
        </w:rPr>
        <w:t>
      *) Перечень мероприятий по реализации, количественные и качественные показатели, характеризующие ожидаемые результаты, в рамках освоения трансфертов из республиканского бюджета, отражаются в паспорте соответствующей местной бюджетной программы.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500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"Сопровождение информационной базы занятости, бедности"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41 613 тысяч тенге (сорок один миллион шестьсот тринадцать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6  </w:t>
      </w:r>
      <w:r>
        <w:rPr>
          <w:rFonts w:ascii="Times New Roman"/>
          <w:b w:val="false"/>
          <w:i w:val="false"/>
          <w:color w:val="000000"/>
          <w:sz w:val="28"/>
        </w:rPr>
        <w:t>
, 
</w:t>
      </w:r>
      <w:r>
        <w:rPr>
          <w:rFonts w:ascii="Times New Roman"/>
          <w:b w:val="false"/>
          <w:i w:val="false"/>
          <w:color w:val="000000"/>
          <w:sz w:val="28"/>
        </w:rPr>
        <w:t xml:space="preserve"> 12 Закона </w:t>
      </w:r>
      <w:r>
        <w:rPr>
          <w:rFonts w:ascii="Times New Roman"/>
          <w:b w:val="false"/>
          <w:i w:val="false"/>
          <w:color w:val="000000"/>
          <w:sz w:val="28"/>
        </w:rPr>
        <w:t>
 Республики Казахстан от 23 января 2001 года "О занятости населения";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17 июля 2001 года "О государственной адресной социальной помощи";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декабря 2001 года N 1685 "О мерах по реализации Закона Республики Казахстан "О государственной адресной социальной помощи";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июля 2001 года N 983 "Вопросы Министерства труда и социальной защиты населения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реализация государственной политики в организации мониторинга рынка труда с целью снижения уровня безработицы, бедности, анализа данных об оказании адресной социальной помощи малообеспеченным гражданам республики, а также создание базы для мониторинга привлечения иностранной рабочей силы в Республику Казахстан.
</w:t>
      </w:r>
      <w:r>
        <w:br/>
      </w:r>
      <w:r>
        <w:rPr>
          <w:rFonts w:ascii="Times New Roman"/>
          <w:b w:val="false"/>
          <w:i w:val="false"/>
          <w:color w:val="000000"/>
          <w:sz w:val="28"/>
        </w:rPr>
        <w:t>
      5. Задачи бюджетной программы: сбор, поддержание и обработка данных рынка труда, обобщение информации об адресной социальной помощи малоимущим гражданам Республики Казахстан, разработка, совершенствование, внедрение информационных технологий по занятости, созданию региональной базы бедности, назначению и выплате адресной помощи, созданию и обработке базы по иностранным специалистам, работающим в Республике Казахстан, работодателям, привлекающим рабочую силу других стран, oбработка единой республиканской базы занятости, мониторинга по получателям адресной социальной помощи, обобщение и анализ информации о малообеспеченных гражданах по предоставлению им социальной помощи в разрезе каждой области и в целом по республике, обработка информации об объемах затрат на адресную социальную помощь.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500        Сопровож-  Обработка информации о    В те-  Минис-
</w:t>
      </w:r>
      <w:r>
        <w:br/>
      </w:r>
      <w:r>
        <w:rPr>
          <w:rFonts w:ascii="Times New Roman"/>
          <w:b w:val="false"/>
          <w:i w:val="false"/>
          <w:color w:val="000000"/>
          <w:sz w:val="28"/>
        </w:rPr>
        <w:t>
               дение ин-  ходе выполнения Программы чение  терство
</w:t>
      </w:r>
      <w:r>
        <w:br/>
      </w:r>
      <w:r>
        <w:rPr>
          <w:rFonts w:ascii="Times New Roman"/>
          <w:b w:val="false"/>
          <w:i w:val="false"/>
          <w:color w:val="000000"/>
          <w:sz w:val="28"/>
        </w:rPr>
        <w:t>
               формацион- борьбы с бедностью и      года   труда и
</w:t>
      </w:r>
      <w:r>
        <w:br/>
      </w:r>
      <w:r>
        <w:rPr>
          <w:rFonts w:ascii="Times New Roman"/>
          <w:b w:val="false"/>
          <w:i w:val="false"/>
          <w:color w:val="000000"/>
          <w:sz w:val="28"/>
        </w:rPr>
        <w:t>
               ной базы   безработицей по регионам,        социаль-
</w:t>
      </w:r>
      <w:r>
        <w:br/>
      </w:r>
      <w:r>
        <w:rPr>
          <w:rFonts w:ascii="Times New Roman"/>
          <w:b w:val="false"/>
          <w:i w:val="false"/>
          <w:color w:val="000000"/>
          <w:sz w:val="28"/>
        </w:rPr>
        <w:t>
               занятости, созданию новых рабочих           ной за-
</w:t>
      </w:r>
      <w:r>
        <w:br/>
      </w:r>
      <w:r>
        <w:rPr>
          <w:rFonts w:ascii="Times New Roman"/>
          <w:b w:val="false"/>
          <w:i w:val="false"/>
          <w:color w:val="000000"/>
          <w:sz w:val="28"/>
        </w:rPr>
        <w:t>
               бедности   мест по отраслям экономи-        щиты на-
</w:t>
      </w:r>
      <w:r>
        <w:br/>
      </w:r>
      <w:r>
        <w:rPr>
          <w:rFonts w:ascii="Times New Roman"/>
          <w:b w:val="false"/>
          <w:i w:val="false"/>
          <w:color w:val="000000"/>
          <w:sz w:val="28"/>
        </w:rPr>
        <w:t>
                          ки, привлечении в оплачи-        селения
</w:t>
      </w:r>
      <w:r>
        <w:br/>
      </w:r>
      <w:r>
        <w:rPr>
          <w:rFonts w:ascii="Times New Roman"/>
          <w:b w:val="false"/>
          <w:i w:val="false"/>
          <w:color w:val="000000"/>
          <w:sz w:val="28"/>
        </w:rPr>
        <w:t>
                          ваемые общественные              Респуб-
</w:t>
      </w:r>
      <w:r>
        <w:br/>
      </w:r>
      <w:r>
        <w:rPr>
          <w:rFonts w:ascii="Times New Roman"/>
          <w:b w:val="false"/>
          <w:i w:val="false"/>
          <w:color w:val="000000"/>
          <w:sz w:val="28"/>
        </w:rPr>
        <w:t>
                          работы.                          лики
</w:t>
      </w:r>
      <w:r>
        <w:br/>
      </w:r>
      <w:r>
        <w:rPr>
          <w:rFonts w:ascii="Times New Roman"/>
          <w:b w:val="false"/>
          <w:i w:val="false"/>
          <w:color w:val="000000"/>
          <w:sz w:val="28"/>
        </w:rPr>
        <w:t>
                          Сопровождение, поддержка         Казах-
</w:t>
      </w:r>
      <w:r>
        <w:br/>
      </w:r>
      <w:r>
        <w:rPr>
          <w:rFonts w:ascii="Times New Roman"/>
          <w:b w:val="false"/>
          <w:i w:val="false"/>
          <w:color w:val="000000"/>
          <w:sz w:val="28"/>
        </w:rPr>
        <w:t>
                          программно-прикладной            стан
</w:t>
      </w:r>
      <w:r>
        <w:br/>
      </w:r>
      <w:r>
        <w:rPr>
          <w:rFonts w:ascii="Times New Roman"/>
          <w:b w:val="false"/>
          <w:i w:val="false"/>
          <w:color w:val="000000"/>
          <w:sz w:val="28"/>
        </w:rPr>
        <w:t>
                          подсистемы по адресной
</w:t>
      </w:r>
      <w:r>
        <w:br/>
      </w:r>
      <w:r>
        <w:rPr>
          <w:rFonts w:ascii="Times New Roman"/>
          <w:b w:val="false"/>
          <w:i w:val="false"/>
          <w:color w:val="000000"/>
          <w:sz w:val="28"/>
        </w:rPr>
        <w:t>
                          социальной помощи:
</w:t>
      </w:r>
      <w:r>
        <w:br/>
      </w:r>
      <w:r>
        <w:rPr>
          <w:rFonts w:ascii="Times New Roman"/>
          <w:b w:val="false"/>
          <w:i w:val="false"/>
          <w:color w:val="000000"/>
          <w:sz w:val="28"/>
        </w:rPr>
        <w:t>
                          сопровождение региональной
</w:t>
      </w:r>
      <w:r>
        <w:br/>
      </w:r>
      <w:r>
        <w:rPr>
          <w:rFonts w:ascii="Times New Roman"/>
          <w:b w:val="false"/>
          <w:i w:val="false"/>
          <w:color w:val="000000"/>
          <w:sz w:val="28"/>
        </w:rPr>
        <w:t>
                          базы получателей адресной
</w:t>
      </w:r>
      <w:r>
        <w:br/>
      </w:r>
      <w:r>
        <w:rPr>
          <w:rFonts w:ascii="Times New Roman"/>
          <w:b w:val="false"/>
          <w:i w:val="false"/>
          <w:color w:val="000000"/>
          <w:sz w:val="28"/>
        </w:rPr>
        <w:t>
                          социальной помощи;
</w:t>
      </w:r>
      <w:r>
        <w:br/>
      </w:r>
      <w:r>
        <w:rPr>
          <w:rFonts w:ascii="Times New Roman"/>
          <w:b w:val="false"/>
          <w:i w:val="false"/>
          <w:color w:val="000000"/>
          <w:sz w:val="28"/>
        </w:rPr>
        <w:t>
                          - автоматизированное
</w:t>
      </w:r>
      <w:r>
        <w:br/>
      </w:r>
      <w:r>
        <w:rPr>
          <w:rFonts w:ascii="Times New Roman"/>
          <w:b w:val="false"/>
          <w:i w:val="false"/>
          <w:color w:val="000000"/>
          <w:sz w:val="28"/>
        </w:rPr>
        <w:t>
                          формирование справочников
</w:t>
      </w:r>
      <w:r>
        <w:br/>
      </w:r>
      <w:r>
        <w:rPr>
          <w:rFonts w:ascii="Times New Roman"/>
          <w:b w:val="false"/>
          <w:i w:val="false"/>
          <w:color w:val="000000"/>
          <w:sz w:val="28"/>
        </w:rPr>
        <w:t>
                          категорий получателей,
</w:t>
      </w:r>
      <w:r>
        <w:br/>
      </w:r>
      <w:r>
        <w:rPr>
          <w:rFonts w:ascii="Times New Roman"/>
          <w:b w:val="false"/>
          <w:i w:val="false"/>
          <w:color w:val="000000"/>
          <w:sz w:val="28"/>
        </w:rPr>
        <w:t>
                          классификации видов,
</w:t>
      </w:r>
      <w:r>
        <w:br/>
      </w:r>
      <w:r>
        <w:rPr>
          <w:rFonts w:ascii="Times New Roman"/>
          <w:b w:val="false"/>
          <w:i w:val="false"/>
          <w:color w:val="000000"/>
          <w:sz w:val="28"/>
        </w:rPr>
        <w:t>
                          нормативов дохода, видов
</w:t>
      </w:r>
      <w:r>
        <w:br/>
      </w:r>
      <w:r>
        <w:rPr>
          <w:rFonts w:ascii="Times New Roman"/>
          <w:b w:val="false"/>
          <w:i w:val="false"/>
          <w:color w:val="000000"/>
          <w:sz w:val="28"/>
        </w:rPr>
        <w:t>
                          получаемой продукции;
</w:t>
      </w:r>
      <w:r>
        <w:br/>
      </w:r>
      <w:r>
        <w:rPr>
          <w:rFonts w:ascii="Times New Roman"/>
          <w:b w:val="false"/>
          <w:i w:val="false"/>
          <w:color w:val="000000"/>
          <w:sz w:val="28"/>
        </w:rPr>
        <w:t>
                          - автоматизированное
</w:t>
      </w:r>
      <w:r>
        <w:br/>
      </w:r>
      <w:r>
        <w:rPr>
          <w:rFonts w:ascii="Times New Roman"/>
          <w:b w:val="false"/>
          <w:i w:val="false"/>
          <w:color w:val="000000"/>
          <w:sz w:val="28"/>
        </w:rPr>
        <w:t>
                          назначение адресной
</w:t>
      </w:r>
      <w:r>
        <w:br/>
      </w:r>
      <w:r>
        <w:rPr>
          <w:rFonts w:ascii="Times New Roman"/>
          <w:b w:val="false"/>
          <w:i w:val="false"/>
          <w:color w:val="000000"/>
          <w:sz w:val="28"/>
        </w:rPr>
        <w:t>
                          социальной помощи,
</w:t>
      </w:r>
      <w:r>
        <w:br/>
      </w:r>
      <w:r>
        <w:rPr>
          <w:rFonts w:ascii="Times New Roman"/>
          <w:b w:val="false"/>
          <w:i w:val="false"/>
          <w:color w:val="000000"/>
          <w:sz w:val="28"/>
        </w:rPr>
        <w:t>
                          контроль выплат;
</w:t>
      </w:r>
      <w:r>
        <w:br/>
      </w:r>
      <w:r>
        <w:rPr>
          <w:rFonts w:ascii="Times New Roman"/>
          <w:b w:val="false"/>
          <w:i w:val="false"/>
          <w:color w:val="000000"/>
          <w:sz w:val="28"/>
        </w:rPr>
        <w:t>
                          - формирование сводных
</w:t>
      </w:r>
      <w:r>
        <w:br/>
      </w:r>
      <w:r>
        <w:rPr>
          <w:rFonts w:ascii="Times New Roman"/>
          <w:b w:val="false"/>
          <w:i w:val="false"/>
          <w:color w:val="000000"/>
          <w:sz w:val="28"/>
        </w:rPr>
        <w:t>
                          данных.
</w:t>
      </w:r>
      <w:r>
        <w:br/>
      </w:r>
      <w:r>
        <w:rPr>
          <w:rFonts w:ascii="Times New Roman"/>
          <w:b w:val="false"/>
          <w:i w:val="false"/>
          <w:color w:val="000000"/>
          <w:sz w:val="28"/>
        </w:rPr>
        <w:t>
                          Мониторинг за ввозом
</w:t>
      </w:r>
      <w:r>
        <w:br/>
      </w:r>
      <w:r>
        <w:rPr>
          <w:rFonts w:ascii="Times New Roman"/>
          <w:b w:val="false"/>
          <w:i w:val="false"/>
          <w:color w:val="000000"/>
          <w:sz w:val="28"/>
        </w:rPr>
        <w:t>
                          иностранной рабочей силы
</w:t>
      </w:r>
      <w:r>
        <w:br/>
      </w:r>
      <w:r>
        <w:rPr>
          <w:rFonts w:ascii="Times New Roman"/>
          <w:b w:val="false"/>
          <w:i w:val="false"/>
          <w:color w:val="000000"/>
          <w:sz w:val="28"/>
        </w:rPr>
        <w:t>
                          и выполнением работода-
</w:t>
      </w:r>
      <w:r>
        <w:br/>
      </w:r>
      <w:r>
        <w:rPr>
          <w:rFonts w:ascii="Times New Roman"/>
          <w:b w:val="false"/>
          <w:i w:val="false"/>
          <w:color w:val="000000"/>
          <w:sz w:val="28"/>
        </w:rPr>
        <w:t>
                          телей условий по выданным
</w:t>
      </w:r>
      <w:r>
        <w:br/>
      </w:r>
      <w:r>
        <w:rPr>
          <w:rFonts w:ascii="Times New Roman"/>
          <w:b w:val="false"/>
          <w:i w:val="false"/>
          <w:color w:val="000000"/>
          <w:sz w:val="28"/>
        </w:rPr>
        <w:t>
                          разрешениям:
</w:t>
      </w:r>
      <w:r>
        <w:br/>
      </w:r>
      <w:r>
        <w:rPr>
          <w:rFonts w:ascii="Times New Roman"/>
          <w:b w:val="false"/>
          <w:i w:val="false"/>
          <w:color w:val="000000"/>
          <w:sz w:val="28"/>
        </w:rPr>
        <w:t>
                          - поддержание базы данных
</w:t>
      </w:r>
      <w:r>
        <w:br/>
      </w:r>
      <w:r>
        <w:rPr>
          <w:rFonts w:ascii="Times New Roman"/>
          <w:b w:val="false"/>
          <w:i w:val="false"/>
          <w:color w:val="000000"/>
          <w:sz w:val="28"/>
        </w:rPr>
        <w:t>
                          работодателей, привлекаю-
</w:t>
      </w:r>
      <w:r>
        <w:br/>
      </w:r>
      <w:r>
        <w:rPr>
          <w:rFonts w:ascii="Times New Roman"/>
          <w:b w:val="false"/>
          <w:i w:val="false"/>
          <w:color w:val="000000"/>
          <w:sz w:val="28"/>
        </w:rPr>
        <w:t>
                          щих специалистов других
</w:t>
      </w:r>
      <w:r>
        <w:br/>
      </w:r>
      <w:r>
        <w:rPr>
          <w:rFonts w:ascii="Times New Roman"/>
          <w:b w:val="false"/>
          <w:i w:val="false"/>
          <w:color w:val="000000"/>
          <w:sz w:val="28"/>
        </w:rPr>
        <w:t>
                          стран, по регионам, видам
</w:t>
      </w:r>
      <w:r>
        <w:br/>
      </w:r>
      <w:r>
        <w:rPr>
          <w:rFonts w:ascii="Times New Roman"/>
          <w:b w:val="false"/>
          <w:i w:val="false"/>
          <w:color w:val="000000"/>
          <w:sz w:val="28"/>
        </w:rPr>
        <w:t>
                          деятельности;
</w:t>
      </w:r>
      <w:r>
        <w:br/>
      </w:r>
      <w:r>
        <w:rPr>
          <w:rFonts w:ascii="Times New Roman"/>
          <w:b w:val="false"/>
          <w:i w:val="false"/>
          <w:color w:val="000000"/>
          <w:sz w:val="28"/>
        </w:rPr>
        <w:t>
                          - база данных заявлений и
</w:t>
      </w:r>
      <w:r>
        <w:br/>
      </w:r>
      <w:r>
        <w:rPr>
          <w:rFonts w:ascii="Times New Roman"/>
          <w:b w:val="false"/>
          <w:i w:val="false"/>
          <w:color w:val="000000"/>
          <w:sz w:val="28"/>
        </w:rPr>
        <w:t>
                          выданных по ним разреше-
</w:t>
      </w:r>
      <w:r>
        <w:br/>
      </w:r>
      <w:r>
        <w:rPr>
          <w:rFonts w:ascii="Times New Roman"/>
          <w:b w:val="false"/>
          <w:i w:val="false"/>
          <w:color w:val="000000"/>
          <w:sz w:val="28"/>
        </w:rPr>
        <w:t>
                          ний;
</w:t>
      </w:r>
      <w:r>
        <w:br/>
      </w:r>
      <w:r>
        <w:rPr>
          <w:rFonts w:ascii="Times New Roman"/>
          <w:b w:val="false"/>
          <w:i w:val="false"/>
          <w:color w:val="000000"/>
          <w:sz w:val="28"/>
        </w:rPr>
        <w:t>
                          - база персонального учета
</w:t>
      </w:r>
      <w:r>
        <w:br/>
      </w:r>
      <w:r>
        <w:rPr>
          <w:rFonts w:ascii="Times New Roman"/>
          <w:b w:val="false"/>
          <w:i w:val="false"/>
          <w:color w:val="000000"/>
          <w:sz w:val="28"/>
        </w:rPr>
        <w:t>
                          иностранных специалистов;
</w:t>
      </w:r>
      <w:r>
        <w:br/>
      </w:r>
      <w:r>
        <w:rPr>
          <w:rFonts w:ascii="Times New Roman"/>
          <w:b w:val="false"/>
          <w:i w:val="false"/>
          <w:color w:val="000000"/>
          <w:sz w:val="28"/>
        </w:rPr>
        <w:t>
                          - база данных о дополни-
</w:t>
      </w:r>
      <w:r>
        <w:br/>
      </w:r>
      <w:r>
        <w:rPr>
          <w:rFonts w:ascii="Times New Roman"/>
          <w:b w:val="false"/>
          <w:i w:val="false"/>
          <w:color w:val="000000"/>
          <w:sz w:val="28"/>
        </w:rPr>
        <w:t>
                          тельных рабочих местах,
</w:t>
      </w:r>
      <w:r>
        <w:br/>
      </w:r>
      <w:r>
        <w:rPr>
          <w:rFonts w:ascii="Times New Roman"/>
          <w:b w:val="false"/>
          <w:i w:val="false"/>
          <w:color w:val="000000"/>
          <w:sz w:val="28"/>
        </w:rPr>
        <w:t>
                          числу переобученных
</w:t>
      </w:r>
      <w:r>
        <w:br/>
      </w:r>
      <w:r>
        <w:rPr>
          <w:rFonts w:ascii="Times New Roman"/>
          <w:b w:val="false"/>
          <w:i w:val="false"/>
          <w:color w:val="000000"/>
          <w:sz w:val="28"/>
        </w:rPr>
        <w:t>
                          граждан РК для замещения
</w:t>
      </w:r>
      <w:r>
        <w:br/>
      </w:r>
      <w:r>
        <w:rPr>
          <w:rFonts w:ascii="Times New Roman"/>
          <w:b w:val="false"/>
          <w:i w:val="false"/>
          <w:color w:val="000000"/>
          <w:sz w:val="28"/>
        </w:rPr>
        <w:t>
                          иностранных специалистов,
</w:t>
      </w:r>
      <w:r>
        <w:br/>
      </w:r>
      <w:r>
        <w:rPr>
          <w:rFonts w:ascii="Times New Roman"/>
          <w:b w:val="false"/>
          <w:i w:val="false"/>
          <w:color w:val="000000"/>
          <w:sz w:val="28"/>
        </w:rPr>
        <w:t>
                          численности работающих в
</w:t>
      </w:r>
      <w:r>
        <w:br/>
      </w:r>
      <w:r>
        <w:rPr>
          <w:rFonts w:ascii="Times New Roman"/>
          <w:b w:val="false"/>
          <w:i w:val="false"/>
          <w:color w:val="000000"/>
          <w:sz w:val="28"/>
        </w:rPr>
        <w:t>
                          организациях с иностранным
</w:t>
      </w:r>
      <w:r>
        <w:br/>
      </w:r>
      <w:r>
        <w:rPr>
          <w:rFonts w:ascii="Times New Roman"/>
          <w:b w:val="false"/>
          <w:i w:val="false"/>
          <w:color w:val="000000"/>
          <w:sz w:val="28"/>
        </w:rPr>
        <w:t>
                          управлением граждан РК и
</w:t>
      </w:r>
      <w:r>
        <w:br/>
      </w:r>
      <w:r>
        <w:rPr>
          <w:rFonts w:ascii="Times New Roman"/>
          <w:b w:val="false"/>
          <w:i w:val="false"/>
          <w:color w:val="000000"/>
          <w:sz w:val="28"/>
        </w:rPr>
        <w:t>
                          т.д.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возможности ежедневного доступа к общереспубликанской информации зарегистрированного органами занятости рынка предложений и спроса со стороны работодателей и граждан; предоставление гражданам, ищущим работу, и работодателям, имеющим запросы на специалистов, самостоятельно разместить собственное резюме и требование на прием специалиста с помощью электронной сети; предоставление возможности межрегионального трудоустройства на основе республиканской базы рынка труда путем повсеместной и оперативной передачи информации на регионы и ежедневного доступа к банку информации по республике.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600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"Развитие информационной базы занятости, бедности"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3 572 тысячи тенге (три миллиона пятьсот семьдесят две тысячи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статьи 4 </w:t>
      </w:r>
      <w:r>
        <w:rPr>
          <w:rFonts w:ascii="Times New Roman"/>
          <w:b w:val="false"/>
          <w:i w:val="false"/>
          <w:color w:val="000000"/>
          <w:sz w:val="28"/>
        </w:rPr>
        <w:t>
, 
</w:t>
      </w:r>
      <w:r>
        <w:rPr>
          <w:rFonts w:ascii="Times New Roman"/>
          <w:b w:val="false"/>
          <w:i w:val="false"/>
          <w:color w:val="000000"/>
          <w:sz w:val="28"/>
        </w:rPr>
        <w:t xml:space="preserve"> 6  </w:t>
      </w:r>
      <w:r>
        <w:rPr>
          <w:rFonts w:ascii="Times New Roman"/>
          <w:b w:val="false"/>
          <w:i w:val="false"/>
          <w:color w:val="000000"/>
          <w:sz w:val="28"/>
        </w:rPr>
        <w:t>
, 8, 
</w:t>
      </w:r>
      <w:r>
        <w:rPr>
          <w:rFonts w:ascii="Times New Roman"/>
          <w:b w:val="false"/>
          <w:i w:val="false"/>
          <w:color w:val="000000"/>
          <w:sz w:val="28"/>
        </w:rPr>
        <w:t xml:space="preserve"> 12 Закона </w:t>
      </w:r>
      <w:r>
        <w:rPr>
          <w:rFonts w:ascii="Times New Roman"/>
          <w:b w:val="false"/>
          <w:i w:val="false"/>
          <w:color w:val="000000"/>
          <w:sz w:val="28"/>
        </w:rPr>
        <w:t>
 Республики Казахстан от 23 января 2001 года "О занятости населения"; 
</w:t>
      </w:r>
      <w:r>
        <w:rPr>
          <w:rFonts w:ascii="Times New Roman"/>
          <w:b w:val="false"/>
          <w:i w:val="false"/>
          <w:color w:val="000000"/>
          <w:sz w:val="28"/>
        </w:rPr>
        <w:t xml:space="preserve"> статья 1 </w:t>
      </w:r>
      <w:r>
        <w:rPr>
          <w:rFonts w:ascii="Times New Roman"/>
          <w:b w:val="false"/>
          <w:i w:val="false"/>
          <w:color w:val="000000"/>
          <w:sz w:val="28"/>
        </w:rPr>
        <w:t>
 Закона Республики Казахстан от 17 июля 2001 года "О государственной адресной социальной помощи";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24 декабря 2001 года N 1685 "О мерах по реализации Закона Республики Казахстан "О государственной адресной социальной помощи";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июля 2001 года N 983 "Вопросы Министерства труда и социальной защиты населения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оснащение лицензионным программным обеспечением, необходимым для бесперебойной работы серверов баз данных занятости, адресной социальной помощи, веб-сайта, электронной почты и других серверов корпоративной сети.
</w:t>
      </w:r>
      <w:r>
        <w:br/>
      </w:r>
      <w:r>
        <w:rPr>
          <w:rFonts w:ascii="Times New Roman"/>
          <w:b w:val="false"/>
          <w:i w:val="false"/>
          <w:color w:val="000000"/>
          <w:sz w:val="28"/>
        </w:rPr>
        <w:t>
      5. Задачи бюджетной программы: внедрение информационных технологий, систем обработки информации в области труда, занятости, бедности и обработка информации о численности и категориях малообеспеченных граждан, об объемах финансирования на оказание адресной социальной помощи.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600        Развитие   Приобретение 9 наименова- В те-  Минис-
</w:t>
      </w:r>
      <w:r>
        <w:br/>
      </w:r>
      <w:r>
        <w:rPr>
          <w:rFonts w:ascii="Times New Roman"/>
          <w:b w:val="false"/>
          <w:i w:val="false"/>
          <w:color w:val="000000"/>
          <w:sz w:val="28"/>
        </w:rPr>
        <w:t>
               информа-   ний лицензионного прог-   чение  терство
</w:t>
      </w:r>
      <w:r>
        <w:br/>
      </w:r>
      <w:r>
        <w:rPr>
          <w:rFonts w:ascii="Times New Roman"/>
          <w:b w:val="false"/>
          <w:i w:val="false"/>
          <w:color w:val="000000"/>
          <w:sz w:val="28"/>
        </w:rPr>
        <w:t>
               ционной    раммного обеспечения для  года   труда и
</w:t>
      </w:r>
      <w:r>
        <w:br/>
      </w:r>
      <w:r>
        <w:rPr>
          <w:rFonts w:ascii="Times New Roman"/>
          <w:b w:val="false"/>
          <w:i w:val="false"/>
          <w:color w:val="000000"/>
          <w:sz w:val="28"/>
        </w:rPr>
        <w:t>
               базы заня- развития информационной          социаль-
</w:t>
      </w:r>
      <w:r>
        <w:br/>
      </w:r>
      <w:r>
        <w:rPr>
          <w:rFonts w:ascii="Times New Roman"/>
          <w:b w:val="false"/>
          <w:i w:val="false"/>
          <w:color w:val="000000"/>
          <w:sz w:val="28"/>
        </w:rPr>
        <w:t>
               тости,     базы занятости, адресной         ной за-
</w:t>
      </w:r>
      <w:r>
        <w:br/>
      </w:r>
      <w:r>
        <w:rPr>
          <w:rFonts w:ascii="Times New Roman"/>
          <w:b w:val="false"/>
          <w:i w:val="false"/>
          <w:color w:val="000000"/>
          <w:sz w:val="28"/>
        </w:rPr>
        <w:t>
               бедности   социальной помощи.               щиты на-
</w:t>
      </w:r>
      <w:r>
        <w:br/>
      </w:r>
      <w:r>
        <w:rPr>
          <w:rFonts w:ascii="Times New Roman"/>
          <w:b w:val="false"/>
          <w:i w:val="false"/>
          <w:color w:val="000000"/>
          <w:sz w:val="28"/>
        </w:rPr>
        <w:t>
                                                           селения
</w:t>
      </w:r>
      <w:r>
        <w:br/>
      </w:r>
      <w:r>
        <w:rPr>
          <w:rFonts w:ascii="Times New Roman"/>
          <w:b w:val="false"/>
          <w:i w:val="false"/>
          <w:color w:val="000000"/>
          <w:sz w:val="28"/>
        </w:rPr>
        <w:t>
                                                           Респуб-
</w:t>
      </w:r>
      <w:r>
        <w:br/>
      </w:r>
      <w:r>
        <w:rPr>
          <w:rFonts w:ascii="Times New Roman"/>
          <w:b w:val="false"/>
          <w:i w:val="false"/>
          <w:color w:val="000000"/>
          <w:sz w:val="28"/>
        </w:rPr>
        <w:t>
                                                           лики Ка-
</w:t>
      </w:r>
      <w:r>
        <w:br/>
      </w:r>
      <w:r>
        <w:rPr>
          <w:rFonts w:ascii="Times New Roman"/>
          <w:b w:val="false"/>
          <w:i w:val="false"/>
          <w:color w:val="000000"/>
          <w:sz w:val="28"/>
        </w:rPr>
        <w:t>
                                                           захстан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обеспечение доступа к общереспубликанской информации рынка предложений и спроса со стороны граждан и работодателей, реализация возможности межрегионального трудоустройства на основе представления регулярно обновляемых данных республиканской базы занятости. 
</w:t>
      </w:r>
      <w:r>
        <w:br/>
      </w:r>
      <w:r>
        <w:rPr>
          <w:rFonts w:ascii="Times New Roman"/>
          <w:b w:val="false"/>
          <w:i w:val="false"/>
          <w:color w:val="000000"/>
          <w:sz w:val="28"/>
        </w:rPr>
        <w:t>
      Поддержание и сопровождение республиканской и региональных баз рынка труда, сбор, обобщение и обработка информации по бедности, оказанию адресной социальной помощи малообеспеченным семьям, среднедушевых доходах малоимущих семей, имеющих детей, возможность использования комплекса информационных систем по рынку труда и адресной социальной помощи в получении аналитических, статистических и оперативных данных, представление их в соответствующие государственные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601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"Развитие информационной системы Государственного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центра по выплате пенсий"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150 000 тысяч тенге (сто пятьдесят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от 16 марта 2001 года N 573 "О Государственной программе формирования развития национальной информационной инфраструктуры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30 июня 2000 года N 991 "О создании автоматизированного банка данных учета налогоплательщиков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27 июня 2001 года N 886 "Об одобрении Концепции социальной защиты населения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обновление технического парка Государственного центра по выплате пенсий.
</w:t>
      </w:r>
      <w:r>
        <w:br/>
      </w:r>
      <w:r>
        <w:rPr>
          <w:rFonts w:ascii="Times New Roman"/>
          <w:b w:val="false"/>
          <w:i w:val="false"/>
          <w:color w:val="000000"/>
          <w:sz w:val="28"/>
        </w:rPr>
        <w:t>
      5. Задачи бюджетной программы: техническое оснащение и развитие информационной системы Государственного центра по выплате пенсий.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601        Развитие   Обновление технического   В те-  Минис-
</w:t>
      </w:r>
      <w:r>
        <w:br/>
      </w:r>
      <w:r>
        <w:rPr>
          <w:rFonts w:ascii="Times New Roman"/>
          <w:b w:val="false"/>
          <w:i w:val="false"/>
          <w:color w:val="000000"/>
          <w:sz w:val="28"/>
        </w:rPr>
        <w:t>
               информа-   парка ГЦВП: приобретение  чение  терство
</w:t>
      </w:r>
      <w:r>
        <w:br/>
      </w:r>
      <w:r>
        <w:rPr>
          <w:rFonts w:ascii="Times New Roman"/>
          <w:b w:val="false"/>
          <w:i w:val="false"/>
          <w:color w:val="000000"/>
          <w:sz w:val="28"/>
        </w:rPr>
        <w:t>
               ционной    компьютеров в количестве  года   труда и
</w:t>
      </w:r>
      <w:r>
        <w:br/>
      </w:r>
      <w:r>
        <w:rPr>
          <w:rFonts w:ascii="Times New Roman"/>
          <w:b w:val="false"/>
          <w:i w:val="false"/>
          <w:color w:val="000000"/>
          <w:sz w:val="28"/>
        </w:rPr>
        <w:t>
               системы    337 штук; приобретение           социаль-
</w:t>
      </w:r>
      <w:r>
        <w:br/>
      </w:r>
      <w:r>
        <w:rPr>
          <w:rFonts w:ascii="Times New Roman"/>
          <w:b w:val="false"/>
          <w:i w:val="false"/>
          <w:color w:val="000000"/>
          <w:sz w:val="28"/>
        </w:rPr>
        <w:t>
               Государ-   общесистемного программ-         ной за-
</w:t>
      </w:r>
      <w:r>
        <w:br/>
      </w:r>
      <w:r>
        <w:rPr>
          <w:rFonts w:ascii="Times New Roman"/>
          <w:b w:val="false"/>
          <w:i w:val="false"/>
          <w:color w:val="000000"/>
          <w:sz w:val="28"/>
        </w:rPr>
        <w:t>
               ственного  ного продукта - 250              щиты на-
</w:t>
      </w:r>
      <w:r>
        <w:br/>
      </w:r>
      <w:r>
        <w:rPr>
          <w:rFonts w:ascii="Times New Roman"/>
          <w:b w:val="false"/>
          <w:i w:val="false"/>
          <w:color w:val="000000"/>
          <w:sz w:val="28"/>
        </w:rPr>
        <w:t>
               центра по  лицензий; приобретение           селения
</w:t>
      </w:r>
      <w:r>
        <w:br/>
      </w:r>
      <w:r>
        <w:rPr>
          <w:rFonts w:ascii="Times New Roman"/>
          <w:b w:val="false"/>
          <w:i w:val="false"/>
          <w:color w:val="000000"/>
          <w:sz w:val="28"/>
        </w:rPr>
        <w:t>
               выплате    комплекта программного           Респуб-
</w:t>
      </w:r>
      <w:r>
        <w:br/>
      </w:r>
      <w:r>
        <w:rPr>
          <w:rFonts w:ascii="Times New Roman"/>
          <w:b w:val="false"/>
          <w:i w:val="false"/>
          <w:color w:val="000000"/>
          <w:sz w:val="28"/>
        </w:rPr>
        <w:t>
               пенсий     продукта по управлению           лики Ка-
</w:t>
      </w:r>
      <w:r>
        <w:br/>
      </w:r>
      <w:r>
        <w:rPr>
          <w:rFonts w:ascii="Times New Roman"/>
          <w:b w:val="false"/>
          <w:i w:val="false"/>
          <w:color w:val="000000"/>
          <w:sz w:val="28"/>
        </w:rPr>
        <w:t>
                          корпоративной сетью - 1          захстан
</w:t>
      </w:r>
      <w:r>
        <w:br/>
      </w:r>
      <w:r>
        <w:rPr>
          <w:rFonts w:ascii="Times New Roman"/>
          <w:b w:val="false"/>
          <w:i w:val="false"/>
          <w:color w:val="000000"/>
          <w:sz w:val="28"/>
        </w:rPr>
        <w:t>
                          комплект.
</w:t>
      </w:r>
      <w:r>
        <w:br/>
      </w:r>
      <w:r>
        <w:rPr>
          <w:rFonts w:ascii="Times New Roman"/>
          <w:b w:val="false"/>
          <w:i w:val="false"/>
          <w:color w:val="000000"/>
          <w:sz w:val="28"/>
        </w:rPr>
        <w:t>
-------------------------------------------------------------------
</w:t>
      </w:r>
      <w:r>
        <w:br/>
      </w:r>
      <w:r>
        <w:rPr>
          <w:rFonts w:ascii="Times New Roman"/>
          <w:b w:val="false"/>
          <w:i w:val="false"/>
          <w:color w:val="000000"/>
          <w:sz w:val="28"/>
        </w:rPr>
        <w:t>
      7. Ожидаемые результаты выполнения бюджетной программы: техническое оснащение информационной системы Государственного центра по выплате пенсий на современном уровне, оптимизация процесса по формированию макета дел получателей пенсий и пособий, создание эффективной информационно-платежной системы по учету и систематизации информации по всем социальным выплатам гражданам, завершение внедрения единой системы идентификации населения Республики Казахстан, ведение персонифицированного учета обязательных отчислений.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29 декабря 2002 года N 1429
</w:t>
      </w:r>
    </w:p>
    <w:p>
      <w:pPr>
        <w:spacing w:after="0"/>
        <w:ind w:left="0"/>
        <w:jc w:val="both"/>
      </w:pPr>
      <w:r>
        <w:rPr>
          <w:rFonts w:ascii="Times New Roman"/>
          <w:b w:val="false"/>
          <w:i w:val="false"/>
          <w:color w:val="000000"/>
          <w:sz w:val="28"/>
        </w:rPr>
        <w:t>
      Министерство труда и социальной
</w:t>
      </w:r>
      <w:r>
        <w:br/>
      </w:r>
      <w:r>
        <w:rPr>
          <w:rFonts w:ascii="Times New Roman"/>
          <w:b w:val="false"/>
          <w:i w:val="false"/>
          <w:color w:val="000000"/>
          <w:sz w:val="28"/>
        </w:rPr>
        <w:t>
      защиты населения Республики Казахстан
</w:t>
      </w:r>
      <w:r>
        <w:br/>
      </w:r>
      <w:r>
        <w:rPr>
          <w:rFonts w:ascii="Times New Roman"/>
          <w:b w:val="false"/>
          <w:i w:val="false"/>
          <w:color w:val="000000"/>
          <w:sz w:val="28"/>
        </w:rPr>
        <w:t>
      -------------------------------------
</w:t>
      </w:r>
      <w:r>
        <w:br/>
      </w:r>
      <w:r>
        <w:rPr>
          <w:rFonts w:ascii="Times New Roman"/>
          <w:b w:val="false"/>
          <w:i w:val="false"/>
          <w:color w:val="000000"/>
          <w:sz w:val="28"/>
        </w:rPr>
        <w:t>
      Администратор бюджетной программы
</w:t>
      </w:r>
    </w:p>
    <w:p>
      <w:pPr>
        <w:spacing w:after="0"/>
        <w:ind w:left="0"/>
        <w:jc w:val="both"/>
      </w:pPr>
      <w:r>
        <w:rPr>
          <w:rFonts w:ascii="Times New Roman"/>
          <w:b w:val="false"/>
          <w:i w:val="false"/>
          <w:color w:val="000000"/>
          <w:sz w:val="28"/>
        </w:rPr>
        <w:t>
</w:t>
      </w:r>
      <w:r>
        <w:rPr>
          <w:rFonts w:ascii="Times New Roman"/>
          <w:b/>
          <w:i w:val="false"/>
          <w:color w:val="000000"/>
          <w:sz w:val="28"/>
        </w:rPr>
        <w:t>
Паспорт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республиканской бюджетной программы 602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"Обеспечение вычислительной и организационной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техникой Министерства труда и социальной защиты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населения Республики Казахстан" на 2003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1. Стоимость: 66 300 тысяч тенге (шестьдесят шесть миллионов триста тысяч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28 декабря 2000 года N 1920 "О создании территориальных органов Министерства труда и социальной защиты населения Республики Казахстан";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июля 2001 года N 983 "Вопросы Министерства труда и социальной защиты населения Республики Казахстан".
</w:t>
      </w:r>
      <w:r>
        <w:br/>
      </w:r>
      <w:r>
        <w:rPr>
          <w:rFonts w:ascii="Times New Roman"/>
          <w:b w:val="false"/>
          <w:i w:val="false"/>
          <w:color w:val="000000"/>
          <w:sz w:val="28"/>
        </w:rPr>
        <w:t>
      3. Источники финансирования бюджетной программы: средства республиканского бюджета.
</w:t>
      </w:r>
      <w:r>
        <w:br/>
      </w:r>
      <w:r>
        <w:rPr>
          <w:rFonts w:ascii="Times New Roman"/>
          <w:b w:val="false"/>
          <w:i w:val="false"/>
          <w:color w:val="000000"/>
          <w:sz w:val="28"/>
        </w:rPr>
        <w:t>
      4. Цель бюджетной программы: обеспечение деятельности Министерства труда и социальной защиты населения Республики Казахстан для достижения эффективного выполнения возложенных функций.
</w:t>
      </w:r>
      <w:r>
        <w:br/>
      </w:r>
      <w:r>
        <w:rPr>
          <w:rFonts w:ascii="Times New Roman"/>
          <w:b w:val="false"/>
          <w:i w:val="false"/>
          <w:color w:val="000000"/>
          <w:sz w:val="28"/>
        </w:rPr>
        <w:t>
      5. Задачи бюджетной программы: техническое оснащение Министерства труда и социальной защиты населения Республики Казахстан современной вычислительной и организационной техникой.
</w:t>
      </w:r>
      <w:r>
        <w:br/>
      </w:r>
      <w:r>
        <w:rPr>
          <w:rFonts w:ascii="Times New Roman"/>
          <w:b w:val="false"/>
          <w:i w:val="false"/>
          <w:color w:val="000000"/>
          <w:sz w:val="28"/>
        </w:rPr>
        <w:t>
      6. План мероприятий по реализации бюджетной программы: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N ! Код ! Код !Наименова-!Мероприятия по реализации! Сроки!Ответст-
</w:t>
      </w:r>
      <w:r>
        <w:br/>
      </w:r>
      <w:r>
        <w:rPr>
          <w:rFonts w:ascii="Times New Roman"/>
          <w:b w:val="false"/>
          <w:i w:val="false"/>
          <w:color w:val="000000"/>
          <w:sz w:val="28"/>
        </w:rPr>
        <w:t>
  !прог-!под- !ние прог- !программы (подпрограммы) !реали-!венные
</w:t>
      </w:r>
      <w:r>
        <w:br/>
      </w:r>
      <w:r>
        <w:rPr>
          <w:rFonts w:ascii="Times New Roman"/>
          <w:b w:val="false"/>
          <w:i w:val="false"/>
          <w:color w:val="000000"/>
          <w:sz w:val="28"/>
        </w:rPr>
        <w:t>
  !раммы!прог-!рамм (под-!                         !зации !испол-
</w:t>
      </w:r>
      <w:r>
        <w:br/>
      </w:r>
      <w:r>
        <w:rPr>
          <w:rFonts w:ascii="Times New Roman"/>
          <w:b w:val="false"/>
          <w:i w:val="false"/>
          <w:color w:val="000000"/>
          <w:sz w:val="28"/>
        </w:rPr>
        <w:t>
  !     !раммы!программ) !                         !      !нители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1.  602        Обеспече-  Закуп компьютеров в       В те-  Минис-
</w:t>
      </w:r>
      <w:r>
        <w:br/>
      </w:r>
      <w:r>
        <w:rPr>
          <w:rFonts w:ascii="Times New Roman"/>
          <w:b w:val="false"/>
          <w:i w:val="false"/>
          <w:color w:val="000000"/>
          <w:sz w:val="28"/>
        </w:rPr>
        <w:t>
               ние вычис- количестве 215 штук;      чение  терство
</w:t>
      </w:r>
      <w:r>
        <w:br/>
      </w:r>
      <w:r>
        <w:rPr>
          <w:rFonts w:ascii="Times New Roman"/>
          <w:b w:val="false"/>
          <w:i w:val="false"/>
          <w:color w:val="000000"/>
          <w:sz w:val="28"/>
        </w:rPr>
        <w:t>
               лительной  принтеров - 100 шт.;      года   труда и
</w:t>
      </w:r>
      <w:r>
        <w:br/>
      </w:r>
      <w:r>
        <w:rPr>
          <w:rFonts w:ascii="Times New Roman"/>
          <w:b w:val="false"/>
          <w:i w:val="false"/>
          <w:color w:val="000000"/>
          <w:sz w:val="28"/>
        </w:rPr>
        <w:t>
               и органи-  ксероксов - 16 шт.;              социаль-
</w:t>
      </w:r>
      <w:r>
        <w:br/>
      </w:r>
      <w:r>
        <w:rPr>
          <w:rFonts w:ascii="Times New Roman"/>
          <w:b w:val="false"/>
          <w:i w:val="false"/>
          <w:color w:val="000000"/>
          <w:sz w:val="28"/>
        </w:rPr>
        <w:t>
               зационной  факсов - 16 шт,                  ной за-
</w:t>
      </w:r>
      <w:r>
        <w:br/>
      </w:r>
      <w:r>
        <w:rPr>
          <w:rFonts w:ascii="Times New Roman"/>
          <w:b w:val="false"/>
          <w:i w:val="false"/>
          <w:color w:val="000000"/>
          <w:sz w:val="28"/>
        </w:rPr>
        <w:t>
               техникой   сервер - 1 шт.                   щиты на-
</w:t>
      </w:r>
      <w:r>
        <w:br/>
      </w:r>
      <w:r>
        <w:rPr>
          <w:rFonts w:ascii="Times New Roman"/>
          <w:b w:val="false"/>
          <w:i w:val="false"/>
          <w:color w:val="000000"/>
          <w:sz w:val="28"/>
        </w:rPr>
        <w:t>
               Министер-                                   селения
</w:t>
      </w:r>
      <w:r>
        <w:br/>
      </w:r>
      <w:r>
        <w:rPr>
          <w:rFonts w:ascii="Times New Roman"/>
          <w:b w:val="false"/>
          <w:i w:val="false"/>
          <w:color w:val="000000"/>
          <w:sz w:val="28"/>
        </w:rPr>
        <w:t>
               ства труда                                  Респуб-
</w:t>
      </w:r>
      <w:r>
        <w:br/>
      </w:r>
      <w:r>
        <w:rPr>
          <w:rFonts w:ascii="Times New Roman"/>
          <w:b w:val="false"/>
          <w:i w:val="false"/>
          <w:color w:val="000000"/>
          <w:sz w:val="28"/>
        </w:rPr>
        <w:t>
               и социаль-                                  лики Ка-
</w:t>
      </w:r>
      <w:r>
        <w:br/>
      </w:r>
      <w:r>
        <w:rPr>
          <w:rFonts w:ascii="Times New Roman"/>
          <w:b w:val="false"/>
          <w:i w:val="false"/>
          <w:color w:val="000000"/>
          <w:sz w:val="28"/>
        </w:rPr>
        <w:t>
               ной защиты                                  захстан
</w:t>
      </w:r>
      <w:r>
        <w:br/>
      </w:r>
      <w:r>
        <w:rPr>
          <w:rFonts w:ascii="Times New Roman"/>
          <w:b w:val="false"/>
          <w:i w:val="false"/>
          <w:color w:val="000000"/>
          <w:sz w:val="28"/>
        </w:rPr>
        <w:t>
               населения
</w:t>
      </w:r>
      <w:r>
        <w:br/>
      </w:r>
      <w:r>
        <w:rPr>
          <w:rFonts w:ascii="Times New Roman"/>
          <w:b w:val="false"/>
          <w:i w:val="false"/>
          <w:color w:val="000000"/>
          <w:sz w:val="28"/>
        </w:rPr>
        <w:t>
               Республики
</w:t>
      </w:r>
      <w:r>
        <w:br/>
      </w:r>
      <w:r>
        <w:rPr>
          <w:rFonts w:ascii="Times New Roman"/>
          <w:b w:val="false"/>
          <w:i w:val="false"/>
          <w:color w:val="000000"/>
          <w:sz w:val="28"/>
        </w:rPr>
        <w:t>
               Казахстан
</w:t>
      </w:r>
      <w:r>
        <w:br/>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постановлением Правительства РК от 11 ноября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150о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Ожидаемые результаты выполнения бюджетной программы: оснащение органов Министерства труда и социальной защиты населения компьютерной техникой на современном уровне.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