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2165" w14:textId="eea21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2004 год
(Министерство иностранных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2003 года N 1327</w:t>
      </w:r>
    </w:p>
    <w:p>
      <w:pPr>
        <w:spacing w:after="0"/>
        <w:ind w:left="0"/>
        <w:jc w:val="both"/>
      </w:pPr>
      <w:bookmarkStart w:name="z11" w:id="0"/>
      <w:r>
        <w:rPr>
          <w:rFonts w:ascii="Times New Roman"/>
          <w:b w:val="false"/>
          <w:i w:val="false"/>
          <w:color w:val="ff0000"/>
          <w:sz w:val="28"/>
        </w:rPr>
        <w:t xml:space="preserve">
       Примечание РЦПИ: см.  </w:t>
      </w:r>
      <w:r>
        <w:rPr>
          <w:rFonts w:ascii="Times New Roman"/>
          <w:b w:val="false"/>
          <w:i w:val="false"/>
          <w:color w:val="ff0000"/>
          <w:sz w:val="28"/>
        </w:rPr>
        <w:t xml:space="preserve">P031327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 апреля 1999 года "О бюджетной системе"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2004 год: </w:t>
      </w:r>
      <w:r>
        <w:br/>
      </w:r>
      <w:r>
        <w:rPr>
          <w:rFonts w:ascii="Times New Roman"/>
          <w:b w:val="false"/>
          <w:i w:val="false"/>
          <w:color w:val="000000"/>
          <w:sz w:val="28"/>
        </w:rPr>
        <w:t xml:space="preserve">
      Министерства иностранных дел Республики Казахстан согласно приложениям 33, 34, 35, 36, 37, 38, 39,40 (совершенно секретно), 41.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 1 января 2004 года.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3"/>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3"/>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001 </w:t>
      </w:r>
      <w:r>
        <w:br/>
      </w:r>
      <w:r>
        <w:rPr>
          <w:rFonts w:ascii="Times New Roman"/>
          <w:b/>
          <w:i w:val="false"/>
          <w:color w:val="000000"/>
        </w:rPr>
        <w:t xml:space="preserve">
"Обеспечение внешнеполитической деятельности" </w:t>
      </w:r>
      <w:r>
        <w:br/>
      </w:r>
      <w:r>
        <w:rPr>
          <w:rFonts w:ascii="Times New Roman"/>
          <w:b/>
          <w:i w:val="false"/>
          <w:color w:val="000000"/>
        </w:rPr>
        <w:t xml:space="preserve">
на 2004 год </w:t>
      </w:r>
    </w:p>
    <w:p>
      <w:pPr>
        <w:spacing w:after="0"/>
        <w:ind w:left="0"/>
        <w:jc w:val="both"/>
      </w:pPr>
      <w:r>
        <w:rPr>
          <w:rFonts w:ascii="Times New Roman"/>
          <w:b w:val="false"/>
          <w:i w:val="false"/>
          <w:color w:val="000000"/>
          <w:sz w:val="28"/>
        </w:rPr>
        <w:t xml:space="preserve">      1. Стоимость: 7508401 тысяча тенге (семь миллиардов пятьсот восемь миллионов четыреста одна тысяча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11 июля 1997 года "О языках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23 июля 1999 года "О государственной службе",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дипломатической службе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16 июля 1999 года N 173 "Об утверждении Государственного протокола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27 сентября 1999 года N 217 "Об утверждении Консульского устава Республики Казахстан",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31 мая 1994 года N 577 "Об утверждении Правил об условиях труда работников Республики Казахстан за границей", постановление Правительства Республики Казахстан от 21 ноября 1995 года N 1581 "О доставке правительственной и дипломатической корреспонденции",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19 сентября 1996 года N 1144 "О приобретении и аренде объектов недвижимости, капитальном строительстве и ремонте зданий и сооружений учреждений Министерства иностранных дел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мая 1997 года N 893 "О приобретении в собственность Республики Казахстан здания в Брюсселе для размещения Посольства Республики Казахстан в Королевстве Бельгии", постановление Правительства Республики Казахстан от 9 октября 1997 года N 1431а "О приобретении в собственность Республики Казахстан объектов недвижимости в Вашингтоне (округ Колумбия) США",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21 октября 1999 года N 1578 "Вопросы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28 января 2000 года N 136 "Отдельные вопросы правового регулирования пребывания иностранных граждан в Республике Казахстан", постановление Правительства Республики Казахстан от 9 августа 2000 года N 1222-73, постановление Правительства Республики Казахстан от 16 июня 2002 года N 906-55,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9 апреля 2003 года N 344 "О плане мероприятий на 2003-2004 годы по реализации Государственной программы функционирования и развития языков на 2001-2010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деятельности внешнеполитического ведомства Республики Казахстан и его дипломатических и приравненных к ним представительств за рубежом, повышение квалификации сотрудников центрального аппарата министерства. </w:t>
      </w:r>
      <w:r>
        <w:br/>
      </w:r>
      <w:r>
        <w:rPr>
          <w:rFonts w:ascii="Times New Roman"/>
          <w:b w:val="false"/>
          <w:i w:val="false"/>
          <w:color w:val="000000"/>
          <w:sz w:val="28"/>
        </w:rPr>
        <w:t xml:space="preserve">
      5. Задачи бюджетной программы: содержание центрального аппарата и аппарата Министерства иностранных дел и загранучреждений Республики Казахстан в других странах (посольства, постоянные представительства, дипломатические миссии и консульские учреждения) для достижения максимально эффективного выполнения возложенных задач по защите прав и интересов юридических и физических лиц Республики Казахстан; содействие развитию дружественных отношений Республики Казахстан с другими государствами, развитие экономических, торговых, научно-технических, культурных связей и туризма; повышение квалификации сотрудников центрального аппарата министерства; обеспечение центрального аппарата и аппарата органов в других странах телекоммуникационными видами связи для качественного, оперативного и защищенного обмена информацией (в том числе дипломатической корреспонденцией); осуществление комплекса мер, создающих условия для поддержания положительного имиджа Республики Казахстан на международной арене; изготовление визовых наклеек с высокой степенью защиты, соответствующей современным международным стандартам; создание условий для оперативной работы Государственного протокола; обеспечение оперативности и гарантированной сохранности правительственной и дипломатической корреспонденции при доставке в загранучреждения Министерства иностранных дел Республики Казахстан; материально-техническое обеспечение, обеспечение автотранспортом, вычислительной и организационной техникой, современными программными продуктами, единой информационно-финансовой системой; обеспечение персонала дипломатической службы и членов их семей за границей жилыми и служебными помещениями, медицинским обслуживанием; содержание, обслуживание, текущий ремонт объектов недвижимости, находящихся в собственности Республики Казахстан и в долгосрочной аренде за границей, и на паритетной основе, а также выполнение обязательств прошлых лет по приобретению недвижимости в собственность Республики Казахстан в США, Англии, Бельгии. </w:t>
      </w:r>
      <w:r>
        <w:br/>
      </w:r>
      <w:r>
        <w:rPr>
          <w:rFonts w:ascii="Times New Roman"/>
          <w:b w:val="false"/>
          <w:i w:val="false"/>
          <w:color w:val="000000"/>
          <w:sz w:val="28"/>
        </w:rPr>
        <w:t xml:space="preserve">
      6. План мероприятий по реализации бюджетной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Обеспе- </w:t>
      </w:r>
      <w:r>
        <w:br/>
      </w:r>
      <w:r>
        <w:rPr>
          <w:rFonts w:ascii="Times New Roman"/>
          <w:b w:val="false"/>
          <w:i w:val="false"/>
          <w:color w:val="000000"/>
          <w:sz w:val="28"/>
        </w:rPr>
        <w:t xml:space="preserve">
               чение </w:t>
      </w:r>
      <w:r>
        <w:br/>
      </w:r>
      <w:r>
        <w:rPr>
          <w:rFonts w:ascii="Times New Roman"/>
          <w:b w:val="false"/>
          <w:i w:val="false"/>
          <w:color w:val="000000"/>
          <w:sz w:val="28"/>
        </w:rPr>
        <w:t xml:space="preserve">
               внешнепо- </w:t>
      </w:r>
      <w:r>
        <w:br/>
      </w:r>
      <w:r>
        <w:rPr>
          <w:rFonts w:ascii="Times New Roman"/>
          <w:b w:val="false"/>
          <w:i w:val="false"/>
          <w:color w:val="000000"/>
          <w:sz w:val="28"/>
        </w:rPr>
        <w:t xml:space="preserve">
               литической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p>
    <w:p>
      <w:pPr>
        <w:spacing w:after="0"/>
        <w:ind w:left="0"/>
        <w:jc w:val="both"/>
      </w:pPr>
      <w:r>
        <w:rPr>
          <w:rFonts w:ascii="Times New Roman"/>
          <w:b w:val="false"/>
          <w:i w:val="false"/>
          <w:color w:val="000000"/>
          <w:sz w:val="28"/>
        </w:rPr>
        <w:t xml:space="preserve">2         001  Аппарат    Обеспечение деятельности  В те-  Минис- </w:t>
      </w:r>
      <w:r>
        <w:br/>
      </w:r>
      <w:r>
        <w:rPr>
          <w:rFonts w:ascii="Times New Roman"/>
          <w:b w:val="false"/>
          <w:i w:val="false"/>
          <w:color w:val="000000"/>
          <w:sz w:val="28"/>
        </w:rPr>
        <w:t xml:space="preserve">
               централь-  центрального аппарата     чение  терство </w:t>
      </w:r>
      <w:r>
        <w:br/>
      </w:r>
      <w:r>
        <w:rPr>
          <w:rFonts w:ascii="Times New Roman"/>
          <w:b w:val="false"/>
          <w:i w:val="false"/>
          <w:color w:val="000000"/>
          <w:sz w:val="28"/>
        </w:rPr>
        <w:t xml:space="preserve">
               ного       Министерства иностранных  года   иност- </w:t>
      </w:r>
      <w:r>
        <w:br/>
      </w:r>
      <w:r>
        <w:rPr>
          <w:rFonts w:ascii="Times New Roman"/>
          <w:b w:val="false"/>
          <w:i w:val="false"/>
          <w:color w:val="000000"/>
          <w:sz w:val="28"/>
        </w:rPr>
        <w:t xml:space="preserve">
               органа     дел Республики Казахстан,        ранных </w:t>
      </w:r>
      <w:r>
        <w:br/>
      </w:r>
      <w:r>
        <w:rPr>
          <w:rFonts w:ascii="Times New Roman"/>
          <w:b w:val="false"/>
          <w:i w:val="false"/>
          <w:color w:val="000000"/>
          <w:sz w:val="28"/>
        </w:rPr>
        <w:t xml:space="preserve">
                          в том числе:                     дел </w:t>
      </w:r>
      <w:r>
        <w:br/>
      </w:r>
      <w:r>
        <w:rPr>
          <w:rFonts w:ascii="Times New Roman"/>
          <w:b w:val="false"/>
          <w:i w:val="false"/>
          <w:color w:val="000000"/>
          <w:sz w:val="28"/>
        </w:rPr>
        <w:t xml:space="preserve">
                          - содержание центрального        Респуб- </w:t>
      </w:r>
      <w:r>
        <w:br/>
      </w:r>
      <w:r>
        <w:rPr>
          <w:rFonts w:ascii="Times New Roman"/>
          <w:b w:val="false"/>
          <w:i w:val="false"/>
          <w:color w:val="000000"/>
          <w:sz w:val="28"/>
        </w:rPr>
        <w:t xml:space="preserve">
                          аппарата Министерства            лики </w:t>
      </w:r>
      <w:r>
        <w:br/>
      </w:r>
      <w:r>
        <w:rPr>
          <w:rFonts w:ascii="Times New Roman"/>
          <w:b w:val="false"/>
          <w:i w:val="false"/>
          <w:color w:val="000000"/>
          <w:sz w:val="28"/>
        </w:rPr>
        <w:t xml:space="preserve">
                          иностранных дел Респуб-          Казах- </w:t>
      </w:r>
      <w:r>
        <w:br/>
      </w:r>
      <w:r>
        <w:rPr>
          <w:rFonts w:ascii="Times New Roman"/>
          <w:b w:val="false"/>
          <w:i w:val="false"/>
          <w:color w:val="000000"/>
          <w:sz w:val="28"/>
        </w:rPr>
        <w:t xml:space="preserve">
                          лики Казахстан в соответ-        стан </w:t>
      </w:r>
      <w:r>
        <w:br/>
      </w:r>
      <w:r>
        <w:rPr>
          <w:rFonts w:ascii="Times New Roman"/>
          <w:b w:val="false"/>
          <w:i w:val="false"/>
          <w:color w:val="000000"/>
          <w:sz w:val="28"/>
        </w:rPr>
        <w:t xml:space="preserve">
                          ствии с утвержденным ли- </w:t>
      </w:r>
      <w:r>
        <w:br/>
      </w:r>
      <w:r>
        <w:rPr>
          <w:rFonts w:ascii="Times New Roman"/>
          <w:b w:val="false"/>
          <w:i w:val="false"/>
          <w:color w:val="000000"/>
          <w:sz w:val="28"/>
        </w:rPr>
        <w:t xml:space="preserve">
                          митом штатной численности </w:t>
      </w:r>
      <w:r>
        <w:br/>
      </w:r>
      <w:r>
        <w:rPr>
          <w:rFonts w:ascii="Times New Roman"/>
          <w:b w:val="false"/>
          <w:i w:val="false"/>
          <w:color w:val="000000"/>
          <w:sz w:val="28"/>
        </w:rPr>
        <w:t xml:space="preserve">
                          в количестве 299 единиц; </w:t>
      </w:r>
      <w:r>
        <w:br/>
      </w:r>
      <w:r>
        <w:rPr>
          <w:rFonts w:ascii="Times New Roman"/>
          <w:b w:val="false"/>
          <w:i w:val="false"/>
          <w:color w:val="000000"/>
          <w:sz w:val="28"/>
        </w:rPr>
        <w:t xml:space="preserve">
                          - содержание и аренда </w:t>
      </w:r>
      <w:r>
        <w:br/>
      </w:r>
      <w:r>
        <w:rPr>
          <w:rFonts w:ascii="Times New Roman"/>
          <w:b w:val="false"/>
          <w:i w:val="false"/>
          <w:color w:val="000000"/>
          <w:sz w:val="28"/>
        </w:rPr>
        <w:t xml:space="preserve">
                          автотранспорта в коли- </w:t>
      </w:r>
      <w:r>
        <w:br/>
      </w:r>
      <w:r>
        <w:rPr>
          <w:rFonts w:ascii="Times New Roman"/>
          <w:b w:val="false"/>
          <w:i w:val="false"/>
          <w:color w:val="000000"/>
          <w:sz w:val="28"/>
        </w:rPr>
        <w:t xml:space="preserve">
                          честве 12 единиц, согласно </w:t>
      </w:r>
      <w:r>
        <w:br/>
      </w:r>
      <w:r>
        <w:rPr>
          <w:rFonts w:ascii="Times New Roman"/>
          <w:b w:val="false"/>
          <w:i w:val="false"/>
          <w:color w:val="000000"/>
          <w:sz w:val="28"/>
        </w:rPr>
        <w:t xml:space="preserve">
                          утвержденному нормативу </w:t>
      </w:r>
      <w:r>
        <w:br/>
      </w:r>
      <w:r>
        <w:rPr>
          <w:rFonts w:ascii="Times New Roman"/>
          <w:b w:val="false"/>
          <w:i w:val="false"/>
          <w:color w:val="000000"/>
          <w:sz w:val="28"/>
        </w:rPr>
        <w:t xml:space="preserve">
                          положенности; </w:t>
      </w:r>
      <w:r>
        <w:br/>
      </w:r>
      <w:r>
        <w:rPr>
          <w:rFonts w:ascii="Times New Roman"/>
          <w:b w:val="false"/>
          <w:i w:val="false"/>
          <w:color w:val="000000"/>
          <w:sz w:val="28"/>
        </w:rPr>
        <w:t xml:space="preserve">
                          - обеспечение выполнения </w:t>
      </w:r>
      <w:r>
        <w:br/>
      </w:r>
      <w:r>
        <w:rPr>
          <w:rFonts w:ascii="Times New Roman"/>
          <w:b w:val="false"/>
          <w:i w:val="false"/>
          <w:color w:val="000000"/>
          <w:sz w:val="28"/>
        </w:rPr>
        <w:t xml:space="preserve">
                          консульских действий; </w:t>
      </w:r>
      <w:r>
        <w:br/>
      </w:r>
      <w:r>
        <w:rPr>
          <w:rFonts w:ascii="Times New Roman"/>
          <w:b w:val="false"/>
          <w:i w:val="false"/>
          <w:color w:val="000000"/>
          <w:sz w:val="28"/>
        </w:rPr>
        <w:t xml:space="preserve">
                          - обеспечение бесперебойной </w:t>
      </w:r>
      <w:r>
        <w:br/>
      </w:r>
      <w:r>
        <w:rPr>
          <w:rFonts w:ascii="Times New Roman"/>
          <w:b w:val="false"/>
          <w:i w:val="false"/>
          <w:color w:val="000000"/>
          <w:sz w:val="28"/>
        </w:rPr>
        <w:t xml:space="preserve">
                          работы телекоммуникацион- </w:t>
      </w:r>
      <w:r>
        <w:br/>
      </w:r>
      <w:r>
        <w:rPr>
          <w:rFonts w:ascii="Times New Roman"/>
          <w:b w:val="false"/>
          <w:i w:val="false"/>
          <w:color w:val="000000"/>
          <w:sz w:val="28"/>
        </w:rPr>
        <w:t xml:space="preserve">
                          ных видов связи, обновле- </w:t>
      </w:r>
      <w:r>
        <w:br/>
      </w:r>
      <w:r>
        <w:rPr>
          <w:rFonts w:ascii="Times New Roman"/>
          <w:b w:val="false"/>
          <w:i w:val="false"/>
          <w:color w:val="000000"/>
          <w:sz w:val="28"/>
        </w:rPr>
        <w:t xml:space="preserve">
                          ние технических, программ- </w:t>
      </w:r>
      <w:r>
        <w:br/>
      </w:r>
      <w:r>
        <w:rPr>
          <w:rFonts w:ascii="Times New Roman"/>
          <w:b w:val="false"/>
          <w:i w:val="false"/>
          <w:color w:val="000000"/>
          <w:sz w:val="28"/>
        </w:rPr>
        <w:t xml:space="preserve">
                          ных средств связи; </w:t>
      </w:r>
      <w:r>
        <w:br/>
      </w:r>
      <w:r>
        <w:rPr>
          <w:rFonts w:ascii="Times New Roman"/>
          <w:b w:val="false"/>
          <w:i w:val="false"/>
          <w:color w:val="000000"/>
          <w:sz w:val="28"/>
        </w:rPr>
        <w:t xml:space="preserve">
                          - обеспечение дипломати- </w:t>
      </w:r>
      <w:r>
        <w:br/>
      </w:r>
      <w:r>
        <w:rPr>
          <w:rFonts w:ascii="Times New Roman"/>
          <w:b w:val="false"/>
          <w:i w:val="false"/>
          <w:color w:val="000000"/>
          <w:sz w:val="28"/>
        </w:rPr>
        <w:t xml:space="preserve">
                          ческих и консульских уч- </w:t>
      </w:r>
      <w:r>
        <w:br/>
      </w:r>
      <w:r>
        <w:rPr>
          <w:rFonts w:ascii="Times New Roman"/>
          <w:b w:val="false"/>
          <w:i w:val="false"/>
          <w:color w:val="000000"/>
          <w:sz w:val="28"/>
        </w:rPr>
        <w:t xml:space="preserve">
                          реждений Республики Казах- </w:t>
      </w:r>
      <w:r>
        <w:br/>
      </w:r>
      <w:r>
        <w:rPr>
          <w:rFonts w:ascii="Times New Roman"/>
          <w:b w:val="false"/>
          <w:i w:val="false"/>
          <w:color w:val="000000"/>
          <w:sz w:val="28"/>
        </w:rPr>
        <w:t xml:space="preserve">
                          стан бланками визовых </w:t>
      </w:r>
      <w:r>
        <w:br/>
      </w:r>
      <w:r>
        <w:rPr>
          <w:rFonts w:ascii="Times New Roman"/>
          <w:b w:val="false"/>
          <w:i w:val="false"/>
          <w:color w:val="000000"/>
          <w:sz w:val="28"/>
        </w:rPr>
        <w:t xml:space="preserve">
                          наклеек; </w:t>
      </w:r>
      <w:r>
        <w:br/>
      </w:r>
      <w:r>
        <w:rPr>
          <w:rFonts w:ascii="Times New Roman"/>
          <w:b w:val="false"/>
          <w:i w:val="false"/>
          <w:color w:val="000000"/>
          <w:sz w:val="28"/>
        </w:rPr>
        <w:t xml:space="preserve">
                          - проведение мероприятий </w:t>
      </w:r>
      <w:r>
        <w:br/>
      </w:r>
      <w:r>
        <w:rPr>
          <w:rFonts w:ascii="Times New Roman"/>
          <w:b w:val="false"/>
          <w:i w:val="false"/>
          <w:color w:val="000000"/>
          <w:sz w:val="28"/>
        </w:rPr>
        <w:t xml:space="preserve">
                          по информационно-пропа- </w:t>
      </w:r>
      <w:r>
        <w:br/>
      </w:r>
      <w:r>
        <w:rPr>
          <w:rFonts w:ascii="Times New Roman"/>
          <w:b w:val="false"/>
          <w:i w:val="false"/>
          <w:color w:val="000000"/>
          <w:sz w:val="28"/>
        </w:rPr>
        <w:t xml:space="preserve">
                          гандистской деятельности, </w:t>
      </w:r>
      <w:r>
        <w:br/>
      </w:r>
      <w:r>
        <w:rPr>
          <w:rFonts w:ascii="Times New Roman"/>
          <w:b w:val="false"/>
          <w:i w:val="false"/>
          <w:color w:val="000000"/>
          <w:sz w:val="28"/>
        </w:rPr>
        <w:t xml:space="preserve">
                          направленной на продвиже- </w:t>
      </w:r>
      <w:r>
        <w:br/>
      </w:r>
      <w:r>
        <w:rPr>
          <w:rFonts w:ascii="Times New Roman"/>
          <w:b w:val="false"/>
          <w:i w:val="false"/>
          <w:color w:val="000000"/>
          <w:sz w:val="28"/>
        </w:rPr>
        <w:t xml:space="preserve">
                          ние положительного имиджа </w:t>
      </w:r>
      <w:r>
        <w:br/>
      </w:r>
      <w:r>
        <w:rPr>
          <w:rFonts w:ascii="Times New Roman"/>
          <w:b w:val="false"/>
          <w:i w:val="false"/>
          <w:color w:val="000000"/>
          <w:sz w:val="28"/>
        </w:rPr>
        <w:t xml:space="preserve">
                          Республики Казахстан как </w:t>
      </w:r>
      <w:r>
        <w:br/>
      </w:r>
      <w:r>
        <w:rPr>
          <w:rFonts w:ascii="Times New Roman"/>
          <w:b w:val="false"/>
          <w:i w:val="false"/>
          <w:color w:val="000000"/>
          <w:sz w:val="28"/>
        </w:rPr>
        <w:t xml:space="preserve">
                          внутри страны так и за </w:t>
      </w:r>
      <w:r>
        <w:br/>
      </w:r>
      <w:r>
        <w:rPr>
          <w:rFonts w:ascii="Times New Roman"/>
          <w:b w:val="false"/>
          <w:i w:val="false"/>
          <w:color w:val="000000"/>
          <w:sz w:val="28"/>
        </w:rPr>
        <w:t xml:space="preserve">
                          рубежом; </w:t>
      </w:r>
      <w:r>
        <w:br/>
      </w:r>
      <w:r>
        <w:rPr>
          <w:rFonts w:ascii="Times New Roman"/>
          <w:b w:val="false"/>
          <w:i w:val="false"/>
          <w:color w:val="000000"/>
          <w:sz w:val="28"/>
        </w:rPr>
        <w:t xml:space="preserve">
                          - обеспечение доставки </w:t>
      </w:r>
      <w:r>
        <w:br/>
      </w:r>
      <w:r>
        <w:rPr>
          <w:rFonts w:ascii="Times New Roman"/>
          <w:b w:val="false"/>
          <w:i w:val="false"/>
          <w:color w:val="000000"/>
          <w:sz w:val="28"/>
        </w:rPr>
        <w:t xml:space="preserve">
                          правительственной и дип- </w:t>
      </w:r>
      <w:r>
        <w:br/>
      </w:r>
      <w:r>
        <w:rPr>
          <w:rFonts w:ascii="Times New Roman"/>
          <w:b w:val="false"/>
          <w:i w:val="false"/>
          <w:color w:val="000000"/>
          <w:sz w:val="28"/>
        </w:rPr>
        <w:t xml:space="preserve">
                          ломатической корреспон- </w:t>
      </w:r>
      <w:r>
        <w:br/>
      </w:r>
      <w:r>
        <w:rPr>
          <w:rFonts w:ascii="Times New Roman"/>
          <w:b w:val="false"/>
          <w:i w:val="false"/>
          <w:color w:val="000000"/>
          <w:sz w:val="28"/>
        </w:rPr>
        <w:t xml:space="preserve">
                          денции, в том числе </w:t>
      </w:r>
      <w:r>
        <w:br/>
      </w:r>
      <w:r>
        <w:rPr>
          <w:rFonts w:ascii="Times New Roman"/>
          <w:b w:val="false"/>
          <w:i w:val="false"/>
          <w:color w:val="000000"/>
          <w:sz w:val="28"/>
        </w:rPr>
        <w:t xml:space="preserve">
                          дипломатических и прави- </w:t>
      </w:r>
      <w:r>
        <w:br/>
      </w:r>
      <w:r>
        <w:rPr>
          <w:rFonts w:ascii="Times New Roman"/>
          <w:b w:val="false"/>
          <w:i w:val="false"/>
          <w:color w:val="000000"/>
          <w:sz w:val="28"/>
        </w:rPr>
        <w:t xml:space="preserve">
                          тельственных грузов; </w:t>
      </w:r>
      <w:r>
        <w:br/>
      </w:r>
      <w:r>
        <w:rPr>
          <w:rFonts w:ascii="Times New Roman"/>
          <w:b w:val="false"/>
          <w:i w:val="false"/>
          <w:color w:val="000000"/>
          <w:sz w:val="28"/>
        </w:rPr>
        <w:t xml:space="preserve">
                          - обеспечение и исполне- </w:t>
      </w:r>
      <w:r>
        <w:br/>
      </w:r>
      <w:r>
        <w:rPr>
          <w:rFonts w:ascii="Times New Roman"/>
          <w:b w:val="false"/>
          <w:i w:val="false"/>
          <w:color w:val="000000"/>
          <w:sz w:val="28"/>
        </w:rPr>
        <w:t xml:space="preserve">
                          ние Государственного про- </w:t>
      </w:r>
      <w:r>
        <w:br/>
      </w:r>
      <w:r>
        <w:rPr>
          <w:rFonts w:ascii="Times New Roman"/>
          <w:b w:val="false"/>
          <w:i w:val="false"/>
          <w:color w:val="000000"/>
          <w:sz w:val="28"/>
        </w:rPr>
        <w:t xml:space="preserve">
                          токола Республики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 обеспечение системно- </w:t>
      </w:r>
      <w:r>
        <w:br/>
      </w:r>
      <w:r>
        <w:rPr>
          <w:rFonts w:ascii="Times New Roman"/>
          <w:b w:val="false"/>
          <w:i w:val="false"/>
          <w:color w:val="000000"/>
          <w:sz w:val="28"/>
        </w:rPr>
        <w:t xml:space="preserve">
                          технического обслуживания </w:t>
      </w:r>
      <w:r>
        <w:br/>
      </w:r>
      <w:r>
        <w:rPr>
          <w:rFonts w:ascii="Times New Roman"/>
          <w:b w:val="false"/>
          <w:i w:val="false"/>
          <w:color w:val="000000"/>
          <w:sz w:val="28"/>
        </w:rPr>
        <w:t xml:space="preserve">
                          локально-вычислительных </w:t>
      </w:r>
      <w:r>
        <w:br/>
      </w:r>
      <w:r>
        <w:rPr>
          <w:rFonts w:ascii="Times New Roman"/>
          <w:b w:val="false"/>
          <w:i w:val="false"/>
          <w:color w:val="000000"/>
          <w:sz w:val="28"/>
        </w:rPr>
        <w:t xml:space="preserve">
                          сетей, компьютерно-орга- </w:t>
      </w:r>
      <w:r>
        <w:br/>
      </w:r>
      <w:r>
        <w:rPr>
          <w:rFonts w:ascii="Times New Roman"/>
          <w:b w:val="false"/>
          <w:i w:val="false"/>
          <w:color w:val="000000"/>
          <w:sz w:val="28"/>
        </w:rPr>
        <w:t xml:space="preserve">
                          низационной техники в </w:t>
      </w:r>
      <w:r>
        <w:br/>
      </w:r>
      <w:r>
        <w:rPr>
          <w:rFonts w:ascii="Times New Roman"/>
          <w:b w:val="false"/>
          <w:i w:val="false"/>
          <w:color w:val="000000"/>
          <w:sz w:val="28"/>
        </w:rPr>
        <w:t xml:space="preserve">
                          количестве 299 единиц; </w:t>
      </w:r>
      <w:r>
        <w:br/>
      </w:r>
      <w:r>
        <w:rPr>
          <w:rFonts w:ascii="Times New Roman"/>
          <w:b w:val="false"/>
          <w:i w:val="false"/>
          <w:color w:val="000000"/>
          <w:sz w:val="28"/>
        </w:rPr>
        <w:t xml:space="preserve">
                          - обеспечение расходными </w:t>
      </w:r>
      <w:r>
        <w:br/>
      </w:r>
      <w:r>
        <w:rPr>
          <w:rFonts w:ascii="Times New Roman"/>
          <w:b w:val="false"/>
          <w:i w:val="false"/>
          <w:color w:val="000000"/>
          <w:sz w:val="28"/>
        </w:rPr>
        <w:t xml:space="preserve">
                          материалами и запасными </w:t>
      </w:r>
      <w:r>
        <w:br/>
      </w:r>
      <w:r>
        <w:rPr>
          <w:rFonts w:ascii="Times New Roman"/>
          <w:b w:val="false"/>
          <w:i w:val="false"/>
          <w:color w:val="000000"/>
          <w:sz w:val="28"/>
        </w:rPr>
        <w:t xml:space="preserve">
                          частями к компьютерному </w:t>
      </w:r>
      <w:r>
        <w:br/>
      </w:r>
      <w:r>
        <w:rPr>
          <w:rFonts w:ascii="Times New Roman"/>
          <w:b w:val="false"/>
          <w:i w:val="false"/>
          <w:color w:val="000000"/>
          <w:sz w:val="28"/>
        </w:rPr>
        <w:t xml:space="preserve">
                          оборудованию. </w:t>
      </w:r>
    </w:p>
    <w:p>
      <w:pPr>
        <w:spacing w:after="0"/>
        <w:ind w:left="0"/>
        <w:jc w:val="both"/>
      </w:pPr>
      <w:r>
        <w:rPr>
          <w:rFonts w:ascii="Times New Roman"/>
          <w:b w:val="false"/>
          <w:i w:val="false"/>
          <w:color w:val="000000"/>
          <w:sz w:val="28"/>
        </w:rPr>
        <w:t xml:space="preserve">3         007  Повышение  Приобретение услуг по     В те-  Минис- </w:t>
      </w:r>
      <w:r>
        <w:br/>
      </w:r>
      <w:r>
        <w:rPr>
          <w:rFonts w:ascii="Times New Roman"/>
          <w:b w:val="false"/>
          <w:i w:val="false"/>
          <w:color w:val="000000"/>
          <w:sz w:val="28"/>
        </w:rPr>
        <w:t xml:space="preserve">
               квалифи-   повышению квалификации    чение  терство </w:t>
      </w:r>
      <w:r>
        <w:br/>
      </w:r>
      <w:r>
        <w:rPr>
          <w:rFonts w:ascii="Times New Roman"/>
          <w:b w:val="false"/>
          <w:i w:val="false"/>
          <w:color w:val="000000"/>
          <w:sz w:val="28"/>
        </w:rPr>
        <w:t xml:space="preserve">
               кации      сотрудников центрального  года   иност- </w:t>
      </w:r>
      <w:r>
        <w:br/>
      </w:r>
      <w:r>
        <w:rPr>
          <w:rFonts w:ascii="Times New Roman"/>
          <w:b w:val="false"/>
          <w:i w:val="false"/>
          <w:color w:val="000000"/>
          <w:sz w:val="28"/>
        </w:rPr>
        <w:t xml:space="preserve">
               государ-   аппарата министерства,           ранных </w:t>
      </w:r>
      <w:r>
        <w:br/>
      </w:r>
      <w:r>
        <w:rPr>
          <w:rFonts w:ascii="Times New Roman"/>
          <w:b w:val="false"/>
          <w:i w:val="false"/>
          <w:color w:val="000000"/>
          <w:sz w:val="28"/>
        </w:rPr>
        <w:t xml:space="preserve">
               ственных   согласно утвержденному           дел </w:t>
      </w:r>
      <w:r>
        <w:br/>
      </w:r>
      <w:r>
        <w:rPr>
          <w:rFonts w:ascii="Times New Roman"/>
          <w:b w:val="false"/>
          <w:i w:val="false"/>
          <w:color w:val="000000"/>
          <w:sz w:val="28"/>
        </w:rPr>
        <w:t xml:space="preserve">
               служащих   плану повышения квали-           Респуб- </w:t>
      </w:r>
      <w:r>
        <w:br/>
      </w:r>
      <w:r>
        <w:rPr>
          <w:rFonts w:ascii="Times New Roman"/>
          <w:b w:val="false"/>
          <w:i w:val="false"/>
          <w:color w:val="000000"/>
          <w:sz w:val="28"/>
        </w:rPr>
        <w:t xml:space="preserve">
                          фикации, в том числе             лики </w:t>
      </w:r>
      <w:r>
        <w:br/>
      </w:r>
      <w:r>
        <w:rPr>
          <w:rFonts w:ascii="Times New Roman"/>
          <w:b w:val="false"/>
          <w:i w:val="false"/>
          <w:color w:val="000000"/>
          <w:sz w:val="28"/>
        </w:rPr>
        <w:t xml:space="preserve">
                          обучение языкам. Средне-         Казах- </w:t>
      </w:r>
      <w:r>
        <w:br/>
      </w:r>
      <w:r>
        <w:rPr>
          <w:rFonts w:ascii="Times New Roman"/>
          <w:b w:val="false"/>
          <w:i w:val="false"/>
          <w:color w:val="000000"/>
          <w:sz w:val="28"/>
        </w:rPr>
        <w:t xml:space="preserve">
                          годовое количество со-           стан </w:t>
      </w:r>
      <w:r>
        <w:br/>
      </w:r>
      <w:r>
        <w:rPr>
          <w:rFonts w:ascii="Times New Roman"/>
          <w:b w:val="false"/>
          <w:i w:val="false"/>
          <w:color w:val="000000"/>
          <w:sz w:val="28"/>
        </w:rPr>
        <w:t xml:space="preserve">
                          трудников, проходящих </w:t>
      </w:r>
      <w:r>
        <w:br/>
      </w:r>
      <w:r>
        <w:rPr>
          <w:rFonts w:ascii="Times New Roman"/>
          <w:b w:val="false"/>
          <w:i w:val="false"/>
          <w:color w:val="000000"/>
          <w:sz w:val="28"/>
        </w:rPr>
        <w:t xml:space="preserve">
                          курсы повышения квалифи- </w:t>
      </w:r>
      <w:r>
        <w:br/>
      </w:r>
      <w:r>
        <w:rPr>
          <w:rFonts w:ascii="Times New Roman"/>
          <w:b w:val="false"/>
          <w:i w:val="false"/>
          <w:color w:val="000000"/>
          <w:sz w:val="28"/>
        </w:rPr>
        <w:t xml:space="preserve">
                          кации - 120 единиц. </w:t>
      </w:r>
    </w:p>
    <w:p>
      <w:pPr>
        <w:spacing w:after="0"/>
        <w:ind w:left="0"/>
        <w:jc w:val="both"/>
      </w:pPr>
      <w:r>
        <w:rPr>
          <w:rFonts w:ascii="Times New Roman"/>
          <w:b w:val="false"/>
          <w:i w:val="false"/>
          <w:color w:val="000000"/>
          <w:sz w:val="28"/>
        </w:rPr>
        <w:t xml:space="preserve">4         009  Мате-      Материально-техническое   В те-  Минис- </w:t>
      </w:r>
      <w:r>
        <w:br/>
      </w:r>
      <w:r>
        <w:rPr>
          <w:rFonts w:ascii="Times New Roman"/>
          <w:b w:val="false"/>
          <w:i w:val="false"/>
          <w:color w:val="000000"/>
          <w:sz w:val="28"/>
        </w:rPr>
        <w:t xml:space="preserve">
               риально-   обеспечение Министерства  чение  терство </w:t>
      </w:r>
      <w:r>
        <w:br/>
      </w:r>
      <w:r>
        <w:rPr>
          <w:rFonts w:ascii="Times New Roman"/>
          <w:b w:val="false"/>
          <w:i w:val="false"/>
          <w:color w:val="000000"/>
          <w:sz w:val="28"/>
        </w:rPr>
        <w:t xml:space="preserve">
               техни-     иностранных дел и загран- года   иност- </w:t>
      </w:r>
      <w:r>
        <w:br/>
      </w:r>
      <w:r>
        <w:rPr>
          <w:rFonts w:ascii="Times New Roman"/>
          <w:b w:val="false"/>
          <w:i w:val="false"/>
          <w:color w:val="000000"/>
          <w:sz w:val="28"/>
        </w:rPr>
        <w:t xml:space="preserve">
               ческое     учреждений Республики            ранных </w:t>
      </w:r>
      <w:r>
        <w:br/>
      </w:r>
      <w:r>
        <w:rPr>
          <w:rFonts w:ascii="Times New Roman"/>
          <w:b w:val="false"/>
          <w:i w:val="false"/>
          <w:color w:val="000000"/>
          <w:sz w:val="28"/>
        </w:rPr>
        <w:t xml:space="preserve">
               оснаще-    Казахстан, в том                 дел </w:t>
      </w:r>
      <w:r>
        <w:br/>
      </w:r>
      <w:r>
        <w:rPr>
          <w:rFonts w:ascii="Times New Roman"/>
          <w:b w:val="false"/>
          <w:i w:val="false"/>
          <w:color w:val="000000"/>
          <w:sz w:val="28"/>
        </w:rPr>
        <w:t xml:space="preserve">
               ние        числе:                           Респуб-   </w:t>
      </w:r>
      <w:r>
        <w:br/>
      </w:r>
      <w:r>
        <w:rPr>
          <w:rFonts w:ascii="Times New Roman"/>
          <w:b w:val="false"/>
          <w:i w:val="false"/>
          <w:color w:val="000000"/>
          <w:sz w:val="28"/>
        </w:rPr>
        <w:t xml:space="preserve">
               госу-      - приобретение                   лики   </w:t>
      </w:r>
      <w:r>
        <w:br/>
      </w:r>
      <w:r>
        <w:rPr>
          <w:rFonts w:ascii="Times New Roman"/>
          <w:b w:val="false"/>
          <w:i w:val="false"/>
          <w:color w:val="000000"/>
          <w:sz w:val="28"/>
        </w:rPr>
        <w:t xml:space="preserve">
               дар-       комплектов                       Казах- </w:t>
      </w:r>
      <w:r>
        <w:br/>
      </w:r>
      <w:r>
        <w:rPr>
          <w:rFonts w:ascii="Times New Roman"/>
          <w:b w:val="false"/>
          <w:i w:val="false"/>
          <w:color w:val="000000"/>
          <w:sz w:val="28"/>
        </w:rPr>
        <w:t xml:space="preserve">
               ствен-     компьютерной техники             стан  </w:t>
      </w:r>
      <w:r>
        <w:br/>
      </w:r>
      <w:r>
        <w:rPr>
          <w:rFonts w:ascii="Times New Roman"/>
          <w:b w:val="false"/>
          <w:i w:val="false"/>
          <w:color w:val="000000"/>
          <w:sz w:val="28"/>
        </w:rPr>
        <w:t xml:space="preserve">
               ных        (в том числе монитор,            и </w:t>
      </w:r>
      <w:r>
        <w:br/>
      </w:r>
      <w:r>
        <w:rPr>
          <w:rFonts w:ascii="Times New Roman"/>
          <w:b w:val="false"/>
          <w:i w:val="false"/>
          <w:color w:val="000000"/>
          <w:sz w:val="28"/>
        </w:rPr>
        <w:t xml:space="preserve">
               органов    системный блок, принтер,         загран- </w:t>
      </w:r>
      <w:r>
        <w:br/>
      </w:r>
      <w:r>
        <w:rPr>
          <w:rFonts w:ascii="Times New Roman"/>
          <w:b w:val="false"/>
          <w:i w:val="false"/>
          <w:color w:val="000000"/>
          <w:sz w:val="28"/>
        </w:rPr>
        <w:t xml:space="preserve">
                          источник бесперебойного          уч- </w:t>
      </w:r>
      <w:r>
        <w:br/>
      </w:r>
      <w:r>
        <w:rPr>
          <w:rFonts w:ascii="Times New Roman"/>
          <w:b w:val="false"/>
          <w:i w:val="false"/>
          <w:color w:val="000000"/>
          <w:sz w:val="28"/>
        </w:rPr>
        <w:t xml:space="preserve">
                          питания) - 120 единиц;           реж- </w:t>
      </w:r>
      <w:r>
        <w:br/>
      </w:r>
      <w:r>
        <w:rPr>
          <w:rFonts w:ascii="Times New Roman"/>
          <w:b w:val="false"/>
          <w:i w:val="false"/>
          <w:color w:val="000000"/>
          <w:sz w:val="28"/>
        </w:rPr>
        <w:t xml:space="preserve">
                          - организационной техники -      дения </w:t>
      </w:r>
      <w:r>
        <w:br/>
      </w:r>
      <w:r>
        <w:rPr>
          <w:rFonts w:ascii="Times New Roman"/>
          <w:b w:val="false"/>
          <w:i w:val="false"/>
          <w:color w:val="000000"/>
          <w:sz w:val="28"/>
        </w:rPr>
        <w:t xml:space="preserve">
                          133 единиц;                      Респуб- </w:t>
      </w:r>
      <w:r>
        <w:br/>
      </w:r>
      <w:r>
        <w:rPr>
          <w:rFonts w:ascii="Times New Roman"/>
          <w:b w:val="false"/>
          <w:i w:val="false"/>
          <w:color w:val="000000"/>
          <w:sz w:val="28"/>
        </w:rPr>
        <w:t xml:space="preserve">
                          - приобретение 21 комп-          лики </w:t>
      </w:r>
      <w:r>
        <w:br/>
      </w:r>
      <w:r>
        <w:rPr>
          <w:rFonts w:ascii="Times New Roman"/>
          <w:b w:val="false"/>
          <w:i w:val="false"/>
          <w:color w:val="000000"/>
          <w:sz w:val="28"/>
        </w:rPr>
        <w:t xml:space="preserve">
                          лекта лицензионного прог-        Казах- </w:t>
      </w:r>
      <w:r>
        <w:br/>
      </w:r>
      <w:r>
        <w:rPr>
          <w:rFonts w:ascii="Times New Roman"/>
          <w:b w:val="false"/>
          <w:i w:val="false"/>
          <w:color w:val="000000"/>
          <w:sz w:val="28"/>
        </w:rPr>
        <w:t xml:space="preserve">
                          раммного обеспечения;            стан </w:t>
      </w:r>
      <w:r>
        <w:br/>
      </w:r>
      <w:r>
        <w:rPr>
          <w:rFonts w:ascii="Times New Roman"/>
          <w:b w:val="false"/>
          <w:i w:val="false"/>
          <w:color w:val="000000"/>
          <w:sz w:val="28"/>
        </w:rPr>
        <w:t xml:space="preserve">
                          - приобретение серверного </w:t>
      </w:r>
      <w:r>
        <w:br/>
      </w:r>
      <w:r>
        <w:rPr>
          <w:rFonts w:ascii="Times New Roman"/>
          <w:b w:val="false"/>
          <w:i w:val="false"/>
          <w:color w:val="000000"/>
          <w:sz w:val="28"/>
        </w:rPr>
        <w:t xml:space="preserve">
                          оборудования в количестве </w:t>
      </w:r>
      <w:r>
        <w:br/>
      </w:r>
      <w:r>
        <w:rPr>
          <w:rFonts w:ascii="Times New Roman"/>
          <w:b w:val="false"/>
          <w:i w:val="false"/>
          <w:color w:val="000000"/>
          <w:sz w:val="28"/>
        </w:rPr>
        <w:t xml:space="preserve">
                          9 единиц, коммуникацион- </w:t>
      </w:r>
      <w:r>
        <w:br/>
      </w:r>
      <w:r>
        <w:rPr>
          <w:rFonts w:ascii="Times New Roman"/>
          <w:b w:val="false"/>
          <w:i w:val="false"/>
          <w:color w:val="000000"/>
          <w:sz w:val="28"/>
        </w:rPr>
        <w:t xml:space="preserve">
                          ного оборудования в коли- </w:t>
      </w:r>
      <w:r>
        <w:br/>
      </w:r>
      <w:r>
        <w:rPr>
          <w:rFonts w:ascii="Times New Roman"/>
          <w:b w:val="false"/>
          <w:i w:val="false"/>
          <w:color w:val="000000"/>
          <w:sz w:val="28"/>
        </w:rPr>
        <w:t xml:space="preserve">
                          честве 32 единиц и прог- </w:t>
      </w:r>
      <w:r>
        <w:br/>
      </w:r>
      <w:r>
        <w:rPr>
          <w:rFonts w:ascii="Times New Roman"/>
          <w:b w:val="false"/>
          <w:i w:val="false"/>
          <w:color w:val="000000"/>
          <w:sz w:val="28"/>
        </w:rPr>
        <w:t xml:space="preserve">
                          раммного обеспечения для </w:t>
      </w:r>
      <w:r>
        <w:br/>
      </w:r>
      <w:r>
        <w:rPr>
          <w:rFonts w:ascii="Times New Roman"/>
          <w:b w:val="false"/>
          <w:i w:val="false"/>
          <w:color w:val="000000"/>
          <w:sz w:val="28"/>
        </w:rPr>
        <w:t xml:space="preserve">
                          единой информационно- </w:t>
      </w:r>
      <w:r>
        <w:br/>
      </w:r>
      <w:r>
        <w:rPr>
          <w:rFonts w:ascii="Times New Roman"/>
          <w:b w:val="false"/>
          <w:i w:val="false"/>
          <w:color w:val="000000"/>
          <w:sz w:val="28"/>
        </w:rPr>
        <w:t xml:space="preserve">
                          финансовой системы; </w:t>
      </w:r>
      <w:r>
        <w:br/>
      </w:r>
      <w:r>
        <w:rPr>
          <w:rFonts w:ascii="Times New Roman"/>
          <w:b w:val="false"/>
          <w:i w:val="false"/>
          <w:color w:val="000000"/>
          <w:sz w:val="28"/>
        </w:rPr>
        <w:t xml:space="preserve">
                          - приобретение серверного </w:t>
      </w:r>
      <w:r>
        <w:br/>
      </w:r>
      <w:r>
        <w:rPr>
          <w:rFonts w:ascii="Times New Roman"/>
          <w:b w:val="false"/>
          <w:i w:val="false"/>
          <w:color w:val="000000"/>
          <w:sz w:val="28"/>
        </w:rPr>
        <w:t xml:space="preserve">
                          оборудования для автома- </w:t>
      </w:r>
      <w:r>
        <w:br/>
      </w:r>
      <w:r>
        <w:rPr>
          <w:rFonts w:ascii="Times New Roman"/>
          <w:b w:val="false"/>
          <w:i w:val="false"/>
          <w:color w:val="000000"/>
          <w:sz w:val="28"/>
        </w:rPr>
        <w:t xml:space="preserve">
                          тизированной системы </w:t>
      </w:r>
      <w:r>
        <w:br/>
      </w:r>
      <w:r>
        <w:rPr>
          <w:rFonts w:ascii="Times New Roman"/>
          <w:b w:val="false"/>
          <w:i w:val="false"/>
          <w:color w:val="000000"/>
          <w:sz w:val="28"/>
        </w:rPr>
        <w:t xml:space="preserve">
                          "Консул" - 1 единица; </w:t>
      </w:r>
      <w:r>
        <w:br/>
      </w:r>
      <w:r>
        <w:rPr>
          <w:rFonts w:ascii="Times New Roman"/>
          <w:b w:val="false"/>
          <w:i w:val="false"/>
          <w:color w:val="000000"/>
          <w:sz w:val="28"/>
        </w:rPr>
        <w:t xml:space="preserve">
                          - обеспечение Государст- </w:t>
      </w:r>
      <w:r>
        <w:br/>
      </w:r>
      <w:r>
        <w:rPr>
          <w:rFonts w:ascii="Times New Roman"/>
          <w:b w:val="false"/>
          <w:i w:val="false"/>
          <w:color w:val="000000"/>
          <w:sz w:val="28"/>
        </w:rPr>
        <w:t xml:space="preserve">
                          венного протокола Респуб- </w:t>
      </w:r>
      <w:r>
        <w:br/>
      </w:r>
      <w:r>
        <w:rPr>
          <w:rFonts w:ascii="Times New Roman"/>
          <w:b w:val="false"/>
          <w:i w:val="false"/>
          <w:color w:val="000000"/>
          <w:sz w:val="28"/>
        </w:rPr>
        <w:t xml:space="preserve">
                          лики Казахстан средствами </w:t>
      </w:r>
      <w:r>
        <w:br/>
      </w:r>
      <w:r>
        <w:rPr>
          <w:rFonts w:ascii="Times New Roman"/>
          <w:b w:val="false"/>
          <w:i w:val="false"/>
          <w:color w:val="000000"/>
          <w:sz w:val="28"/>
        </w:rPr>
        <w:t xml:space="preserve">
                          связи в количестве 1 </w:t>
      </w:r>
      <w:r>
        <w:br/>
      </w:r>
      <w:r>
        <w:rPr>
          <w:rFonts w:ascii="Times New Roman"/>
          <w:b w:val="false"/>
          <w:i w:val="false"/>
          <w:color w:val="000000"/>
          <w:sz w:val="28"/>
        </w:rPr>
        <w:t xml:space="preserve">
                          единицы; </w:t>
      </w:r>
      <w:r>
        <w:br/>
      </w:r>
      <w:r>
        <w:rPr>
          <w:rFonts w:ascii="Times New Roman"/>
          <w:b w:val="false"/>
          <w:i w:val="false"/>
          <w:color w:val="000000"/>
          <w:sz w:val="28"/>
        </w:rPr>
        <w:t xml:space="preserve">
                          - приобретение оборудова- </w:t>
      </w:r>
      <w:r>
        <w:br/>
      </w:r>
      <w:r>
        <w:rPr>
          <w:rFonts w:ascii="Times New Roman"/>
          <w:b w:val="false"/>
          <w:i w:val="false"/>
          <w:color w:val="000000"/>
          <w:sz w:val="28"/>
        </w:rPr>
        <w:t xml:space="preserve">
                          ния и технических средств </w:t>
      </w:r>
      <w:r>
        <w:br/>
      </w:r>
      <w:r>
        <w:rPr>
          <w:rFonts w:ascii="Times New Roman"/>
          <w:b w:val="false"/>
          <w:i w:val="false"/>
          <w:color w:val="000000"/>
          <w:sz w:val="28"/>
        </w:rPr>
        <w:t xml:space="preserve">
                          для хранения, перевозки и </w:t>
      </w:r>
      <w:r>
        <w:br/>
      </w:r>
      <w:r>
        <w:rPr>
          <w:rFonts w:ascii="Times New Roman"/>
          <w:b w:val="false"/>
          <w:i w:val="false"/>
          <w:color w:val="000000"/>
          <w:sz w:val="28"/>
        </w:rPr>
        <w:t xml:space="preserve">
                          доставки правительственной </w:t>
      </w:r>
      <w:r>
        <w:br/>
      </w:r>
      <w:r>
        <w:rPr>
          <w:rFonts w:ascii="Times New Roman"/>
          <w:b w:val="false"/>
          <w:i w:val="false"/>
          <w:color w:val="000000"/>
          <w:sz w:val="28"/>
        </w:rPr>
        <w:t xml:space="preserve">
                          и дипломатической почты, </w:t>
      </w:r>
      <w:r>
        <w:br/>
      </w:r>
      <w:r>
        <w:rPr>
          <w:rFonts w:ascii="Times New Roman"/>
          <w:b w:val="false"/>
          <w:i w:val="false"/>
          <w:color w:val="000000"/>
          <w:sz w:val="28"/>
        </w:rPr>
        <w:t xml:space="preserve">
                          в том числе дипломатичес- </w:t>
      </w:r>
      <w:r>
        <w:br/>
      </w:r>
      <w:r>
        <w:rPr>
          <w:rFonts w:ascii="Times New Roman"/>
          <w:b w:val="false"/>
          <w:i w:val="false"/>
          <w:color w:val="000000"/>
          <w:sz w:val="28"/>
        </w:rPr>
        <w:t xml:space="preserve">
                          ких и правительственных </w:t>
      </w:r>
      <w:r>
        <w:br/>
      </w:r>
      <w:r>
        <w:rPr>
          <w:rFonts w:ascii="Times New Roman"/>
          <w:b w:val="false"/>
          <w:i w:val="false"/>
          <w:color w:val="000000"/>
          <w:sz w:val="28"/>
        </w:rPr>
        <w:t xml:space="preserve">
                          грузов; </w:t>
      </w:r>
      <w:r>
        <w:br/>
      </w:r>
      <w:r>
        <w:rPr>
          <w:rFonts w:ascii="Times New Roman"/>
          <w:b w:val="false"/>
          <w:i w:val="false"/>
          <w:color w:val="000000"/>
          <w:sz w:val="28"/>
        </w:rPr>
        <w:t xml:space="preserve">
                          - приобретение офисной и </w:t>
      </w:r>
      <w:r>
        <w:br/>
      </w:r>
      <w:r>
        <w:rPr>
          <w:rFonts w:ascii="Times New Roman"/>
          <w:b w:val="false"/>
          <w:i w:val="false"/>
          <w:color w:val="000000"/>
          <w:sz w:val="28"/>
        </w:rPr>
        <w:t xml:space="preserve">
                          жилой мебели в комплекте - </w:t>
      </w:r>
      <w:r>
        <w:br/>
      </w:r>
      <w:r>
        <w:rPr>
          <w:rFonts w:ascii="Times New Roman"/>
          <w:b w:val="false"/>
          <w:i w:val="false"/>
          <w:color w:val="000000"/>
          <w:sz w:val="28"/>
        </w:rPr>
        <w:t xml:space="preserve">
                          318 единиц; </w:t>
      </w:r>
      <w:r>
        <w:br/>
      </w:r>
      <w:r>
        <w:rPr>
          <w:rFonts w:ascii="Times New Roman"/>
          <w:b w:val="false"/>
          <w:i w:val="false"/>
          <w:color w:val="000000"/>
          <w:sz w:val="28"/>
        </w:rPr>
        <w:t xml:space="preserve">
                          - приобретение кондиционе- </w:t>
      </w:r>
      <w:r>
        <w:br/>
      </w:r>
      <w:r>
        <w:rPr>
          <w:rFonts w:ascii="Times New Roman"/>
          <w:b w:val="false"/>
          <w:i w:val="false"/>
          <w:color w:val="000000"/>
          <w:sz w:val="28"/>
        </w:rPr>
        <w:t xml:space="preserve">
                          ров - 18 единиц; </w:t>
      </w:r>
      <w:r>
        <w:br/>
      </w:r>
      <w:r>
        <w:rPr>
          <w:rFonts w:ascii="Times New Roman"/>
          <w:b w:val="false"/>
          <w:i w:val="false"/>
          <w:color w:val="000000"/>
          <w:sz w:val="28"/>
        </w:rPr>
        <w:t xml:space="preserve">
                          - приобретение и установка </w:t>
      </w:r>
      <w:r>
        <w:br/>
      </w:r>
      <w:r>
        <w:rPr>
          <w:rFonts w:ascii="Times New Roman"/>
          <w:b w:val="false"/>
          <w:i w:val="false"/>
          <w:color w:val="000000"/>
          <w:sz w:val="28"/>
        </w:rPr>
        <w:t xml:space="preserve">
                          охранных систем - 15 еди- </w:t>
      </w:r>
      <w:r>
        <w:br/>
      </w:r>
      <w:r>
        <w:rPr>
          <w:rFonts w:ascii="Times New Roman"/>
          <w:b w:val="false"/>
          <w:i w:val="false"/>
          <w:color w:val="000000"/>
          <w:sz w:val="28"/>
        </w:rPr>
        <w:t xml:space="preserve">
                          ниц; </w:t>
      </w:r>
      <w:r>
        <w:br/>
      </w:r>
      <w:r>
        <w:rPr>
          <w:rFonts w:ascii="Times New Roman"/>
          <w:b w:val="false"/>
          <w:i w:val="false"/>
          <w:color w:val="000000"/>
          <w:sz w:val="28"/>
        </w:rPr>
        <w:t xml:space="preserve">
                          - приобретение и установка </w:t>
      </w:r>
      <w:r>
        <w:br/>
      </w:r>
      <w:r>
        <w:rPr>
          <w:rFonts w:ascii="Times New Roman"/>
          <w:b w:val="false"/>
          <w:i w:val="false"/>
          <w:color w:val="000000"/>
          <w:sz w:val="28"/>
        </w:rPr>
        <w:t xml:space="preserve">
                          спутникового оборудования - </w:t>
      </w:r>
      <w:r>
        <w:br/>
      </w:r>
      <w:r>
        <w:rPr>
          <w:rFonts w:ascii="Times New Roman"/>
          <w:b w:val="false"/>
          <w:i w:val="false"/>
          <w:color w:val="000000"/>
          <w:sz w:val="28"/>
        </w:rPr>
        <w:t xml:space="preserve">
                          5 единиц; </w:t>
      </w:r>
      <w:r>
        <w:br/>
      </w:r>
      <w:r>
        <w:rPr>
          <w:rFonts w:ascii="Times New Roman"/>
          <w:b w:val="false"/>
          <w:i w:val="false"/>
          <w:color w:val="000000"/>
          <w:sz w:val="28"/>
        </w:rPr>
        <w:t xml:space="preserve">
                          - приобретение бытовой </w:t>
      </w:r>
      <w:r>
        <w:br/>
      </w:r>
      <w:r>
        <w:rPr>
          <w:rFonts w:ascii="Times New Roman"/>
          <w:b w:val="false"/>
          <w:i w:val="false"/>
          <w:color w:val="000000"/>
          <w:sz w:val="28"/>
        </w:rPr>
        <w:t xml:space="preserve">
                          техники - 50 единиц; </w:t>
      </w:r>
      <w:r>
        <w:br/>
      </w:r>
      <w:r>
        <w:rPr>
          <w:rFonts w:ascii="Times New Roman"/>
          <w:b w:val="false"/>
          <w:i w:val="false"/>
          <w:color w:val="000000"/>
          <w:sz w:val="28"/>
        </w:rPr>
        <w:t xml:space="preserve">
                          - приобретение автотран- </w:t>
      </w:r>
      <w:r>
        <w:br/>
      </w:r>
      <w:r>
        <w:rPr>
          <w:rFonts w:ascii="Times New Roman"/>
          <w:b w:val="false"/>
          <w:i w:val="false"/>
          <w:color w:val="000000"/>
          <w:sz w:val="28"/>
        </w:rPr>
        <w:t xml:space="preserve">
                          спорта - 53 единицы. </w:t>
      </w:r>
      <w:r>
        <w:br/>
      </w:r>
      <w:r>
        <w:rPr>
          <w:rFonts w:ascii="Times New Roman"/>
          <w:b w:val="false"/>
          <w:i w:val="false"/>
          <w:color w:val="000000"/>
          <w:sz w:val="28"/>
        </w:rPr>
        <w:t xml:space="preserve">
                          Обеспечение выполнения </w:t>
      </w:r>
      <w:r>
        <w:br/>
      </w:r>
      <w:r>
        <w:rPr>
          <w:rFonts w:ascii="Times New Roman"/>
          <w:b w:val="false"/>
          <w:i w:val="false"/>
          <w:color w:val="000000"/>
          <w:sz w:val="28"/>
        </w:rPr>
        <w:t xml:space="preserve">
                          обязательств Республики </w:t>
      </w:r>
      <w:r>
        <w:br/>
      </w:r>
      <w:r>
        <w:rPr>
          <w:rFonts w:ascii="Times New Roman"/>
          <w:b w:val="false"/>
          <w:i w:val="false"/>
          <w:color w:val="000000"/>
          <w:sz w:val="28"/>
        </w:rPr>
        <w:t xml:space="preserve">
                          Казахстан по погашению </w:t>
      </w:r>
      <w:r>
        <w:br/>
      </w:r>
      <w:r>
        <w:rPr>
          <w:rFonts w:ascii="Times New Roman"/>
          <w:b w:val="false"/>
          <w:i w:val="false"/>
          <w:color w:val="000000"/>
          <w:sz w:val="28"/>
        </w:rPr>
        <w:t xml:space="preserve">
                          кредитов полученных на </w:t>
      </w:r>
      <w:r>
        <w:br/>
      </w:r>
      <w:r>
        <w:rPr>
          <w:rFonts w:ascii="Times New Roman"/>
          <w:b w:val="false"/>
          <w:i w:val="false"/>
          <w:color w:val="000000"/>
          <w:sz w:val="28"/>
        </w:rPr>
        <w:t xml:space="preserve">
                          приобретение объектов нед- </w:t>
      </w:r>
      <w:r>
        <w:br/>
      </w:r>
      <w:r>
        <w:rPr>
          <w:rFonts w:ascii="Times New Roman"/>
          <w:b w:val="false"/>
          <w:i w:val="false"/>
          <w:color w:val="000000"/>
          <w:sz w:val="28"/>
        </w:rPr>
        <w:t xml:space="preserve">
                          вижимости в собственность </w:t>
      </w:r>
      <w:r>
        <w:br/>
      </w:r>
      <w:r>
        <w:rPr>
          <w:rFonts w:ascii="Times New Roman"/>
          <w:b w:val="false"/>
          <w:i w:val="false"/>
          <w:color w:val="000000"/>
          <w:sz w:val="28"/>
        </w:rPr>
        <w:t xml:space="preserve">
                          Республики Казахстан в: </w:t>
      </w:r>
      <w:r>
        <w:br/>
      </w:r>
      <w:r>
        <w:rPr>
          <w:rFonts w:ascii="Times New Roman"/>
          <w:b w:val="false"/>
          <w:i w:val="false"/>
          <w:color w:val="000000"/>
          <w:sz w:val="28"/>
        </w:rPr>
        <w:t xml:space="preserve">
                          Соединенных Штатах Америки </w:t>
      </w:r>
      <w:r>
        <w:br/>
      </w:r>
      <w:r>
        <w:rPr>
          <w:rFonts w:ascii="Times New Roman"/>
          <w:b w:val="false"/>
          <w:i w:val="false"/>
          <w:color w:val="000000"/>
          <w:sz w:val="28"/>
        </w:rPr>
        <w:t xml:space="preserve">
                          (г. Вашингтон); Соединен- </w:t>
      </w:r>
      <w:r>
        <w:br/>
      </w:r>
      <w:r>
        <w:rPr>
          <w:rFonts w:ascii="Times New Roman"/>
          <w:b w:val="false"/>
          <w:i w:val="false"/>
          <w:color w:val="000000"/>
          <w:sz w:val="28"/>
        </w:rPr>
        <w:t xml:space="preserve">
                          ном Королевстве Великоб- </w:t>
      </w:r>
      <w:r>
        <w:br/>
      </w:r>
      <w:r>
        <w:rPr>
          <w:rFonts w:ascii="Times New Roman"/>
          <w:b w:val="false"/>
          <w:i w:val="false"/>
          <w:color w:val="000000"/>
          <w:sz w:val="28"/>
        </w:rPr>
        <w:t xml:space="preserve">
                          ритании и Северной Ирлан- </w:t>
      </w:r>
      <w:r>
        <w:br/>
      </w:r>
      <w:r>
        <w:rPr>
          <w:rFonts w:ascii="Times New Roman"/>
          <w:b w:val="false"/>
          <w:i w:val="false"/>
          <w:color w:val="000000"/>
          <w:sz w:val="28"/>
        </w:rPr>
        <w:t xml:space="preserve">
                          дии (г. Лондон); Королев- </w:t>
      </w:r>
      <w:r>
        <w:br/>
      </w:r>
      <w:r>
        <w:rPr>
          <w:rFonts w:ascii="Times New Roman"/>
          <w:b w:val="false"/>
          <w:i w:val="false"/>
          <w:color w:val="000000"/>
          <w:sz w:val="28"/>
        </w:rPr>
        <w:t xml:space="preserve">
                          стве Бельгия (г. Брюссель); </w:t>
      </w:r>
      <w:r>
        <w:br/>
      </w:r>
      <w:r>
        <w:rPr>
          <w:rFonts w:ascii="Times New Roman"/>
          <w:b w:val="false"/>
          <w:i w:val="false"/>
          <w:color w:val="000000"/>
          <w:sz w:val="28"/>
        </w:rPr>
        <w:t xml:space="preserve">
                          - приобретение офисного  </w:t>
      </w:r>
      <w:r>
        <w:br/>
      </w:r>
      <w:r>
        <w:rPr>
          <w:rFonts w:ascii="Times New Roman"/>
          <w:b w:val="false"/>
          <w:i w:val="false"/>
          <w:color w:val="000000"/>
          <w:sz w:val="28"/>
        </w:rPr>
        <w:t xml:space="preserve">
                          оборудования - 100 единиц. </w:t>
      </w:r>
    </w:p>
    <w:p>
      <w:pPr>
        <w:spacing w:after="0"/>
        <w:ind w:left="0"/>
        <w:jc w:val="both"/>
      </w:pPr>
      <w:r>
        <w:rPr>
          <w:rFonts w:ascii="Times New Roman"/>
          <w:b w:val="false"/>
          <w:i w:val="false"/>
          <w:color w:val="000000"/>
          <w:sz w:val="28"/>
        </w:rPr>
        <w:t xml:space="preserve">5         010  Передисло- Оплата расходов, связан-  В те-  Минис- </w:t>
      </w:r>
      <w:r>
        <w:br/>
      </w:r>
      <w:r>
        <w:rPr>
          <w:rFonts w:ascii="Times New Roman"/>
          <w:b w:val="false"/>
          <w:i w:val="false"/>
          <w:color w:val="000000"/>
          <w:sz w:val="28"/>
        </w:rPr>
        <w:t xml:space="preserve">
               кация на   ных с текущим содержанием чение  терство </w:t>
      </w:r>
      <w:r>
        <w:br/>
      </w:r>
      <w:r>
        <w:rPr>
          <w:rFonts w:ascii="Times New Roman"/>
          <w:b w:val="false"/>
          <w:i w:val="false"/>
          <w:color w:val="000000"/>
          <w:sz w:val="28"/>
        </w:rPr>
        <w:t xml:space="preserve">
               новый      административного здания  года   иност- </w:t>
      </w:r>
      <w:r>
        <w:br/>
      </w:r>
      <w:r>
        <w:rPr>
          <w:rFonts w:ascii="Times New Roman"/>
          <w:b w:val="false"/>
          <w:i w:val="false"/>
          <w:color w:val="000000"/>
          <w:sz w:val="28"/>
        </w:rPr>
        <w:t xml:space="preserve">
               админист-  Министерства иностранных         ранных </w:t>
      </w:r>
      <w:r>
        <w:br/>
      </w:r>
      <w:r>
        <w:rPr>
          <w:rFonts w:ascii="Times New Roman"/>
          <w:b w:val="false"/>
          <w:i w:val="false"/>
          <w:color w:val="000000"/>
          <w:sz w:val="28"/>
        </w:rPr>
        <w:t xml:space="preserve">
               ративный   дел Республики Казахстан.        дел </w:t>
      </w:r>
      <w:r>
        <w:br/>
      </w:r>
      <w:r>
        <w:rPr>
          <w:rFonts w:ascii="Times New Roman"/>
          <w:b w:val="false"/>
          <w:i w:val="false"/>
          <w:color w:val="000000"/>
          <w:sz w:val="28"/>
        </w:rPr>
        <w:t xml:space="preserve">
               центр                                       Респуб- </w:t>
      </w:r>
      <w:r>
        <w:br/>
      </w:r>
      <w:r>
        <w:rPr>
          <w:rFonts w:ascii="Times New Roman"/>
          <w:b w:val="false"/>
          <w:i w:val="false"/>
          <w:color w:val="000000"/>
          <w:sz w:val="28"/>
        </w:rPr>
        <w:t xml:space="preserve">
               города                                      лики </w:t>
      </w:r>
      <w:r>
        <w:br/>
      </w:r>
      <w:r>
        <w:rPr>
          <w:rFonts w:ascii="Times New Roman"/>
          <w:b w:val="false"/>
          <w:i w:val="false"/>
          <w:color w:val="000000"/>
          <w:sz w:val="28"/>
        </w:rPr>
        <w:t xml:space="preserve">
               Астаны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6         100  Аппараты   Обеспечение загранучреж-  В те-  Минис- </w:t>
      </w:r>
      <w:r>
        <w:br/>
      </w:r>
      <w:r>
        <w:rPr>
          <w:rFonts w:ascii="Times New Roman"/>
          <w:b w:val="false"/>
          <w:i w:val="false"/>
          <w:color w:val="000000"/>
          <w:sz w:val="28"/>
        </w:rPr>
        <w:t xml:space="preserve">
               органов в  дений Республики Казах-   чение  терство </w:t>
      </w:r>
      <w:r>
        <w:br/>
      </w:r>
      <w:r>
        <w:rPr>
          <w:rFonts w:ascii="Times New Roman"/>
          <w:b w:val="false"/>
          <w:i w:val="false"/>
          <w:color w:val="000000"/>
          <w:sz w:val="28"/>
        </w:rPr>
        <w:t xml:space="preserve">
               других     стан, в том числе:        года   иност- </w:t>
      </w:r>
      <w:r>
        <w:br/>
      </w:r>
      <w:r>
        <w:rPr>
          <w:rFonts w:ascii="Times New Roman"/>
          <w:b w:val="false"/>
          <w:i w:val="false"/>
          <w:color w:val="000000"/>
          <w:sz w:val="28"/>
        </w:rPr>
        <w:t xml:space="preserve">
               странах    - содержание аппаратов           ранных </w:t>
      </w:r>
      <w:r>
        <w:br/>
      </w:r>
      <w:r>
        <w:rPr>
          <w:rFonts w:ascii="Times New Roman"/>
          <w:b w:val="false"/>
          <w:i w:val="false"/>
          <w:color w:val="000000"/>
          <w:sz w:val="28"/>
        </w:rPr>
        <w:t xml:space="preserve">
               (посоль-   органов в других странах         дел </w:t>
      </w:r>
      <w:r>
        <w:br/>
      </w:r>
      <w:r>
        <w:rPr>
          <w:rFonts w:ascii="Times New Roman"/>
          <w:b w:val="false"/>
          <w:i w:val="false"/>
          <w:color w:val="000000"/>
          <w:sz w:val="28"/>
        </w:rPr>
        <w:t xml:space="preserve">
               ства,      (посольства, представи-          Респуб- </w:t>
      </w:r>
      <w:r>
        <w:br/>
      </w:r>
      <w:r>
        <w:rPr>
          <w:rFonts w:ascii="Times New Roman"/>
          <w:b w:val="false"/>
          <w:i w:val="false"/>
          <w:color w:val="000000"/>
          <w:sz w:val="28"/>
        </w:rPr>
        <w:t xml:space="preserve">
               представи- тельства, дипломатические        лики </w:t>
      </w:r>
      <w:r>
        <w:br/>
      </w:r>
      <w:r>
        <w:rPr>
          <w:rFonts w:ascii="Times New Roman"/>
          <w:b w:val="false"/>
          <w:i w:val="false"/>
          <w:color w:val="000000"/>
          <w:sz w:val="28"/>
        </w:rPr>
        <w:t xml:space="preserve">
               тельства,  миссии) в соответствии           Казах- </w:t>
      </w:r>
      <w:r>
        <w:br/>
      </w:r>
      <w:r>
        <w:rPr>
          <w:rFonts w:ascii="Times New Roman"/>
          <w:b w:val="false"/>
          <w:i w:val="false"/>
          <w:color w:val="000000"/>
          <w:sz w:val="28"/>
        </w:rPr>
        <w:t xml:space="preserve">
               диплома-   с утвержденным лимитом           стан </w:t>
      </w:r>
      <w:r>
        <w:br/>
      </w:r>
      <w:r>
        <w:rPr>
          <w:rFonts w:ascii="Times New Roman"/>
          <w:b w:val="false"/>
          <w:i w:val="false"/>
          <w:color w:val="000000"/>
          <w:sz w:val="28"/>
        </w:rPr>
        <w:t xml:space="preserve">
               тические   штатной численности в </w:t>
      </w:r>
      <w:r>
        <w:br/>
      </w:r>
      <w:r>
        <w:rPr>
          <w:rFonts w:ascii="Times New Roman"/>
          <w:b w:val="false"/>
          <w:i w:val="false"/>
          <w:color w:val="000000"/>
          <w:sz w:val="28"/>
        </w:rPr>
        <w:t xml:space="preserve">
               миссии)    количестве 540 единиц; </w:t>
      </w:r>
      <w:r>
        <w:br/>
      </w:r>
      <w:r>
        <w:rPr>
          <w:rFonts w:ascii="Times New Roman"/>
          <w:b w:val="false"/>
          <w:i w:val="false"/>
          <w:color w:val="000000"/>
          <w:sz w:val="28"/>
        </w:rPr>
        <w:t xml:space="preserve">
                          - техническое обслужива- </w:t>
      </w:r>
      <w:r>
        <w:br/>
      </w:r>
      <w:r>
        <w:rPr>
          <w:rFonts w:ascii="Times New Roman"/>
          <w:b w:val="false"/>
          <w:i w:val="false"/>
          <w:color w:val="000000"/>
          <w:sz w:val="28"/>
        </w:rPr>
        <w:t xml:space="preserve">
                          ние и содержание, в том </w:t>
      </w:r>
      <w:r>
        <w:br/>
      </w:r>
      <w:r>
        <w:rPr>
          <w:rFonts w:ascii="Times New Roman"/>
          <w:b w:val="false"/>
          <w:i w:val="false"/>
          <w:color w:val="000000"/>
          <w:sz w:val="28"/>
        </w:rPr>
        <w:t xml:space="preserve">
                          числе аренда автотранс- </w:t>
      </w:r>
      <w:r>
        <w:br/>
      </w:r>
      <w:r>
        <w:rPr>
          <w:rFonts w:ascii="Times New Roman"/>
          <w:b w:val="false"/>
          <w:i w:val="false"/>
          <w:color w:val="000000"/>
          <w:sz w:val="28"/>
        </w:rPr>
        <w:t xml:space="preserve">
                          порта для аппаратов </w:t>
      </w:r>
      <w:r>
        <w:br/>
      </w:r>
      <w:r>
        <w:rPr>
          <w:rFonts w:ascii="Times New Roman"/>
          <w:b w:val="false"/>
          <w:i w:val="false"/>
          <w:color w:val="000000"/>
          <w:sz w:val="28"/>
        </w:rPr>
        <w:t xml:space="preserve">
                          органов в других странах </w:t>
      </w:r>
      <w:r>
        <w:br/>
      </w:r>
      <w:r>
        <w:rPr>
          <w:rFonts w:ascii="Times New Roman"/>
          <w:b w:val="false"/>
          <w:i w:val="false"/>
          <w:color w:val="000000"/>
          <w:sz w:val="28"/>
        </w:rPr>
        <w:t xml:space="preserve">
                          (посольства, представи- </w:t>
      </w:r>
      <w:r>
        <w:br/>
      </w:r>
      <w:r>
        <w:rPr>
          <w:rFonts w:ascii="Times New Roman"/>
          <w:b w:val="false"/>
          <w:i w:val="false"/>
          <w:color w:val="000000"/>
          <w:sz w:val="28"/>
        </w:rPr>
        <w:t xml:space="preserve">
                          тельства, дипломатические </w:t>
      </w:r>
      <w:r>
        <w:br/>
      </w:r>
      <w:r>
        <w:rPr>
          <w:rFonts w:ascii="Times New Roman"/>
          <w:b w:val="false"/>
          <w:i w:val="false"/>
          <w:color w:val="000000"/>
          <w:sz w:val="28"/>
        </w:rPr>
        <w:t xml:space="preserve">
                          миссии) в количестве 276 </w:t>
      </w:r>
      <w:r>
        <w:br/>
      </w:r>
      <w:r>
        <w:rPr>
          <w:rFonts w:ascii="Times New Roman"/>
          <w:b w:val="false"/>
          <w:i w:val="false"/>
          <w:color w:val="000000"/>
          <w:sz w:val="28"/>
        </w:rPr>
        <w:t xml:space="preserve">
                          единиц; </w:t>
      </w:r>
      <w:r>
        <w:br/>
      </w:r>
      <w:r>
        <w:rPr>
          <w:rFonts w:ascii="Times New Roman"/>
          <w:b w:val="false"/>
          <w:i w:val="false"/>
          <w:color w:val="000000"/>
          <w:sz w:val="28"/>
        </w:rPr>
        <w:t xml:space="preserve">
                          - социальное обеспечение </w:t>
      </w:r>
      <w:r>
        <w:br/>
      </w:r>
      <w:r>
        <w:rPr>
          <w:rFonts w:ascii="Times New Roman"/>
          <w:b w:val="false"/>
          <w:i w:val="false"/>
          <w:color w:val="000000"/>
          <w:sz w:val="28"/>
        </w:rPr>
        <w:t xml:space="preserve">
                          персонала дипломатической </w:t>
      </w:r>
      <w:r>
        <w:br/>
      </w:r>
      <w:r>
        <w:rPr>
          <w:rFonts w:ascii="Times New Roman"/>
          <w:b w:val="false"/>
          <w:i w:val="false"/>
          <w:color w:val="000000"/>
          <w:sz w:val="28"/>
        </w:rPr>
        <w:t xml:space="preserve">
                          службы Республики Казах- </w:t>
      </w:r>
      <w:r>
        <w:br/>
      </w:r>
      <w:r>
        <w:rPr>
          <w:rFonts w:ascii="Times New Roman"/>
          <w:b w:val="false"/>
          <w:i w:val="false"/>
          <w:color w:val="000000"/>
          <w:sz w:val="28"/>
        </w:rPr>
        <w:t xml:space="preserve">
                          стан, предусмотренное </w:t>
      </w:r>
      <w:r>
        <w:br/>
      </w:r>
      <w:r>
        <w:rPr>
          <w:rFonts w:ascii="Times New Roman"/>
          <w:b w:val="false"/>
          <w:i w:val="false"/>
          <w:color w:val="000000"/>
          <w:sz w:val="28"/>
        </w:rPr>
        <w:t xml:space="preserve">
                          законодательством Респуб- </w:t>
      </w:r>
      <w:r>
        <w:br/>
      </w:r>
      <w:r>
        <w:rPr>
          <w:rFonts w:ascii="Times New Roman"/>
          <w:b w:val="false"/>
          <w:i w:val="false"/>
          <w:color w:val="000000"/>
          <w:sz w:val="28"/>
        </w:rPr>
        <w:t xml:space="preserve">
                          лики Казахстан; </w:t>
      </w:r>
      <w:r>
        <w:br/>
      </w:r>
      <w:r>
        <w:rPr>
          <w:rFonts w:ascii="Times New Roman"/>
          <w:b w:val="false"/>
          <w:i w:val="false"/>
          <w:color w:val="000000"/>
          <w:sz w:val="28"/>
        </w:rPr>
        <w:t xml:space="preserve">
                          - медицинское обеспечение </w:t>
      </w:r>
      <w:r>
        <w:br/>
      </w:r>
      <w:r>
        <w:rPr>
          <w:rFonts w:ascii="Times New Roman"/>
          <w:b w:val="false"/>
          <w:i w:val="false"/>
          <w:color w:val="000000"/>
          <w:sz w:val="28"/>
        </w:rPr>
        <w:t xml:space="preserve">
                          персонала дипломатической </w:t>
      </w:r>
      <w:r>
        <w:br/>
      </w:r>
      <w:r>
        <w:rPr>
          <w:rFonts w:ascii="Times New Roman"/>
          <w:b w:val="false"/>
          <w:i w:val="false"/>
          <w:color w:val="000000"/>
          <w:sz w:val="28"/>
        </w:rPr>
        <w:t xml:space="preserve">
                          службы Республики Казах- </w:t>
      </w:r>
      <w:r>
        <w:br/>
      </w:r>
      <w:r>
        <w:rPr>
          <w:rFonts w:ascii="Times New Roman"/>
          <w:b w:val="false"/>
          <w:i w:val="false"/>
          <w:color w:val="000000"/>
          <w:sz w:val="28"/>
        </w:rPr>
        <w:t xml:space="preserve">
                          стан и членов их семей; </w:t>
      </w:r>
      <w:r>
        <w:br/>
      </w:r>
      <w:r>
        <w:rPr>
          <w:rFonts w:ascii="Times New Roman"/>
          <w:b w:val="false"/>
          <w:i w:val="false"/>
          <w:color w:val="000000"/>
          <w:sz w:val="28"/>
        </w:rPr>
        <w:t xml:space="preserve">
                          - содержание представите- </w:t>
      </w:r>
      <w:r>
        <w:br/>
      </w:r>
      <w:r>
        <w:rPr>
          <w:rFonts w:ascii="Times New Roman"/>
          <w:b w:val="false"/>
          <w:i w:val="false"/>
          <w:color w:val="000000"/>
          <w:sz w:val="28"/>
        </w:rPr>
        <w:t xml:space="preserve">
                          лей Агентства таможенного </w:t>
      </w:r>
      <w:r>
        <w:br/>
      </w:r>
      <w:r>
        <w:rPr>
          <w:rFonts w:ascii="Times New Roman"/>
          <w:b w:val="false"/>
          <w:i w:val="false"/>
          <w:color w:val="000000"/>
          <w:sz w:val="28"/>
        </w:rPr>
        <w:t xml:space="preserve">
                          контроля Республики </w:t>
      </w:r>
      <w:r>
        <w:br/>
      </w:r>
      <w:r>
        <w:rPr>
          <w:rFonts w:ascii="Times New Roman"/>
          <w:b w:val="false"/>
          <w:i w:val="false"/>
          <w:color w:val="000000"/>
          <w:sz w:val="28"/>
        </w:rPr>
        <w:t xml:space="preserve">
                          Казахстан в Российской </w:t>
      </w:r>
      <w:r>
        <w:br/>
      </w:r>
      <w:r>
        <w:rPr>
          <w:rFonts w:ascii="Times New Roman"/>
          <w:b w:val="false"/>
          <w:i w:val="false"/>
          <w:color w:val="000000"/>
          <w:sz w:val="28"/>
        </w:rPr>
        <w:t xml:space="preserve">
                          Федерации, Китайской </w:t>
      </w:r>
      <w:r>
        <w:br/>
      </w:r>
      <w:r>
        <w:rPr>
          <w:rFonts w:ascii="Times New Roman"/>
          <w:b w:val="false"/>
          <w:i w:val="false"/>
          <w:color w:val="000000"/>
          <w:sz w:val="28"/>
        </w:rPr>
        <w:t xml:space="preserve">
                          Народной Республике, </w:t>
      </w:r>
      <w:r>
        <w:br/>
      </w:r>
      <w:r>
        <w:rPr>
          <w:rFonts w:ascii="Times New Roman"/>
          <w:b w:val="false"/>
          <w:i w:val="false"/>
          <w:color w:val="000000"/>
          <w:sz w:val="28"/>
        </w:rPr>
        <w:t xml:space="preserve">
                          Королевстве Бельгия - 5 </w:t>
      </w:r>
      <w:r>
        <w:br/>
      </w:r>
      <w:r>
        <w:rPr>
          <w:rFonts w:ascii="Times New Roman"/>
          <w:b w:val="false"/>
          <w:i w:val="false"/>
          <w:color w:val="000000"/>
          <w:sz w:val="28"/>
        </w:rPr>
        <w:t xml:space="preserve">
                          единиц.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функций, возложенных на Министерство иностранных дел Республики Казахстан и загранучреждения Республики Казахстан. </w:t>
      </w:r>
    </w:p>
    <w:bookmarkStart w:name="z4" w:id="4"/>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4"/>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002 </w:t>
      </w:r>
      <w:r>
        <w:br/>
      </w:r>
      <w:r>
        <w:rPr>
          <w:rFonts w:ascii="Times New Roman"/>
          <w:b/>
          <w:i w:val="false"/>
          <w:color w:val="000000"/>
        </w:rPr>
        <w:t xml:space="preserve">
"Участие в международных организациях и </w:t>
      </w:r>
      <w:r>
        <w:br/>
      </w:r>
      <w:r>
        <w:rPr>
          <w:rFonts w:ascii="Times New Roman"/>
          <w:b/>
          <w:i w:val="false"/>
          <w:color w:val="000000"/>
        </w:rPr>
        <w:t xml:space="preserve">
других международных органах" на 2004 год </w:t>
      </w:r>
    </w:p>
    <w:p>
      <w:pPr>
        <w:spacing w:after="0"/>
        <w:ind w:left="0"/>
        <w:jc w:val="both"/>
      </w:pPr>
      <w:r>
        <w:rPr>
          <w:rFonts w:ascii="Times New Roman"/>
          <w:b w:val="false"/>
          <w:i w:val="false"/>
          <w:color w:val="000000"/>
          <w:sz w:val="28"/>
        </w:rPr>
        <w:t xml:space="preserve">      1. Стоимость: 1588665 тысяч тенге (один миллиард пятьсот восемьдесят восемь миллионов шестьсот шестьдесят пять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13 июня 1996 года "О ратификации Конвенции Международной организации труда (МОТ) N 155 1981 года "О безопасности и гигиене труда и производственной среде",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26 июня 1996 года "О ратификации Конвенции Международной организации труда (МОТ) N 148 1977 года "О защите трудящихся от профессионального риска вызываемого загрязнением воздуха, шумом и вибрацией на рабочих местах",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18 октября 1996 года "О ратификации Соглашения о транзитной торговле Организации Экономического Сотрудничества, подписанного в Исламабаде 15 марта 1995 года",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июля 1997 года "О ратификации Конвенции Организации Объединенных Наций по борьбе с опустыниванием",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30 октября 1997 года "О присоединении Республики Казахстан к Венской конвенции об охране озонового слоя",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31 октября 1997 года "О присоединении Республики Казахстан к Уставу Международной организации гражданской обороны",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5 декабря 1997 года "О ратификации Соглашения о ввозе материалов, относящихся к образованию, науке и культуре и Протокола к нему",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29 июня 1998 года "О ратификации Соглашения о юридическом статусе Организации Экономического Сотрудничества (ЭКО), представителей стран-членов и международного персонала",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апреля 1999 года "О присоединении Республики Казахстан к Конвенции о международной торговле видами дикой фауны и флоры, находящихся под угрозой исчезновения",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24 июня 1999 года "О ратификации Конвенции о запрещении разработки, производства, накопления и применения химического оружия и о его уничтожении",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от 10 апреля 2001 года "О ратификации Основного соглашения о сотрудничестве между Правительством Республики Казахстан и Детским Фондом Организации Объединенных Наций",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14 декабря 2001 года "О ратификации Договора о всеобъемлющем запрещении ядерных испытаний (ОДВЗЯ-И)",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18 марта 2002 года "О ратификации Пятого дополнительного протокола к Уставу Всемирного почтового союза",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4 мая 1995 года N 2260 "О ратификации рамочной Конвенции Организации Объединенных Наций об изменении климата",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июня 1995 года N 2344 "О ратификации Соглашения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18 октября 1995 года N 2537 "О ратификации Договора к Энергетической Хартии и Протокола к Энергетической Хартии по вопросам энергетической эффективности и сопутствующим экологическим аспектам",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15 ноября 2002 года N 973 "О членстве Республики Казахстан в Международной Организации по миграции",  </w:t>
      </w:r>
      <w:r>
        <w:rPr>
          <w:rFonts w:ascii="Times New Roman"/>
          <w:b w:val="false"/>
          <w:i w:val="false"/>
          <w:color w:val="000000"/>
          <w:sz w:val="28"/>
        </w:rPr>
        <w:t xml:space="preserve">постановление </w:t>
      </w:r>
      <w:r>
        <w:rPr>
          <w:rFonts w:ascii="Times New Roman"/>
          <w:b w:val="false"/>
          <w:i w:val="false"/>
          <w:color w:val="000000"/>
          <w:sz w:val="28"/>
        </w:rPr>
        <w:t>Верховного Совета Республики Казахстан от 02 июля 1992 года N 1503-ХII "О ратификации конвенции о международной гражданской авиации",  </w:t>
      </w:r>
      <w:r>
        <w:rPr>
          <w:rFonts w:ascii="Times New Roman"/>
          <w:b w:val="false"/>
          <w:i w:val="false"/>
          <w:color w:val="000000"/>
          <w:sz w:val="28"/>
        </w:rPr>
        <w:t xml:space="preserve">постановление </w:t>
      </w:r>
      <w:r>
        <w:rPr>
          <w:rFonts w:ascii="Times New Roman"/>
          <w:b w:val="false"/>
          <w:i w:val="false"/>
          <w:color w:val="000000"/>
          <w:sz w:val="28"/>
        </w:rPr>
        <w:t>Верховного Совета Республики Казахстан от 02 июля 1992 года N 1500-ХII "О ратификации Договора об обычных вооруженных силах в Европе",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13 апреля 1993 года N 296 "О присоединении к Конвенции Всемирной Метеорологической Организации", постановление Верховного Совета Республики Казахстан от 25 июня 1993 года N 538 "О вступлении в Межпарламентский Союз Содружества Независимых Государств" (далее - СНГ),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20 июля 1993 года N 629 "О мероприятиях в связи с вступлением Республики Казахстан в Международную организацию уголовной полиции (Интерпол)",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4 марта 1994 года N 244 "О присоединении Республики Казахстан к Международным конвенциям, принятым под эгидой Международной морской организации (ИМО) и к Конвенции об ИМО", постановление Кабинета Министров Республики Казахстан от 25 марта 1994 года N 26-15/2164 "О вступлении в Международное эпизоотическое бюро (МЭБ)", постановление Кабинета Министров Республики Казахстан от 19 апреля 1994 года N 26-22/4748 "О вступлении в Международную Организацию по законодательной метрологии", постановление Кабинета Министров Республики Казахстан от 19 апреля 1994 года N 26-22/4748 "О вступлении в международную организацию по стандартизации",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13 мая 1994 года N 506 "О присоединении Республики Казахстан к международным конвенциям, принятым под эгидой международной организации гражданской авиации (ИКА-О)",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19 августа 1994 года N 918 "Об одобрении Республикой Казахстан Конвенции о биологическом разнообразии и организации выполнения предусмотренных ею обязательств",  </w:t>
      </w:r>
      <w:r>
        <w:rPr>
          <w:rFonts w:ascii="Times New Roman"/>
          <w:b w:val="false"/>
          <w:i w:val="false"/>
          <w:color w:val="000000"/>
          <w:sz w:val="28"/>
        </w:rPr>
        <w:t xml:space="preserve">постановление </w:t>
      </w:r>
      <w:r>
        <w:rPr>
          <w:rFonts w:ascii="Times New Roman"/>
          <w:b w:val="false"/>
          <w:i w:val="false"/>
          <w:color w:val="000000"/>
          <w:sz w:val="28"/>
        </w:rPr>
        <w:t>Кабинета Министров Республики Казахстан от 24 мая 1995 года N 737 "Об утверждении Договора о структуре и принципах функционирования ТЮРКСОЯ", постановление Кабинета Министров Республики Казахстан от 07 сентября 1995 года N 13253 "О вступлении в Международный Институт Центральноазиатских Исследований",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7 июля 1997 года N 1067 "О мерах по реализации Указа Президента Республики Казахстан "О реализации Ташкентской декларации глав тюркоязычных государств, проекта ЮНЕСКО и Всемирной Туристской организации по развитию инфраструктуры туризма на Великом Шелковом пути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18 августа 2000 года N 1210 "О вступлении в Исламскую Организацию по науке и культуре",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25 августа 2001 года N 1103 "О заключении Соглашения между Правительством Республики Казахстан и Организацией Объединенных Наций по вопросам образования, науки и культуры (ЮНЕСКО) по проекту сохранения и консервации древнего города Отрар",  постановление Правительства Республики Казахстан от 8 ноября 2001 года N 1418 "Вопросы финансирования и материально-технического обеспечения Постоянного представителя Республики Казахстан при Евразийском экономическом сообществе и его аппарата", постановление Правительства Республики Казахстан от 11 декабря 2002 года N 1302 "О Сарсекове Б.С.", постановление Правительства Республики Казахстан от 25 июня 2003 года N 608 "О Толеубаеве Т.А.", Соглашение совета Глав Правительств от 30 декабря 1991 года "О принципах и условиях взаимоотношений в области транспорта", соглашение о взаимодействии в области гидрометеорологии от 8 февраля 1992 года,  </w:t>
      </w:r>
      <w:r>
        <w:rPr>
          <w:rFonts w:ascii="Times New Roman"/>
          <w:b w:val="false"/>
          <w:i w:val="false"/>
          <w:color w:val="000000"/>
          <w:sz w:val="28"/>
        </w:rPr>
        <w:t xml:space="preserve">Соглашение </w:t>
      </w:r>
      <w:r>
        <w:rPr>
          <w:rFonts w:ascii="Times New Roman"/>
          <w:b w:val="false"/>
          <w:i w:val="false"/>
          <w:color w:val="000000"/>
          <w:sz w:val="28"/>
        </w:rPr>
        <w:t>Совета Глав Государств СНГ от 6 июля 1992 года "Положение об Экономическом Суде СНГ", соглашение о сотрудничестве между Правительством Республики Казахстан и ООН от 19 августа 1992 года "О членстве Республики Казахстан во Всемирной Организации Здравоохранения", соглашение Глав Правительств СНГ от 2 марта 1993 года "Об учреждении Межгосударственного Совета по нефти и газу", Соглашение Глав Правительств СНГ от 9 сентября 1994 года "О сотрудничестве в области химии и нефтехимии", соглашение о сотрудничестве с международной комиссией по ирригации и дренажу от 12 мая 1996 года, соглашение между Программой развития ООН и Правительством Республики Казахстан от 24 сентября 1996 года, соглашение с Региональной Ассоциацией органов регулирования энергетики Центральновосточной Европы и Евразии (ERRA) о взаимодействии в области энергетики от 15 марта 2001 года, соглашение о порядке формирования и исполнения бюджета Шанхайской организации сотрудничества от 29 мая 2003 года, Решение Совета Глав Правительств СНГ "О Межгосударственной комплексной программе реабилитации ветеранов войн, участников локальных конфликтов и жертв терроризма на 2001-2005 годы", Решение о вступлении в Азиатский центр по уменьшению стихийных бедствий (ASDR), Решение стран-участников ОЭС в Тегеране "О вступлении в палату организации Экономического сотрудничества",  </w:t>
      </w:r>
      <w:r>
        <w:rPr>
          <w:rFonts w:ascii="Times New Roman"/>
          <w:b w:val="false"/>
          <w:i w:val="false"/>
          <w:color w:val="000000"/>
          <w:sz w:val="28"/>
        </w:rPr>
        <w:t xml:space="preserve">Решение </w:t>
      </w:r>
      <w:r>
        <w:rPr>
          <w:rFonts w:ascii="Times New Roman"/>
          <w:b w:val="false"/>
          <w:i w:val="false"/>
          <w:color w:val="000000"/>
          <w:sz w:val="28"/>
        </w:rPr>
        <w:t>СНГ от 21 декабря 1991 года "О членстве в Организации Объединенных Наций", Решение Совета Министерства иностранных дел Республики Казахстан от 1 января 1992 года "Организация по Безопасности и Сотрудничеству в Европе", Решение Кабинета Министров Республики Казахстан от 1 октября 1993 года "О вступлении во Всемирную Туристическую Организацию", Решение Кабинета Министров Республики Казахстан от 03 мая 1994 года N 6234 "О вступлении в Европейскую Экономическую Комиссию", Решение Организации Исламской Конференции от 12 декабря 1995 года, Решение ежегодной сессии Всемирной Торговой Организации от 26 января 1996 года "О предоставлении Республике Казахстан статуса наблюдателя", Решение Совета Глав Правительств от 12 апреля 1996 года "О Положении о Межгосударственном статистическом комитете СНГ", Решение ежегодной сессии Международного технического комитета по предупреждению и тушению пожаров (МТКПТП) от 24 декабря 1996 года, Решение ежегодной сессии стран-членов ОИК от 12 марта 1997 года "О вступлении в Центр по статистике, экономике и социальных исследований и подготовки при ОИК", Решение ежегодной сессии стран-членов ОИК от 12 марта 1997 года "О вступлении в Центр по изучению исламской истории, искусства и культуры при ОИК", Решение ежегодной сессии стран-членов ОИК от 12 марта 1997 года, Решение Глав Государств Центральной Азии от 28 февраля 1997 года "О формировании средств Международного Фонда спасения Арала", Решение Исполнительного Комитета Международного бюро выставок (МБВ) от 17 апреля 1998 года, Решение ежегодного собрания Международного института по изучению, сохранению и восстановлению культурной собственности (ICCROM) от 5 августа 1998 года, Решение Генеральной Конференции стран-членов ОИК от 17 июня 1999 года "О вступлении в Парламентский Союз стран-членов ОИК", Решение Совета Глав Государств участников СНГ от 25 января 2000 года "О Координационном Совете Генеральных прокуроров государств-участников СНГ", Решение совета Глав Правительств СНГ от 18 мая 2001 года "О создании координационного транспортного совещания государств-участников СНГ", Решение от 16 марта 2001 года "О создании межгосударственной радионавигационной программы государств СНГ на 2001-2005 гг.", Решение совета Глав Правительств СНГ от 30 мая 2002 года "О порядке финансирования расходов на пребывание и деятельность постоянных полномочных представителей государств-участников СНГ при органах СНГ", Решение от 18 сентября 2003 года "О едином бюджете органов СНГ, финансируемых за счет бюджетных средств государств-участников СНГ на 2004 год", Решение Межгосударственного Совета от 28 октября 2003 года N 141 "О бюджете Евразийского экономического сообщества на 2004 год", Декларация Республики Казахстан по вступлению во Всемирную организацию интеллектуальной собственности, Декларация Республики Казахстан от 5 февраля 1993 года "О Международных договорах в области промышленной собственности",  </w:t>
      </w:r>
      <w:r>
        <w:rPr>
          <w:rFonts w:ascii="Times New Roman"/>
          <w:b w:val="false"/>
          <w:i w:val="false"/>
          <w:color w:val="000000"/>
          <w:sz w:val="28"/>
        </w:rPr>
        <w:t xml:space="preserve">Алматинская Декларация </w:t>
      </w:r>
      <w:r>
        <w:rPr>
          <w:rFonts w:ascii="Times New Roman"/>
          <w:b w:val="false"/>
          <w:i w:val="false"/>
          <w:color w:val="000000"/>
          <w:sz w:val="28"/>
        </w:rPr>
        <w:t xml:space="preserve">"О создании СНГ" от 21 декабря 1991 года, Декларация о создании "Шанхайской организации сотрудничества" от 15 июня 2001 года, Уведомление Секретариата Парламентской Ассамблеи ОБСЕ от 12 января 1992 года, Уведомление Генерального Секретаря Организации Объединенных Наций от 1 января 1997 года "Организация Объединенных Наций по Промышленному Развитию", Официальное уведомление Министра иностранных дел Республики Казахстан от 11 февраля 1996 года от Организации Исламской Конференции (ОИК), Уведомление Генерального директора Международной организации высших аудиторских учреждений (INTOSAI) от 2 апреля 1997 года "О членстве Республики Казахстан", Уведомление Генерального Директора Азиатских организаций высших аудиторских учреждений (ASOSAI) от 27 июня 1997 года о членстве Республики Казахстан, Уведомление Директората Международного института Центральной Азии (МИЦАИ) от 19 февраля 1998 года, Уведомление Директора Международного института по изучению кочевых цивилизаций (МИИКЦ) от 12 августа 1998 года, Резолюция 46 Сессии Генеральной Ассамблеи Организации Объединенных Наций от 2 марта 1992 года "О подтверждении членства Республики Казахстан в Организации Объединенных Наций", Резолюция 46 сессии ООН от 2 марта 1992 года "О продовольственной и сельскохозяйственной Организации ООН", Резолюция 46 сессии ООН от 2 марта 1992 года "О Фонде народонаселения ООН", Резолюция 46 сессии ООН от 2 марта 1992 года "О Фонде ООН помощи детям", Подписание 26 апреля 1994 года Конвенции по охране природного и культурного наследия, Резолюция Генеральной Конференции Азиатского центра по уменьшению стихийных бедствий (ADRC) от 14 февраля 1999 года, подтверждающая членство Республики Казахстан, письмо Премьер-Министра Республики Казахстан от 15 июня 1992 года N 10921 "О вступлении во Всемирную Таможенную Организацию", заявление Премьер-Министра Республики Казахстан "О вступлении во Всемирный Почтовый Союз", заявление Премьер-Министра Республики Казахстан "О вступлении в Международный союз электросвязи", постановление Совета Межпарламентской Ассамблеи от 6 декабря 2002 года N 43 "О финансировании деятельности Межпарламентской Ассамблеи государств-участников СНГ", Нота ЮНЕСКО от 22 мая 1992 года, подтверждающая членство Республики Казахстан в ЮНЕСКО, Нота ЮНЕСКО от 22 мая 1992 года, подтверждающая членство Республики Казахстан в ЮНЕСКО.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укрепление сотрудничества Республики Казахстан с международными организациями и иностранными государствами в целях повышения эффективности решения экономических, социальных, экологических и научно-технических вопросов. </w:t>
      </w:r>
      <w:r>
        <w:br/>
      </w:r>
      <w:r>
        <w:rPr>
          <w:rFonts w:ascii="Times New Roman"/>
          <w:b w:val="false"/>
          <w:i w:val="false"/>
          <w:color w:val="000000"/>
          <w:sz w:val="28"/>
        </w:rPr>
        <w:t xml:space="preserve">
      5. Задачи бюджетной программы: участие в финансировании деятельности международных организаций, членом которых является Республика Казахстан, выплата вступительных и долевых взносов Республики Казахстан на содержание уставных и других органов СНГ и на содержание Постоянных представителей Республики Казахстан при Евразийском экономическом сообществе и его аппарата, в Антитеррористическом центре СНГ и в Комиссии при экономическом совете. </w:t>
      </w:r>
      <w:r>
        <w:br/>
      </w:r>
      <w:r>
        <w:rPr>
          <w:rFonts w:ascii="Times New Roman"/>
          <w:b w:val="false"/>
          <w:i w:val="false"/>
          <w:color w:val="000000"/>
          <w:sz w:val="28"/>
        </w:rPr>
        <w:t xml:space="preserve">
      6. План мероприятий по реализации бюджетной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 (подпрограмм)   !реали-!венные </w:t>
      </w:r>
      <w:r>
        <w:br/>
      </w:r>
      <w:r>
        <w:rPr>
          <w:rFonts w:ascii="Times New Roman"/>
          <w:b w:val="false"/>
          <w:i w:val="false"/>
          <w:color w:val="000000"/>
          <w:sz w:val="28"/>
        </w:rPr>
        <w:t xml:space="preserve">
п !рамм !прог-!рамм (под-!                         !зации !испол- </w:t>
      </w:r>
      <w:r>
        <w:br/>
      </w:r>
      <w:r>
        <w:rPr>
          <w:rFonts w:ascii="Times New Roman"/>
          <w:b w:val="false"/>
          <w:i w:val="false"/>
          <w:color w:val="000000"/>
          <w:sz w:val="28"/>
        </w:rPr>
        <w:t xml:space="preserve">
  !     !рамм !программ) !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002        Участие в </w:t>
      </w:r>
      <w:r>
        <w:br/>
      </w:r>
      <w:r>
        <w:rPr>
          <w:rFonts w:ascii="Times New Roman"/>
          <w:b w:val="false"/>
          <w:i w:val="false"/>
          <w:color w:val="000000"/>
          <w:sz w:val="28"/>
        </w:rPr>
        <w:t xml:space="preserve">
               междуна- </w:t>
      </w:r>
      <w:r>
        <w:br/>
      </w:r>
      <w:r>
        <w:rPr>
          <w:rFonts w:ascii="Times New Roman"/>
          <w:b w:val="false"/>
          <w:i w:val="false"/>
          <w:color w:val="000000"/>
          <w:sz w:val="28"/>
        </w:rPr>
        <w:t xml:space="preserve">
               родных </w:t>
      </w:r>
      <w:r>
        <w:br/>
      </w:r>
      <w:r>
        <w:rPr>
          <w:rFonts w:ascii="Times New Roman"/>
          <w:b w:val="false"/>
          <w:i w:val="false"/>
          <w:color w:val="000000"/>
          <w:sz w:val="28"/>
        </w:rPr>
        <w:t xml:space="preserve">
               организа- </w:t>
      </w:r>
      <w:r>
        <w:br/>
      </w:r>
      <w:r>
        <w:rPr>
          <w:rFonts w:ascii="Times New Roman"/>
          <w:b w:val="false"/>
          <w:i w:val="false"/>
          <w:color w:val="000000"/>
          <w:sz w:val="28"/>
        </w:rPr>
        <w:t xml:space="preserve">
               циях и </w:t>
      </w:r>
      <w:r>
        <w:br/>
      </w:r>
      <w:r>
        <w:rPr>
          <w:rFonts w:ascii="Times New Roman"/>
          <w:b w:val="false"/>
          <w:i w:val="false"/>
          <w:color w:val="000000"/>
          <w:sz w:val="28"/>
        </w:rPr>
        <w:t xml:space="preserve">
               других </w:t>
      </w:r>
      <w:r>
        <w:br/>
      </w:r>
      <w:r>
        <w:rPr>
          <w:rFonts w:ascii="Times New Roman"/>
          <w:b w:val="false"/>
          <w:i w:val="false"/>
          <w:color w:val="000000"/>
          <w:sz w:val="28"/>
        </w:rPr>
        <w:t xml:space="preserve">
               междуна- </w:t>
      </w:r>
      <w:r>
        <w:br/>
      </w:r>
      <w:r>
        <w:rPr>
          <w:rFonts w:ascii="Times New Roman"/>
          <w:b w:val="false"/>
          <w:i w:val="false"/>
          <w:color w:val="000000"/>
          <w:sz w:val="28"/>
        </w:rPr>
        <w:t xml:space="preserve">
               родных </w:t>
      </w:r>
      <w:r>
        <w:br/>
      </w:r>
      <w:r>
        <w:rPr>
          <w:rFonts w:ascii="Times New Roman"/>
          <w:b w:val="false"/>
          <w:i w:val="false"/>
          <w:color w:val="000000"/>
          <w:sz w:val="28"/>
        </w:rPr>
        <w:t xml:space="preserve">
               органах </w:t>
      </w:r>
    </w:p>
    <w:p>
      <w:pPr>
        <w:spacing w:after="0"/>
        <w:ind w:left="0"/>
        <w:jc w:val="both"/>
      </w:pPr>
      <w:r>
        <w:rPr>
          <w:rFonts w:ascii="Times New Roman"/>
          <w:b w:val="false"/>
          <w:i w:val="false"/>
          <w:color w:val="000000"/>
          <w:sz w:val="28"/>
        </w:rPr>
        <w:t xml:space="preserve">2         100  Участие    Оплата вступительных,     В те-  Минис- </w:t>
      </w:r>
      <w:r>
        <w:br/>
      </w:r>
      <w:r>
        <w:rPr>
          <w:rFonts w:ascii="Times New Roman"/>
          <w:b w:val="false"/>
          <w:i w:val="false"/>
          <w:color w:val="000000"/>
          <w:sz w:val="28"/>
        </w:rPr>
        <w:t xml:space="preserve">
               в меж-     долевых и добровольных    чение  терство </w:t>
      </w:r>
      <w:r>
        <w:br/>
      </w:r>
      <w:r>
        <w:rPr>
          <w:rFonts w:ascii="Times New Roman"/>
          <w:b w:val="false"/>
          <w:i w:val="false"/>
          <w:color w:val="000000"/>
          <w:sz w:val="28"/>
        </w:rPr>
        <w:t xml:space="preserve">
               дуна-      финансовых взносов и по-  года   иност- </w:t>
      </w:r>
      <w:r>
        <w:br/>
      </w:r>
      <w:r>
        <w:rPr>
          <w:rFonts w:ascii="Times New Roman"/>
          <w:b w:val="false"/>
          <w:i w:val="false"/>
          <w:color w:val="000000"/>
          <w:sz w:val="28"/>
        </w:rPr>
        <w:t xml:space="preserve">
               родных     гашение задолженности в          ранных </w:t>
      </w:r>
      <w:r>
        <w:br/>
      </w:r>
      <w:r>
        <w:rPr>
          <w:rFonts w:ascii="Times New Roman"/>
          <w:b w:val="false"/>
          <w:i w:val="false"/>
          <w:color w:val="000000"/>
          <w:sz w:val="28"/>
        </w:rPr>
        <w:t xml:space="preserve">
               органи-    международные организа-          дел </w:t>
      </w:r>
      <w:r>
        <w:br/>
      </w:r>
      <w:r>
        <w:rPr>
          <w:rFonts w:ascii="Times New Roman"/>
          <w:b w:val="false"/>
          <w:i w:val="false"/>
          <w:color w:val="000000"/>
          <w:sz w:val="28"/>
        </w:rPr>
        <w:t xml:space="preserve">
               зациях     ции, участником которых          Рес- </w:t>
      </w:r>
      <w:r>
        <w:br/>
      </w:r>
      <w:r>
        <w:rPr>
          <w:rFonts w:ascii="Times New Roman"/>
          <w:b w:val="false"/>
          <w:i w:val="false"/>
          <w:color w:val="000000"/>
          <w:sz w:val="28"/>
        </w:rPr>
        <w:t xml:space="preserve">
                          является Республика              пуб- </w:t>
      </w:r>
      <w:r>
        <w:br/>
      </w:r>
      <w:r>
        <w:rPr>
          <w:rFonts w:ascii="Times New Roman"/>
          <w:b w:val="false"/>
          <w:i w:val="false"/>
          <w:color w:val="000000"/>
          <w:sz w:val="28"/>
        </w:rPr>
        <w:t xml:space="preserve">
                          Казахстан - 63 органи-           лики </w:t>
      </w:r>
      <w:r>
        <w:br/>
      </w:r>
      <w:r>
        <w:rPr>
          <w:rFonts w:ascii="Times New Roman"/>
          <w:b w:val="false"/>
          <w:i w:val="false"/>
          <w:color w:val="000000"/>
          <w:sz w:val="28"/>
        </w:rPr>
        <w:t xml:space="preserve">
                          заций.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3         101  Участие в  Выплата вступительных,    В те-  Минис- </w:t>
      </w:r>
      <w:r>
        <w:br/>
      </w:r>
      <w:r>
        <w:rPr>
          <w:rFonts w:ascii="Times New Roman"/>
          <w:b w:val="false"/>
          <w:i w:val="false"/>
          <w:color w:val="000000"/>
          <w:sz w:val="28"/>
        </w:rPr>
        <w:t xml:space="preserve">
               уставных   долевых взносов и пога-   чение  терство </w:t>
      </w:r>
      <w:r>
        <w:br/>
      </w:r>
      <w:r>
        <w:rPr>
          <w:rFonts w:ascii="Times New Roman"/>
          <w:b w:val="false"/>
          <w:i w:val="false"/>
          <w:color w:val="000000"/>
          <w:sz w:val="28"/>
        </w:rPr>
        <w:t xml:space="preserve">
               и других   шение задолженности на    года   иност- </w:t>
      </w:r>
      <w:r>
        <w:br/>
      </w:r>
      <w:r>
        <w:rPr>
          <w:rFonts w:ascii="Times New Roman"/>
          <w:b w:val="false"/>
          <w:i w:val="false"/>
          <w:color w:val="000000"/>
          <w:sz w:val="28"/>
        </w:rPr>
        <w:t xml:space="preserve">
               органах    содержание уставных и            ранных </w:t>
      </w:r>
      <w:r>
        <w:br/>
      </w:r>
      <w:r>
        <w:rPr>
          <w:rFonts w:ascii="Times New Roman"/>
          <w:b w:val="false"/>
          <w:i w:val="false"/>
          <w:color w:val="000000"/>
          <w:sz w:val="28"/>
        </w:rPr>
        <w:t xml:space="preserve">
               СНГ        других органов СНГ, чле-         дел </w:t>
      </w:r>
      <w:r>
        <w:br/>
      </w:r>
      <w:r>
        <w:rPr>
          <w:rFonts w:ascii="Times New Roman"/>
          <w:b w:val="false"/>
          <w:i w:val="false"/>
          <w:color w:val="000000"/>
          <w:sz w:val="28"/>
        </w:rPr>
        <w:t xml:space="preserve">
                          ном которых является             Респуб- </w:t>
      </w:r>
      <w:r>
        <w:br/>
      </w:r>
      <w:r>
        <w:rPr>
          <w:rFonts w:ascii="Times New Roman"/>
          <w:b w:val="false"/>
          <w:i w:val="false"/>
          <w:color w:val="000000"/>
          <w:sz w:val="28"/>
        </w:rPr>
        <w:t xml:space="preserve">
                          Республика Казахстан -           лики </w:t>
      </w:r>
      <w:r>
        <w:br/>
      </w:r>
      <w:r>
        <w:rPr>
          <w:rFonts w:ascii="Times New Roman"/>
          <w:b w:val="false"/>
          <w:i w:val="false"/>
          <w:color w:val="000000"/>
          <w:sz w:val="28"/>
        </w:rPr>
        <w:t xml:space="preserve">
                          16 органов, в том числе:         Казах- </w:t>
      </w:r>
      <w:r>
        <w:br/>
      </w:r>
      <w:r>
        <w:rPr>
          <w:rFonts w:ascii="Times New Roman"/>
          <w:b w:val="false"/>
          <w:i w:val="false"/>
          <w:color w:val="000000"/>
          <w:sz w:val="28"/>
        </w:rPr>
        <w:t xml:space="preserve">
                          уставные органы СНГ              стан </w:t>
      </w:r>
      <w:r>
        <w:br/>
      </w:r>
      <w:r>
        <w:rPr>
          <w:rFonts w:ascii="Times New Roman"/>
          <w:b w:val="false"/>
          <w:i w:val="false"/>
          <w:color w:val="000000"/>
          <w:sz w:val="28"/>
        </w:rPr>
        <w:t xml:space="preserve">
                          (4 органа); Интеграцион- </w:t>
      </w:r>
      <w:r>
        <w:br/>
      </w:r>
      <w:r>
        <w:rPr>
          <w:rFonts w:ascii="Times New Roman"/>
          <w:b w:val="false"/>
          <w:i w:val="false"/>
          <w:color w:val="000000"/>
          <w:sz w:val="28"/>
        </w:rPr>
        <w:t xml:space="preserve">
                          ный комитет ЕврАзЭС, </w:t>
      </w:r>
      <w:r>
        <w:br/>
      </w:r>
      <w:r>
        <w:rPr>
          <w:rFonts w:ascii="Times New Roman"/>
          <w:b w:val="false"/>
          <w:i w:val="false"/>
          <w:color w:val="000000"/>
          <w:sz w:val="28"/>
        </w:rPr>
        <w:t xml:space="preserve">
                          Межпарламентская ассамб- </w:t>
      </w:r>
      <w:r>
        <w:br/>
      </w:r>
      <w:r>
        <w:rPr>
          <w:rFonts w:ascii="Times New Roman"/>
          <w:b w:val="false"/>
          <w:i w:val="false"/>
          <w:color w:val="000000"/>
          <w:sz w:val="28"/>
        </w:rPr>
        <w:t xml:space="preserve">
                          лея СНГ, Международный </w:t>
      </w:r>
      <w:r>
        <w:br/>
      </w:r>
      <w:r>
        <w:rPr>
          <w:rFonts w:ascii="Times New Roman"/>
          <w:b w:val="false"/>
          <w:i w:val="false"/>
          <w:color w:val="000000"/>
          <w:sz w:val="28"/>
        </w:rPr>
        <w:t xml:space="preserve">
                          фонд спасения Арала, </w:t>
      </w:r>
      <w:r>
        <w:br/>
      </w:r>
      <w:r>
        <w:rPr>
          <w:rFonts w:ascii="Times New Roman"/>
          <w:b w:val="false"/>
          <w:i w:val="false"/>
          <w:color w:val="000000"/>
          <w:sz w:val="28"/>
        </w:rPr>
        <w:t xml:space="preserve">
                          Межгосударственная комп- </w:t>
      </w:r>
      <w:r>
        <w:br/>
      </w:r>
      <w:r>
        <w:rPr>
          <w:rFonts w:ascii="Times New Roman"/>
          <w:b w:val="false"/>
          <w:i w:val="false"/>
          <w:color w:val="000000"/>
          <w:sz w:val="28"/>
        </w:rPr>
        <w:t xml:space="preserve">
                          лексная программа реаби- </w:t>
      </w:r>
      <w:r>
        <w:br/>
      </w:r>
      <w:r>
        <w:rPr>
          <w:rFonts w:ascii="Times New Roman"/>
          <w:b w:val="false"/>
          <w:i w:val="false"/>
          <w:color w:val="000000"/>
          <w:sz w:val="28"/>
        </w:rPr>
        <w:t xml:space="preserve">
                          литации ветеранов войн, </w:t>
      </w:r>
      <w:r>
        <w:br/>
      </w:r>
      <w:r>
        <w:rPr>
          <w:rFonts w:ascii="Times New Roman"/>
          <w:b w:val="false"/>
          <w:i w:val="false"/>
          <w:color w:val="000000"/>
          <w:sz w:val="28"/>
        </w:rPr>
        <w:t xml:space="preserve">
                          участников локальных </w:t>
      </w:r>
      <w:r>
        <w:br/>
      </w:r>
      <w:r>
        <w:rPr>
          <w:rFonts w:ascii="Times New Roman"/>
          <w:b w:val="false"/>
          <w:i w:val="false"/>
          <w:color w:val="000000"/>
          <w:sz w:val="28"/>
        </w:rPr>
        <w:t xml:space="preserve">
                          конфликтов и жертв терро- </w:t>
      </w:r>
      <w:r>
        <w:br/>
      </w:r>
      <w:r>
        <w:rPr>
          <w:rFonts w:ascii="Times New Roman"/>
          <w:b w:val="false"/>
          <w:i w:val="false"/>
          <w:color w:val="000000"/>
          <w:sz w:val="28"/>
        </w:rPr>
        <w:t xml:space="preserve">
                          ризма на 2001-2005 годы,       </w:t>
      </w:r>
      <w:r>
        <w:br/>
      </w:r>
      <w:r>
        <w:rPr>
          <w:rFonts w:ascii="Times New Roman"/>
          <w:b w:val="false"/>
          <w:i w:val="false"/>
          <w:color w:val="000000"/>
          <w:sz w:val="28"/>
        </w:rPr>
        <w:t xml:space="preserve">
                          Исполнительный комитет </w:t>
      </w:r>
      <w:r>
        <w:br/>
      </w:r>
      <w:r>
        <w:rPr>
          <w:rFonts w:ascii="Times New Roman"/>
          <w:b w:val="false"/>
          <w:i w:val="false"/>
          <w:color w:val="000000"/>
          <w:sz w:val="28"/>
        </w:rPr>
        <w:t xml:space="preserve">
                          координации транспортного </w:t>
      </w:r>
      <w:r>
        <w:br/>
      </w:r>
      <w:r>
        <w:rPr>
          <w:rFonts w:ascii="Times New Roman"/>
          <w:b w:val="false"/>
          <w:i w:val="false"/>
          <w:color w:val="000000"/>
          <w:sz w:val="28"/>
        </w:rPr>
        <w:t xml:space="preserve">
                          совещания государств- </w:t>
      </w:r>
      <w:r>
        <w:br/>
      </w:r>
      <w:r>
        <w:rPr>
          <w:rFonts w:ascii="Times New Roman"/>
          <w:b w:val="false"/>
          <w:i w:val="false"/>
          <w:color w:val="000000"/>
          <w:sz w:val="28"/>
        </w:rPr>
        <w:t xml:space="preserve">
                          участников СНГ, Межгосу- </w:t>
      </w:r>
      <w:r>
        <w:br/>
      </w:r>
      <w:r>
        <w:rPr>
          <w:rFonts w:ascii="Times New Roman"/>
          <w:b w:val="false"/>
          <w:i w:val="false"/>
          <w:color w:val="000000"/>
          <w:sz w:val="28"/>
        </w:rPr>
        <w:t xml:space="preserve">
                          дарственный авиационный </w:t>
      </w:r>
      <w:r>
        <w:br/>
      </w:r>
      <w:r>
        <w:rPr>
          <w:rFonts w:ascii="Times New Roman"/>
          <w:b w:val="false"/>
          <w:i w:val="false"/>
          <w:color w:val="000000"/>
          <w:sz w:val="28"/>
        </w:rPr>
        <w:t xml:space="preserve">
                          комитет, Межгосударствен- </w:t>
      </w:r>
      <w:r>
        <w:br/>
      </w:r>
      <w:r>
        <w:rPr>
          <w:rFonts w:ascii="Times New Roman"/>
          <w:b w:val="false"/>
          <w:i w:val="false"/>
          <w:color w:val="000000"/>
          <w:sz w:val="28"/>
        </w:rPr>
        <w:t xml:space="preserve">
                          ный Совет по нефти и газу, </w:t>
      </w:r>
      <w:r>
        <w:br/>
      </w:r>
      <w:r>
        <w:rPr>
          <w:rFonts w:ascii="Times New Roman"/>
          <w:b w:val="false"/>
          <w:i w:val="false"/>
          <w:color w:val="000000"/>
          <w:sz w:val="28"/>
        </w:rPr>
        <w:t xml:space="preserve">
                          Совет по химии и нефтехи- </w:t>
      </w:r>
      <w:r>
        <w:br/>
      </w:r>
      <w:r>
        <w:rPr>
          <w:rFonts w:ascii="Times New Roman"/>
          <w:b w:val="false"/>
          <w:i w:val="false"/>
          <w:color w:val="000000"/>
          <w:sz w:val="28"/>
        </w:rPr>
        <w:t xml:space="preserve">
                          мии, Межгосударственная </w:t>
      </w:r>
      <w:r>
        <w:br/>
      </w:r>
      <w:r>
        <w:rPr>
          <w:rFonts w:ascii="Times New Roman"/>
          <w:b w:val="false"/>
          <w:i w:val="false"/>
          <w:color w:val="000000"/>
          <w:sz w:val="28"/>
        </w:rPr>
        <w:t xml:space="preserve">
                          радионавигационная прог- </w:t>
      </w:r>
      <w:r>
        <w:br/>
      </w:r>
      <w:r>
        <w:rPr>
          <w:rFonts w:ascii="Times New Roman"/>
          <w:b w:val="false"/>
          <w:i w:val="false"/>
          <w:color w:val="000000"/>
          <w:sz w:val="28"/>
        </w:rPr>
        <w:t xml:space="preserve">
                          рамма, Координационный </w:t>
      </w:r>
      <w:r>
        <w:br/>
      </w:r>
      <w:r>
        <w:rPr>
          <w:rFonts w:ascii="Times New Roman"/>
          <w:b w:val="false"/>
          <w:i w:val="false"/>
          <w:color w:val="000000"/>
          <w:sz w:val="28"/>
        </w:rPr>
        <w:t xml:space="preserve">
                          Совет генеральных проку- </w:t>
      </w:r>
      <w:r>
        <w:br/>
      </w:r>
      <w:r>
        <w:rPr>
          <w:rFonts w:ascii="Times New Roman"/>
          <w:b w:val="false"/>
          <w:i w:val="false"/>
          <w:color w:val="000000"/>
          <w:sz w:val="28"/>
        </w:rPr>
        <w:t xml:space="preserve">
                          роров государств-участни- </w:t>
      </w:r>
      <w:r>
        <w:br/>
      </w:r>
      <w:r>
        <w:rPr>
          <w:rFonts w:ascii="Times New Roman"/>
          <w:b w:val="false"/>
          <w:i w:val="false"/>
          <w:color w:val="000000"/>
          <w:sz w:val="28"/>
        </w:rPr>
        <w:t xml:space="preserve">
                          ков СНГ, Региональное </w:t>
      </w:r>
      <w:r>
        <w:br/>
      </w:r>
      <w:r>
        <w:rPr>
          <w:rFonts w:ascii="Times New Roman"/>
          <w:b w:val="false"/>
          <w:i w:val="false"/>
          <w:color w:val="000000"/>
          <w:sz w:val="28"/>
        </w:rPr>
        <w:t xml:space="preserve">
                          сообщество в области свя- </w:t>
      </w:r>
      <w:r>
        <w:br/>
      </w:r>
      <w:r>
        <w:rPr>
          <w:rFonts w:ascii="Times New Roman"/>
          <w:b w:val="false"/>
          <w:i w:val="false"/>
          <w:color w:val="000000"/>
          <w:sz w:val="28"/>
        </w:rPr>
        <w:t xml:space="preserve">
                          зи, Координационный совет </w:t>
      </w:r>
      <w:r>
        <w:br/>
      </w:r>
      <w:r>
        <w:rPr>
          <w:rFonts w:ascii="Times New Roman"/>
          <w:b w:val="false"/>
          <w:i w:val="false"/>
          <w:color w:val="000000"/>
          <w:sz w:val="28"/>
        </w:rPr>
        <w:t xml:space="preserve">
                          по информатизации при </w:t>
      </w:r>
      <w:r>
        <w:br/>
      </w:r>
      <w:r>
        <w:rPr>
          <w:rFonts w:ascii="Times New Roman"/>
          <w:b w:val="false"/>
          <w:i w:val="false"/>
          <w:color w:val="000000"/>
          <w:sz w:val="28"/>
        </w:rPr>
        <w:t xml:space="preserve">
                          РСС. </w:t>
      </w:r>
    </w:p>
    <w:p>
      <w:pPr>
        <w:spacing w:after="0"/>
        <w:ind w:left="0"/>
        <w:jc w:val="both"/>
      </w:pPr>
      <w:r>
        <w:rPr>
          <w:rFonts w:ascii="Times New Roman"/>
          <w:b w:val="false"/>
          <w:i w:val="false"/>
          <w:color w:val="000000"/>
          <w:sz w:val="28"/>
        </w:rPr>
        <w:t xml:space="preserve">4         102  Содержание Содержание Постоянного    В те-  Минис- </w:t>
      </w:r>
      <w:r>
        <w:br/>
      </w:r>
      <w:r>
        <w:rPr>
          <w:rFonts w:ascii="Times New Roman"/>
          <w:b w:val="false"/>
          <w:i w:val="false"/>
          <w:color w:val="000000"/>
          <w:sz w:val="28"/>
        </w:rPr>
        <w:t xml:space="preserve">
               аппарата   представителя Республики  чение  терство </w:t>
      </w:r>
      <w:r>
        <w:br/>
      </w:r>
      <w:r>
        <w:rPr>
          <w:rFonts w:ascii="Times New Roman"/>
          <w:b w:val="false"/>
          <w:i w:val="false"/>
          <w:color w:val="000000"/>
          <w:sz w:val="28"/>
        </w:rPr>
        <w:t xml:space="preserve">
               Постоянно- Казахстан при Евразийском года   иност- </w:t>
      </w:r>
      <w:r>
        <w:br/>
      </w:r>
      <w:r>
        <w:rPr>
          <w:rFonts w:ascii="Times New Roman"/>
          <w:b w:val="false"/>
          <w:i w:val="false"/>
          <w:color w:val="000000"/>
          <w:sz w:val="28"/>
        </w:rPr>
        <w:t xml:space="preserve">
               го пред-   экономическом сообществе         ранных </w:t>
      </w:r>
      <w:r>
        <w:br/>
      </w:r>
      <w:r>
        <w:rPr>
          <w:rFonts w:ascii="Times New Roman"/>
          <w:b w:val="false"/>
          <w:i w:val="false"/>
          <w:color w:val="000000"/>
          <w:sz w:val="28"/>
        </w:rPr>
        <w:t xml:space="preserve">
               ставителя  и его аппарата. Утвер-           дел </w:t>
      </w:r>
      <w:r>
        <w:br/>
      </w:r>
      <w:r>
        <w:rPr>
          <w:rFonts w:ascii="Times New Roman"/>
          <w:b w:val="false"/>
          <w:i w:val="false"/>
          <w:color w:val="000000"/>
          <w:sz w:val="28"/>
        </w:rPr>
        <w:t xml:space="preserve">
               Респуб-    жденная штатная числен-          Респуб- </w:t>
      </w:r>
      <w:r>
        <w:br/>
      </w:r>
      <w:r>
        <w:rPr>
          <w:rFonts w:ascii="Times New Roman"/>
          <w:b w:val="false"/>
          <w:i w:val="false"/>
          <w:color w:val="000000"/>
          <w:sz w:val="28"/>
        </w:rPr>
        <w:t xml:space="preserve">
               лики       ность составляет 5 еди-          лики </w:t>
      </w:r>
      <w:r>
        <w:br/>
      </w:r>
      <w:r>
        <w:rPr>
          <w:rFonts w:ascii="Times New Roman"/>
          <w:b w:val="false"/>
          <w:i w:val="false"/>
          <w:color w:val="000000"/>
          <w:sz w:val="28"/>
        </w:rPr>
        <w:t xml:space="preserve">
               Казахстан  ниц.                             Казах- </w:t>
      </w:r>
      <w:r>
        <w:br/>
      </w:r>
      <w:r>
        <w:rPr>
          <w:rFonts w:ascii="Times New Roman"/>
          <w:b w:val="false"/>
          <w:i w:val="false"/>
          <w:color w:val="000000"/>
          <w:sz w:val="28"/>
        </w:rPr>
        <w:t xml:space="preserve">
               при Евра-                                   стан, </w:t>
      </w:r>
      <w:r>
        <w:br/>
      </w:r>
      <w:r>
        <w:rPr>
          <w:rFonts w:ascii="Times New Roman"/>
          <w:b w:val="false"/>
          <w:i w:val="false"/>
          <w:color w:val="000000"/>
          <w:sz w:val="28"/>
        </w:rPr>
        <w:t xml:space="preserve">
               зийском                                     аппарат </w:t>
      </w:r>
      <w:r>
        <w:br/>
      </w:r>
      <w:r>
        <w:rPr>
          <w:rFonts w:ascii="Times New Roman"/>
          <w:b w:val="false"/>
          <w:i w:val="false"/>
          <w:color w:val="000000"/>
          <w:sz w:val="28"/>
        </w:rPr>
        <w:t xml:space="preserve">
               экономи-                                    Постоян- </w:t>
      </w:r>
      <w:r>
        <w:br/>
      </w:r>
      <w:r>
        <w:rPr>
          <w:rFonts w:ascii="Times New Roman"/>
          <w:b w:val="false"/>
          <w:i w:val="false"/>
          <w:color w:val="000000"/>
          <w:sz w:val="28"/>
        </w:rPr>
        <w:t xml:space="preserve">
               ческом                                      ного </w:t>
      </w:r>
      <w:r>
        <w:br/>
      </w:r>
      <w:r>
        <w:rPr>
          <w:rFonts w:ascii="Times New Roman"/>
          <w:b w:val="false"/>
          <w:i w:val="false"/>
          <w:color w:val="000000"/>
          <w:sz w:val="28"/>
        </w:rPr>
        <w:t xml:space="preserve">
               сообществе                                  предста- </w:t>
      </w:r>
      <w:r>
        <w:br/>
      </w:r>
      <w:r>
        <w:rPr>
          <w:rFonts w:ascii="Times New Roman"/>
          <w:b w:val="false"/>
          <w:i w:val="false"/>
          <w:color w:val="000000"/>
          <w:sz w:val="28"/>
        </w:rPr>
        <w:t xml:space="preserve">
                                                           вителя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при Ев- </w:t>
      </w:r>
      <w:r>
        <w:br/>
      </w:r>
      <w:r>
        <w:rPr>
          <w:rFonts w:ascii="Times New Roman"/>
          <w:b w:val="false"/>
          <w:i w:val="false"/>
          <w:color w:val="000000"/>
          <w:sz w:val="28"/>
        </w:rPr>
        <w:t xml:space="preserve">
                                                           разий- </w:t>
      </w:r>
      <w:r>
        <w:br/>
      </w:r>
      <w:r>
        <w:rPr>
          <w:rFonts w:ascii="Times New Roman"/>
          <w:b w:val="false"/>
          <w:i w:val="false"/>
          <w:color w:val="000000"/>
          <w:sz w:val="28"/>
        </w:rPr>
        <w:t xml:space="preserve">
                                                           ском </w:t>
      </w:r>
      <w:r>
        <w:br/>
      </w:r>
      <w:r>
        <w:rPr>
          <w:rFonts w:ascii="Times New Roman"/>
          <w:b w:val="false"/>
          <w:i w:val="false"/>
          <w:color w:val="000000"/>
          <w:sz w:val="28"/>
        </w:rPr>
        <w:t xml:space="preserve">
                                                           экономи- </w:t>
      </w:r>
      <w:r>
        <w:br/>
      </w:r>
      <w:r>
        <w:rPr>
          <w:rFonts w:ascii="Times New Roman"/>
          <w:b w:val="false"/>
          <w:i w:val="false"/>
          <w:color w:val="000000"/>
          <w:sz w:val="28"/>
        </w:rPr>
        <w:t xml:space="preserve">
                                                           ческом </w:t>
      </w:r>
      <w:r>
        <w:br/>
      </w:r>
      <w:r>
        <w:rPr>
          <w:rFonts w:ascii="Times New Roman"/>
          <w:b w:val="false"/>
          <w:i w:val="false"/>
          <w:color w:val="000000"/>
          <w:sz w:val="28"/>
        </w:rPr>
        <w:t xml:space="preserve">
                                                           сооб- </w:t>
      </w:r>
      <w:r>
        <w:br/>
      </w:r>
      <w:r>
        <w:rPr>
          <w:rFonts w:ascii="Times New Roman"/>
          <w:b w:val="false"/>
          <w:i w:val="false"/>
          <w:color w:val="000000"/>
          <w:sz w:val="28"/>
        </w:rPr>
        <w:t xml:space="preserve">
                                                           ществе </w:t>
      </w:r>
    </w:p>
    <w:p>
      <w:pPr>
        <w:spacing w:after="0"/>
        <w:ind w:left="0"/>
        <w:jc w:val="both"/>
      </w:pPr>
      <w:r>
        <w:rPr>
          <w:rFonts w:ascii="Times New Roman"/>
          <w:b w:val="false"/>
          <w:i w:val="false"/>
          <w:color w:val="000000"/>
          <w:sz w:val="28"/>
        </w:rPr>
        <w:t xml:space="preserve">5         103  Содержание Содержание Постоянных     В те-  Минис- </w:t>
      </w:r>
      <w:r>
        <w:br/>
      </w:r>
      <w:r>
        <w:rPr>
          <w:rFonts w:ascii="Times New Roman"/>
          <w:b w:val="false"/>
          <w:i w:val="false"/>
          <w:color w:val="000000"/>
          <w:sz w:val="28"/>
        </w:rPr>
        <w:t xml:space="preserve">
               представи- представителей Республики чение  терство </w:t>
      </w:r>
      <w:r>
        <w:br/>
      </w:r>
      <w:r>
        <w:rPr>
          <w:rFonts w:ascii="Times New Roman"/>
          <w:b w:val="false"/>
          <w:i w:val="false"/>
          <w:color w:val="000000"/>
          <w:sz w:val="28"/>
        </w:rPr>
        <w:t xml:space="preserve">
               телей Рес- Казахстан в Антитеррорис- года   иност- </w:t>
      </w:r>
      <w:r>
        <w:br/>
      </w:r>
      <w:r>
        <w:rPr>
          <w:rFonts w:ascii="Times New Roman"/>
          <w:b w:val="false"/>
          <w:i w:val="false"/>
          <w:color w:val="000000"/>
          <w:sz w:val="28"/>
        </w:rPr>
        <w:t xml:space="preserve">
               публики    тическом центре СНГ              ранных </w:t>
      </w:r>
      <w:r>
        <w:br/>
      </w:r>
      <w:r>
        <w:rPr>
          <w:rFonts w:ascii="Times New Roman"/>
          <w:b w:val="false"/>
          <w:i w:val="false"/>
          <w:color w:val="000000"/>
          <w:sz w:val="28"/>
        </w:rPr>
        <w:t xml:space="preserve">
               Казахстан  (Сарсеков Б.С.) и в              дел </w:t>
      </w:r>
      <w:r>
        <w:br/>
      </w:r>
      <w:r>
        <w:rPr>
          <w:rFonts w:ascii="Times New Roman"/>
          <w:b w:val="false"/>
          <w:i w:val="false"/>
          <w:color w:val="000000"/>
          <w:sz w:val="28"/>
        </w:rPr>
        <w:t xml:space="preserve">
               в Анти-    Комиссии по экономическим        Респуб- </w:t>
      </w:r>
      <w:r>
        <w:br/>
      </w:r>
      <w:r>
        <w:rPr>
          <w:rFonts w:ascii="Times New Roman"/>
          <w:b w:val="false"/>
          <w:i w:val="false"/>
          <w:color w:val="000000"/>
          <w:sz w:val="28"/>
        </w:rPr>
        <w:t xml:space="preserve">
               террорис-  вопросам при Экономичес-         лики </w:t>
      </w:r>
      <w:r>
        <w:br/>
      </w:r>
      <w:r>
        <w:rPr>
          <w:rFonts w:ascii="Times New Roman"/>
          <w:b w:val="false"/>
          <w:i w:val="false"/>
          <w:color w:val="000000"/>
          <w:sz w:val="28"/>
        </w:rPr>
        <w:t xml:space="preserve">
               тическом   ком Совете СНГ (Темирбаев        Казах- </w:t>
      </w:r>
      <w:r>
        <w:br/>
      </w:r>
      <w:r>
        <w:rPr>
          <w:rFonts w:ascii="Times New Roman"/>
          <w:b w:val="false"/>
          <w:i w:val="false"/>
          <w:color w:val="000000"/>
          <w:sz w:val="28"/>
        </w:rPr>
        <w:t xml:space="preserve">
               центре СНГ В.Б.)                            стан </w:t>
      </w:r>
      <w:r>
        <w:br/>
      </w:r>
      <w:r>
        <w:rPr>
          <w:rFonts w:ascii="Times New Roman"/>
          <w:b w:val="false"/>
          <w:i w:val="false"/>
          <w:color w:val="000000"/>
          <w:sz w:val="28"/>
        </w:rPr>
        <w:t xml:space="preserve">
               и в Ко- </w:t>
      </w:r>
      <w:r>
        <w:br/>
      </w:r>
      <w:r>
        <w:rPr>
          <w:rFonts w:ascii="Times New Roman"/>
          <w:b w:val="false"/>
          <w:i w:val="false"/>
          <w:color w:val="000000"/>
          <w:sz w:val="28"/>
        </w:rPr>
        <w:t xml:space="preserve">
               миссии по </w:t>
      </w:r>
      <w:r>
        <w:br/>
      </w:r>
      <w:r>
        <w:rPr>
          <w:rFonts w:ascii="Times New Roman"/>
          <w:b w:val="false"/>
          <w:i w:val="false"/>
          <w:color w:val="000000"/>
          <w:sz w:val="28"/>
        </w:rPr>
        <w:t xml:space="preserve">
               экономи- </w:t>
      </w:r>
      <w:r>
        <w:br/>
      </w:r>
      <w:r>
        <w:rPr>
          <w:rFonts w:ascii="Times New Roman"/>
          <w:b w:val="false"/>
          <w:i w:val="false"/>
          <w:color w:val="000000"/>
          <w:sz w:val="28"/>
        </w:rPr>
        <w:t xml:space="preserve">
               ческим </w:t>
      </w:r>
      <w:r>
        <w:br/>
      </w:r>
      <w:r>
        <w:rPr>
          <w:rFonts w:ascii="Times New Roman"/>
          <w:b w:val="false"/>
          <w:i w:val="false"/>
          <w:color w:val="000000"/>
          <w:sz w:val="28"/>
        </w:rPr>
        <w:t xml:space="preserve">
               вопросам </w:t>
      </w:r>
      <w:r>
        <w:br/>
      </w:r>
      <w:r>
        <w:rPr>
          <w:rFonts w:ascii="Times New Roman"/>
          <w:b w:val="false"/>
          <w:i w:val="false"/>
          <w:color w:val="000000"/>
          <w:sz w:val="28"/>
        </w:rPr>
        <w:t xml:space="preserve">
               при Эконо- </w:t>
      </w:r>
      <w:r>
        <w:br/>
      </w:r>
      <w:r>
        <w:rPr>
          <w:rFonts w:ascii="Times New Roman"/>
          <w:b w:val="false"/>
          <w:i w:val="false"/>
          <w:color w:val="000000"/>
          <w:sz w:val="28"/>
        </w:rPr>
        <w:t xml:space="preserve">
               мическом </w:t>
      </w:r>
      <w:r>
        <w:br/>
      </w:r>
      <w:r>
        <w:rPr>
          <w:rFonts w:ascii="Times New Roman"/>
          <w:b w:val="false"/>
          <w:i w:val="false"/>
          <w:color w:val="000000"/>
          <w:sz w:val="28"/>
        </w:rPr>
        <w:t xml:space="preserve">
               Совете СНГ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участие Республики Казахстан, как члена международного сообщества, в решении региональных и глобальных программ, обеспечении прав и свобод граждан Республики Казахстан; развитие и укрепление многостороннего сотрудничества в области политики, экономики, науки и культуры с иностранными государствами, международными организациями и государствами СНГ. </w:t>
      </w:r>
    </w:p>
    <w:bookmarkStart w:name="z5" w:id="5"/>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5"/>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003 </w:t>
      </w:r>
      <w:r>
        <w:br/>
      </w:r>
      <w:r>
        <w:rPr>
          <w:rFonts w:ascii="Times New Roman"/>
          <w:b/>
          <w:i w:val="false"/>
          <w:color w:val="000000"/>
        </w:rPr>
        <w:t xml:space="preserve">
"Делимитация и демаркация государственной границы" </w:t>
      </w:r>
      <w:r>
        <w:br/>
      </w:r>
      <w:r>
        <w:rPr>
          <w:rFonts w:ascii="Times New Roman"/>
          <w:b/>
          <w:i w:val="false"/>
          <w:color w:val="000000"/>
        </w:rPr>
        <w:t xml:space="preserve">
на 2004 год </w:t>
      </w:r>
    </w:p>
    <w:p>
      <w:pPr>
        <w:spacing w:after="0"/>
        <w:ind w:left="0"/>
        <w:jc w:val="both"/>
      </w:pPr>
      <w:r>
        <w:rPr>
          <w:rFonts w:ascii="Times New Roman"/>
          <w:b w:val="false"/>
          <w:i w:val="false"/>
          <w:color w:val="000000"/>
          <w:sz w:val="28"/>
        </w:rPr>
        <w:t xml:space="preserve">      1. Стоимость: 193082 тысячи тенге (сто девяносто три миллиона восемьдесят две тысячи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марта 1999 года "О государственных секретах",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марта 2002 года "О дипломатической службе", постановление Правительства Республики Казахстан от 7 мая 1999 года N 542,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 сентября 1999 года N 1283 "О Правительственной Комиссии Республики Казахстан по делимитации Государственной границы Республики Казахстан с Кыргызской Республикой, Российской Федерацией, Туркменистаном и Республикой Узбекистан",  постановление Правительства Республики Казахстан от 10 апреля 2002 года N 410 "О правилах использования средств, предусмотренных в республиканском бюджете по программе "Заграничные командировки",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19 декабря 2002 года N 1324 "Об утверждении состава казахстанской части Казахстанско-китайской совместной комиссии по использованию и охране трансграничных рек",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20 марта 2003 года N 281 "Об утверждении Правил использования средств, предусмотренных в республиканском бюджете по программе "Представительские затраты" и норм представительских затрат",  </w:t>
      </w:r>
      <w:r>
        <w:rPr>
          <w:rFonts w:ascii="Times New Roman"/>
          <w:b w:val="false"/>
          <w:i w:val="false"/>
          <w:color w:val="000000"/>
          <w:sz w:val="28"/>
        </w:rPr>
        <w:t xml:space="preserve">постановлени </w:t>
      </w:r>
      <w:r>
        <w:rPr>
          <w:rFonts w:ascii="Times New Roman"/>
          <w:b w:val="false"/>
          <w:i w:val="false"/>
          <w:color w:val="000000"/>
          <w:sz w:val="28"/>
        </w:rPr>
        <w:t xml:space="preserve">е Правительства Республики Казахстан от 16 октября 2003 года N 1058 "О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 Туркменистаном и Республикой Узбекистан".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суверенитета, территориальной целостности и нерушимости границ Республики Казахстан, укрепление национальной безопасности Республики Казахстан. </w:t>
      </w:r>
      <w:r>
        <w:br/>
      </w:r>
      <w:r>
        <w:rPr>
          <w:rFonts w:ascii="Times New Roman"/>
          <w:b w:val="false"/>
          <w:i w:val="false"/>
          <w:color w:val="000000"/>
          <w:sz w:val="28"/>
        </w:rPr>
        <w:t xml:space="preserve">
      5. Задачи бюджетной программы: юридическое оформление государственной границы с Российской Федерацией, определение правового статуса Каспийского моря, урегулирование вопросов использования и охраны трансграничных рек, закрепление линии государственной границы пограничными знаками на местности, а также организация и обеспечение проведения переговоров по данным вопросам в соответствии с законодательством Республики Казахстан и нормами международного права.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(подпрограммы) !реали-!венные </w:t>
      </w:r>
      <w:r>
        <w:br/>
      </w:r>
      <w:r>
        <w:rPr>
          <w:rFonts w:ascii="Times New Roman"/>
          <w:b w:val="false"/>
          <w:i w:val="false"/>
          <w:color w:val="000000"/>
          <w:sz w:val="28"/>
        </w:rPr>
        <w:t xml:space="preserve">
п !раммы!прог-!раммы (под!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003        Делимита-  1. Проверка и нанесение   В те-  Минис- </w:t>
      </w:r>
      <w:r>
        <w:br/>
      </w:r>
      <w:r>
        <w:rPr>
          <w:rFonts w:ascii="Times New Roman"/>
          <w:b w:val="false"/>
          <w:i w:val="false"/>
          <w:color w:val="000000"/>
          <w:sz w:val="28"/>
        </w:rPr>
        <w:t xml:space="preserve">
               ция и де-  границы на издательские   чение  терство </w:t>
      </w:r>
      <w:r>
        <w:br/>
      </w:r>
      <w:r>
        <w:rPr>
          <w:rFonts w:ascii="Times New Roman"/>
          <w:b w:val="false"/>
          <w:i w:val="false"/>
          <w:color w:val="000000"/>
          <w:sz w:val="28"/>
        </w:rPr>
        <w:t xml:space="preserve">
               маркация   оригиналы в объеме 100    года   иност- </w:t>
      </w:r>
      <w:r>
        <w:br/>
      </w:r>
      <w:r>
        <w:rPr>
          <w:rFonts w:ascii="Times New Roman"/>
          <w:b w:val="false"/>
          <w:i w:val="false"/>
          <w:color w:val="000000"/>
          <w:sz w:val="28"/>
        </w:rPr>
        <w:t xml:space="preserve">
               государ-   листов (делимитация);            ранных </w:t>
      </w:r>
      <w:r>
        <w:br/>
      </w:r>
      <w:r>
        <w:rPr>
          <w:rFonts w:ascii="Times New Roman"/>
          <w:b w:val="false"/>
          <w:i w:val="false"/>
          <w:color w:val="000000"/>
          <w:sz w:val="28"/>
        </w:rPr>
        <w:t xml:space="preserve">
               ственной   2. Подготовка к изданию          дел </w:t>
      </w:r>
      <w:r>
        <w:br/>
      </w:r>
      <w:r>
        <w:rPr>
          <w:rFonts w:ascii="Times New Roman"/>
          <w:b w:val="false"/>
          <w:i w:val="false"/>
          <w:color w:val="000000"/>
          <w:sz w:val="28"/>
        </w:rPr>
        <w:t xml:space="preserve">
               границы    и издание делимитационных        Респуб- </w:t>
      </w:r>
      <w:r>
        <w:br/>
      </w:r>
      <w:r>
        <w:rPr>
          <w:rFonts w:ascii="Times New Roman"/>
          <w:b w:val="false"/>
          <w:i w:val="false"/>
          <w:color w:val="000000"/>
          <w:sz w:val="28"/>
        </w:rPr>
        <w:t xml:space="preserve">
                          карт масштаба 1:100 000          лики </w:t>
      </w:r>
      <w:r>
        <w:br/>
      </w:r>
      <w:r>
        <w:rPr>
          <w:rFonts w:ascii="Times New Roman"/>
          <w:b w:val="false"/>
          <w:i w:val="false"/>
          <w:color w:val="000000"/>
          <w:sz w:val="28"/>
        </w:rPr>
        <w:t xml:space="preserve">
                          в объеме 100 листов              Казах- </w:t>
      </w:r>
      <w:r>
        <w:br/>
      </w:r>
      <w:r>
        <w:rPr>
          <w:rFonts w:ascii="Times New Roman"/>
          <w:b w:val="false"/>
          <w:i w:val="false"/>
          <w:color w:val="000000"/>
          <w:sz w:val="28"/>
        </w:rPr>
        <w:t xml:space="preserve">
                          (делимитация);                   стан </w:t>
      </w:r>
      <w:r>
        <w:br/>
      </w:r>
      <w:r>
        <w:rPr>
          <w:rFonts w:ascii="Times New Roman"/>
          <w:b w:val="false"/>
          <w:i w:val="false"/>
          <w:color w:val="000000"/>
          <w:sz w:val="28"/>
        </w:rPr>
        <w:t xml:space="preserve">
                          3. Закрепление линии </w:t>
      </w:r>
      <w:r>
        <w:br/>
      </w:r>
      <w:r>
        <w:rPr>
          <w:rFonts w:ascii="Times New Roman"/>
          <w:b w:val="false"/>
          <w:i w:val="false"/>
          <w:color w:val="000000"/>
          <w:sz w:val="28"/>
        </w:rPr>
        <w:t xml:space="preserve">
                          государственной границы </w:t>
      </w:r>
      <w:r>
        <w:br/>
      </w:r>
      <w:r>
        <w:rPr>
          <w:rFonts w:ascii="Times New Roman"/>
          <w:b w:val="false"/>
          <w:i w:val="false"/>
          <w:color w:val="000000"/>
          <w:sz w:val="28"/>
        </w:rPr>
        <w:t xml:space="preserve">
                          пограничными знаками - </w:t>
      </w:r>
      <w:r>
        <w:br/>
      </w:r>
      <w:r>
        <w:rPr>
          <w:rFonts w:ascii="Times New Roman"/>
          <w:b w:val="false"/>
          <w:i w:val="false"/>
          <w:color w:val="000000"/>
          <w:sz w:val="28"/>
        </w:rPr>
        <w:t xml:space="preserve">
                          580 знаков (демаркация); </w:t>
      </w:r>
      <w:r>
        <w:br/>
      </w:r>
      <w:r>
        <w:rPr>
          <w:rFonts w:ascii="Times New Roman"/>
          <w:b w:val="false"/>
          <w:i w:val="false"/>
          <w:color w:val="000000"/>
          <w:sz w:val="28"/>
        </w:rPr>
        <w:t xml:space="preserve">
                          4. Техническое оснащение </w:t>
      </w:r>
      <w:r>
        <w:br/>
      </w:r>
      <w:r>
        <w:rPr>
          <w:rFonts w:ascii="Times New Roman"/>
          <w:b w:val="false"/>
          <w:i w:val="false"/>
          <w:color w:val="000000"/>
          <w:sz w:val="28"/>
        </w:rPr>
        <w:t xml:space="preserve">
                          и приемка полевых работ </w:t>
      </w:r>
      <w:r>
        <w:br/>
      </w:r>
      <w:r>
        <w:rPr>
          <w:rFonts w:ascii="Times New Roman"/>
          <w:b w:val="false"/>
          <w:i w:val="false"/>
          <w:color w:val="000000"/>
          <w:sz w:val="28"/>
        </w:rPr>
        <w:t xml:space="preserve">
                          с проведением контрольных </w:t>
      </w:r>
      <w:r>
        <w:br/>
      </w:r>
      <w:r>
        <w:rPr>
          <w:rFonts w:ascii="Times New Roman"/>
          <w:b w:val="false"/>
          <w:i w:val="false"/>
          <w:color w:val="000000"/>
          <w:sz w:val="28"/>
        </w:rPr>
        <w:t xml:space="preserve">
                          определений координат и </w:t>
      </w:r>
      <w:r>
        <w:br/>
      </w:r>
      <w:r>
        <w:rPr>
          <w:rFonts w:ascii="Times New Roman"/>
          <w:b w:val="false"/>
          <w:i w:val="false"/>
          <w:color w:val="000000"/>
          <w:sz w:val="28"/>
        </w:rPr>
        <w:t xml:space="preserve">
                          высот погранзнаков </w:t>
      </w:r>
      <w:r>
        <w:br/>
      </w:r>
      <w:r>
        <w:rPr>
          <w:rFonts w:ascii="Times New Roman"/>
          <w:b w:val="false"/>
          <w:i w:val="false"/>
          <w:color w:val="000000"/>
          <w:sz w:val="28"/>
        </w:rPr>
        <w:t xml:space="preserve">
                          (демаркация); </w:t>
      </w:r>
      <w:r>
        <w:br/>
      </w:r>
      <w:r>
        <w:rPr>
          <w:rFonts w:ascii="Times New Roman"/>
          <w:b w:val="false"/>
          <w:i w:val="false"/>
          <w:color w:val="000000"/>
          <w:sz w:val="28"/>
        </w:rPr>
        <w:t xml:space="preserve">
                          5. Обеспечение и компен- </w:t>
      </w:r>
      <w:r>
        <w:br/>
      </w:r>
      <w:r>
        <w:rPr>
          <w:rFonts w:ascii="Times New Roman"/>
          <w:b w:val="false"/>
          <w:i w:val="false"/>
          <w:color w:val="000000"/>
          <w:sz w:val="28"/>
        </w:rPr>
        <w:t xml:space="preserve">
                          сация командировочных и </w:t>
      </w:r>
      <w:r>
        <w:br/>
      </w:r>
      <w:r>
        <w:rPr>
          <w:rFonts w:ascii="Times New Roman"/>
          <w:b w:val="false"/>
          <w:i w:val="false"/>
          <w:color w:val="000000"/>
          <w:sz w:val="28"/>
        </w:rPr>
        <w:t xml:space="preserve">
                          представительских расхо- </w:t>
      </w:r>
      <w:r>
        <w:br/>
      </w:r>
      <w:r>
        <w:rPr>
          <w:rFonts w:ascii="Times New Roman"/>
          <w:b w:val="false"/>
          <w:i w:val="false"/>
          <w:color w:val="000000"/>
          <w:sz w:val="28"/>
        </w:rPr>
        <w:t xml:space="preserve">
                          дов по проведению пере- </w:t>
      </w:r>
      <w:r>
        <w:br/>
      </w:r>
      <w:r>
        <w:rPr>
          <w:rFonts w:ascii="Times New Roman"/>
          <w:b w:val="false"/>
          <w:i w:val="false"/>
          <w:color w:val="000000"/>
          <w:sz w:val="28"/>
        </w:rPr>
        <w:t xml:space="preserve">
                          говорного процесса по </w:t>
      </w:r>
      <w:r>
        <w:br/>
      </w:r>
      <w:r>
        <w:rPr>
          <w:rFonts w:ascii="Times New Roman"/>
          <w:b w:val="false"/>
          <w:i w:val="false"/>
          <w:color w:val="000000"/>
          <w:sz w:val="28"/>
        </w:rPr>
        <w:t xml:space="preserve">
                          вопросам делимитации и </w:t>
      </w:r>
      <w:r>
        <w:br/>
      </w:r>
      <w:r>
        <w:rPr>
          <w:rFonts w:ascii="Times New Roman"/>
          <w:b w:val="false"/>
          <w:i w:val="false"/>
          <w:color w:val="000000"/>
          <w:sz w:val="28"/>
        </w:rPr>
        <w:t xml:space="preserve">
                          демаркации государствен- </w:t>
      </w:r>
      <w:r>
        <w:br/>
      </w:r>
      <w:r>
        <w:rPr>
          <w:rFonts w:ascii="Times New Roman"/>
          <w:b w:val="false"/>
          <w:i w:val="false"/>
          <w:color w:val="000000"/>
          <w:sz w:val="28"/>
        </w:rPr>
        <w:t xml:space="preserve">
                          ной границы, определению </w:t>
      </w:r>
      <w:r>
        <w:br/>
      </w:r>
      <w:r>
        <w:rPr>
          <w:rFonts w:ascii="Times New Roman"/>
          <w:b w:val="false"/>
          <w:i w:val="false"/>
          <w:color w:val="000000"/>
          <w:sz w:val="28"/>
        </w:rPr>
        <w:t xml:space="preserve">
                          правового статуса Каспий- </w:t>
      </w:r>
      <w:r>
        <w:br/>
      </w:r>
      <w:r>
        <w:rPr>
          <w:rFonts w:ascii="Times New Roman"/>
          <w:b w:val="false"/>
          <w:i w:val="false"/>
          <w:color w:val="000000"/>
          <w:sz w:val="28"/>
        </w:rPr>
        <w:t xml:space="preserve">
                          ского моря, использованию </w:t>
      </w:r>
      <w:r>
        <w:br/>
      </w:r>
      <w:r>
        <w:rPr>
          <w:rFonts w:ascii="Times New Roman"/>
          <w:b w:val="false"/>
          <w:i w:val="false"/>
          <w:color w:val="000000"/>
          <w:sz w:val="28"/>
        </w:rPr>
        <w:t xml:space="preserve">
                          и охране трансграничных </w:t>
      </w:r>
      <w:r>
        <w:br/>
      </w:r>
      <w:r>
        <w:rPr>
          <w:rFonts w:ascii="Times New Roman"/>
          <w:b w:val="false"/>
          <w:i w:val="false"/>
          <w:color w:val="000000"/>
          <w:sz w:val="28"/>
        </w:rPr>
        <w:t xml:space="preserve">
                          рек; </w:t>
      </w:r>
      <w:r>
        <w:br/>
      </w:r>
      <w:r>
        <w:rPr>
          <w:rFonts w:ascii="Times New Roman"/>
          <w:b w:val="false"/>
          <w:i w:val="false"/>
          <w:color w:val="000000"/>
          <w:sz w:val="28"/>
        </w:rPr>
        <w:t xml:space="preserve">
                          6. Оплата услуг связи.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нанесения линии государственной границы Республики Казахстан с Российской Федерацией, а также срединной линии разграничения дна Каспийского моря на топографические карты, их описание, урегулирование вопросов использования и охраны трансграничных рек, закрепление на местности линии государственной границы Республики Казахстан пограничными знаками в соответствии с достигнутыми договоренностями и заключение межгосударственных договоров Республики Казахстан. </w:t>
      </w:r>
    </w:p>
    <w:bookmarkStart w:name="z6" w:id="6"/>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6"/>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004 </w:t>
      </w:r>
      <w:r>
        <w:br/>
      </w:r>
      <w:r>
        <w:rPr>
          <w:rFonts w:ascii="Times New Roman"/>
          <w:b/>
          <w:i w:val="false"/>
          <w:color w:val="000000"/>
        </w:rPr>
        <w:t xml:space="preserve">
"Строительство и реконструкция объектов </w:t>
      </w:r>
      <w:r>
        <w:br/>
      </w:r>
      <w:r>
        <w:rPr>
          <w:rFonts w:ascii="Times New Roman"/>
          <w:b/>
          <w:i w:val="false"/>
          <w:color w:val="000000"/>
        </w:rPr>
        <w:t xml:space="preserve">
Министерства иностранных дел Республики Казахстан" </w:t>
      </w:r>
      <w:r>
        <w:br/>
      </w:r>
      <w:r>
        <w:rPr>
          <w:rFonts w:ascii="Times New Roman"/>
          <w:b/>
          <w:i w:val="false"/>
          <w:color w:val="000000"/>
        </w:rPr>
        <w:t xml:space="preserve">
на 2004 год </w:t>
      </w:r>
    </w:p>
    <w:p>
      <w:pPr>
        <w:spacing w:after="0"/>
        <w:ind w:left="0"/>
        <w:jc w:val="both"/>
      </w:pPr>
      <w:r>
        <w:rPr>
          <w:rFonts w:ascii="Times New Roman"/>
          <w:b w:val="false"/>
          <w:i w:val="false"/>
          <w:color w:val="000000"/>
          <w:sz w:val="28"/>
        </w:rPr>
        <w:t xml:space="preserve">      1. Стоимость: 2560190 тысяч тенге (два миллиарда пятьсот шестьдесят миллионов сто девяносто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условий для обеспечения деятельности Министерства иностранных дел Республики Казахстан, обеспечение дипломатического городка объектами социальной инфраструктуры, инженерное обеспечение дипломатического городка в городе Астане. </w:t>
      </w:r>
      <w:r>
        <w:br/>
      </w:r>
      <w:r>
        <w:rPr>
          <w:rFonts w:ascii="Times New Roman"/>
          <w:b w:val="false"/>
          <w:i w:val="false"/>
          <w:color w:val="000000"/>
          <w:sz w:val="28"/>
        </w:rPr>
        <w:t xml:space="preserve">
      5. Задачи бюджетной программы: строительство здания Министерства иностранных дел Республики Казахстан, объектов обслуживания, инженерных сетей и инфраструктуры дипломатического городка в городе Астане. </w:t>
      </w:r>
      <w:r>
        <w:br/>
      </w:r>
      <w:r>
        <w:rPr>
          <w:rFonts w:ascii="Times New Roman"/>
          <w:b w:val="false"/>
          <w:i w:val="false"/>
          <w:color w:val="000000"/>
          <w:sz w:val="28"/>
        </w:rPr>
        <w:t xml:space="preserve">
      6. План мероприятий по реализации бюджетной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(подпрограммы) !реали-!венные </w:t>
      </w:r>
      <w:r>
        <w:br/>
      </w:r>
      <w:r>
        <w:rPr>
          <w:rFonts w:ascii="Times New Roman"/>
          <w:b w:val="false"/>
          <w:i w:val="false"/>
          <w:color w:val="000000"/>
          <w:sz w:val="28"/>
        </w:rPr>
        <w:t xml:space="preserve">
п !раммы!прог-!раммы (под!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004        Строитель- Реализация инвестиционных В те-  Минис- </w:t>
      </w:r>
      <w:r>
        <w:br/>
      </w:r>
      <w:r>
        <w:rPr>
          <w:rFonts w:ascii="Times New Roman"/>
          <w:b w:val="false"/>
          <w:i w:val="false"/>
          <w:color w:val="000000"/>
          <w:sz w:val="28"/>
        </w:rPr>
        <w:t xml:space="preserve">
               ство и ре- проектов в пределах сумм  чение  терство </w:t>
      </w:r>
      <w:r>
        <w:br/>
      </w:r>
      <w:r>
        <w:rPr>
          <w:rFonts w:ascii="Times New Roman"/>
          <w:b w:val="false"/>
          <w:i w:val="false"/>
          <w:color w:val="000000"/>
          <w:sz w:val="28"/>
        </w:rPr>
        <w:t xml:space="preserve">
               конструк-  согласно приложению 2 к   года   иност- </w:t>
      </w:r>
      <w:r>
        <w:br/>
      </w:r>
      <w:r>
        <w:rPr>
          <w:rFonts w:ascii="Times New Roman"/>
          <w:b w:val="false"/>
          <w:i w:val="false"/>
          <w:color w:val="000000"/>
          <w:sz w:val="28"/>
        </w:rPr>
        <w:t>
               ция объек-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        ранных </w:t>
      </w:r>
      <w:r>
        <w:br/>
      </w:r>
      <w:r>
        <w:rPr>
          <w:rFonts w:ascii="Times New Roman"/>
          <w:b w:val="false"/>
          <w:i w:val="false"/>
          <w:color w:val="000000"/>
          <w:sz w:val="28"/>
        </w:rPr>
        <w:t xml:space="preserve">
               тов Минис- ства Республики Казахстан        дел </w:t>
      </w:r>
      <w:r>
        <w:br/>
      </w:r>
      <w:r>
        <w:rPr>
          <w:rFonts w:ascii="Times New Roman"/>
          <w:b w:val="false"/>
          <w:i w:val="false"/>
          <w:color w:val="000000"/>
          <w:sz w:val="28"/>
        </w:rPr>
        <w:t xml:space="preserve">
               терства    от 12 декабря 2003 года          Респуб- </w:t>
      </w:r>
      <w:r>
        <w:br/>
      </w:r>
      <w:r>
        <w:rPr>
          <w:rFonts w:ascii="Times New Roman"/>
          <w:b w:val="false"/>
          <w:i w:val="false"/>
          <w:color w:val="000000"/>
          <w:sz w:val="28"/>
        </w:rPr>
        <w:t xml:space="preserve">
               иностран-  N 1260 "О реализации             лики </w:t>
      </w:r>
      <w:r>
        <w:br/>
      </w:r>
      <w:r>
        <w:rPr>
          <w:rFonts w:ascii="Times New Roman"/>
          <w:b w:val="false"/>
          <w:i w:val="false"/>
          <w:color w:val="000000"/>
          <w:sz w:val="28"/>
        </w:rPr>
        <w:t xml:space="preserve">
               ных дел    Закона Республики Казах-         Казах- </w:t>
      </w:r>
      <w:r>
        <w:br/>
      </w:r>
      <w:r>
        <w:rPr>
          <w:rFonts w:ascii="Times New Roman"/>
          <w:b w:val="false"/>
          <w:i w:val="false"/>
          <w:color w:val="000000"/>
          <w:sz w:val="28"/>
        </w:rPr>
        <w:t xml:space="preserve">
               Респуб-    стан "О республиканском          стан </w:t>
      </w:r>
      <w:r>
        <w:br/>
      </w:r>
      <w:r>
        <w:rPr>
          <w:rFonts w:ascii="Times New Roman"/>
          <w:b w:val="false"/>
          <w:i w:val="false"/>
          <w:color w:val="000000"/>
          <w:sz w:val="28"/>
        </w:rPr>
        <w:t xml:space="preserve">
               публики    бюджете на 2004 год": </w:t>
      </w:r>
      <w:r>
        <w:br/>
      </w:r>
      <w:r>
        <w:rPr>
          <w:rFonts w:ascii="Times New Roman"/>
          <w:b w:val="false"/>
          <w:i w:val="false"/>
          <w:color w:val="000000"/>
          <w:sz w:val="28"/>
        </w:rPr>
        <w:t xml:space="preserve">
               Казахстан  1) Строительство здания </w:t>
      </w:r>
      <w:r>
        <w:br/>
      </w:r>
      <w:r>
        <w:rPr>
          <w:rFonts w:ascii="Times New Roman"/>
          <w:b w:val="false"/>
          <w:i w:val="false"/>
          <w:color w:val="000000"/>
          <w:sz w:val="28"/>
        </w:rPr>
        <w:t xml:space="preserve">
                          Министерства иностранных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в соответствии с утвер- </w:t>
      </w:r>
      <w:r>
        <w:br/>
      </w:r>
      <w:r>
        <w:rPr>
          <w:rFonts w:ascii="Times New Roman"/>
          <w:b w:val="false"/>
          <w:i w:val="false"/>
          <w:color w:val="000000"/>
          <w:sz w:val="28"/>
        </w:rPr>
        <w:t xml:space="preserve">
                          жденной проектно-сметной </w:t>
      </w:r>
      <w:r>
        <w:br/>
      </w:r>
      <w:r>
        <w:rPr>
          <w:rFonts w:ascii="Times New Roman"/>
          <w:b w:val="false"/>
          <w:i w:val="false"/>
          <w:color w:val="000000"/>
          <w:sz w:val="28"/>
        </w:rPr>
        <w:t xml:space="preserve">
                          документацией (заключение </w:t>
      </w:r>
      <w:r>
        <w:br/>
      </w:r>
      <w:r>
        <w:rPr>
          <w:rFonts w:ascii="Times New Roman"/>
          <w:b w:val="false"/>
          <w:i w:val="false"/>
          <w:color w:val="000000"/>
          <w:sz w:val="28"/>
        </w:rPr>
        <w:t xml:space="preserve">
                          государственной экспер- </w:t>
      </w:r>
      <w:r>
        <w:br/>
      </w:r>
      <w:r>
        <w:rPr>
          <w:rFonts w:ascii="Times New Roman"/>
          <w:b w:val="false"/>
          <w:i w:val="false"/>
          <w:color w:val="000000"/>
          <w:sz w:val="28"/>
        </w:rPr>
        <w:t xml:space="preserve">
                          тизы от 31.07.2003 года </w:t>
      </w:r>
      <w:r>
        <w:br/>
      </w:r>
      <w:r>
        <w:rPr>
          <w:rFonts w:ascii="Times New Roman"/>
          <w:b w:val="false"/>
          <w:i w:val="false"/>
          <w:color w:val="000000"/>
          <w:sz w:val="28"/>
        </w:rPr>
        <w:t xml:space="preserve">
                          N 2-374/03 и приказ Коми- </w:t>
      </w:r>
      <w:r>
        <w:br/>
      </w:r>
      <w:r>
        <w:rPr>
          <w:rFonts w:ascii="Times New Roman"/>
          <w:b w:val="false"/>
          <w:i w:val="false"/>
          <w:color w:val="000000"/>
          <w:sz w:val="28"/>
        </w:rPr>
        <w:t xml:space="preserve">
                          тета по делам строитель- </w:t>
      </w:r>
      <w:r>
        <w:br/>
      </w:r>
      <w:r>
        <w:rPr>
          <w:rFonts w:ascii="Times New Roman"/>
          <w:b w:val="false"/>
          <w:i w:val="false"/>
          <w:color w:val="000000"/>
          <w:sz w:val="28"/>
        </w:rPr>
        <w:t xml:space="preserve">
                          ства Министерства индуст- </w:t>
      </w:r>
      <w:r>
        <w:br/>
      </w:r>
      <w:r>
        <w:rPr>
          <w:rFonts w:ascii="Times New Roman"/>
          <w:b w:val="false"/>
          <w:i w:val="false"/>
          <w:color w:val="000000"/>
          <w:sz w:val="28"/>
        </w:rPr>
        <w:t xml:space="preserve">
                          рии и торговли Республики </w:t>
      </w:r>
      <w:r>
        <w:br/>
      </w:r>
      <w:r>
        <w:rPr>
          <w:rFonts w:ascii="Times New Roman"/>
          <w:b w:val="false"/>
          <w:i w:val="false"/>
          <w:color w:val="000000"/>
          <w:sz w:val="28"/>
        </w:rPr>
        <w:t xml:space="preserve">
                          Казахстан N 309 ПИР от </w:t>
      </w:r>
      <w:r>
        <w:br/>
      </w:r>
      <w:r>
        <w:rPr>
          <w:rFonts w:ascii="Times New Roman"/>
          <w:b w:val="false"/>
          <w:i w:val="false"/>
          <w:color w:val="000000"/>
          <w:sz w:val="28"/>
        </w:rPr>
        <w:t xml:space="preserve">
                          01.08. 2003 года); </w:t>
      </w:r>
      <w:r>
        <w:br/>
      </w:r>
      <w:r>
        <w:rPr>
          <w:rFonts w:ascii="Times New Roman"/>
          <w:b w:val="false"/>
          <w:i w:val="false"/>
          <w:color w:val="000000"/>
          <w:sz w:val="28"/>
        </w:rPr>
        <w:t xml:space="preserve">
                          2) Строительство объектов </w:t>
      </w:r>
      <w:r>
        <w:br/>
      </w:r>
      <w:r>
        <w:rPr>
          <w:rFonts w:ascii="Times New Roman"/>
          <w:b w:val="false"/>
          <w:i w:val="false"/>
          <w:color w:val="000000"/>
          <w:sz w:val="28"/>
        </w:rPr>
        <w:t xml:space="preserve">
                          обслуживания Дипломати- </w:t>
      </w:r>
      <w:r>
        <w:br/>
      </w:r>
      <w:r>
        <w:rPr>
          <w:rFonts w:ascii="Times New Roman"/>
          <w:b w:val="false"/>
          <w:i w:val="false"/>
          <w:color w:val="000000"/>
          <w:sz w:val="28"/>
        </w:rPr>
        <w:t xml:space="preserve">
                          ческого городка в соответ- </w:t>
      </w:r>
      <w:r>
        <w:br/>
      </w:r>
      <w:r>
        <w:rPr>
          <w:rFonts w:ascii="Times New Roman"/>
          <w:b w:val="false"/>
          <w:i w:val="false"/>
          <w:color w:val="000000"/>
          <w:sz w:val="28"/>
        </w:rPr>
        <w:t xml:space="preserve">
                          ствии с утвержденной </w:t>
      </w:r>
      <w:r>
        <w:br/>
      </w:r>
      <w:r>
        <w:rPr>
          <w:rFonts w:ascii="Times New Roman"/>
          <w:b w:val="false"/>
          <w:i w:val="false"/>
          <w:color w:val="000000"/>
          <w:sz w:val="28"/>
        </w:rPr>
        <w:t xml:space="preserve">
                          проектно-сметной докумен- </w:t>
      </w:r>
      <w:r>
        <w:br/>
      </w:r>
      <w:r>
        <w:rPr>
          <w:rFonts w:ascii="Times New Roman"/>
          <w:b w:val="false"/>
          <w:i w:val="false"/>
          <w:color w:val="000000"/>
          <w:sz w:val="28"/>
        </w:rPr>
        <w:t xml:space="preserve">
                          тацией на мероприятия по </w:t>
      </w:r>
      <w:r>
        <w:br/>
      </w:r>
      <w:r>
        <w:rPr>
          <w:rFonts w:ascii="Times New Roman"/>
          <w:b w:val="false"/>
          <w:i w:val="false"/>
          <w:color w:val="000000"/>
          <w:sz w:val="28"/>
        </w:rPr>
        <w:t xml:space="preserve">
                          строительству: </w:t>
      </w:r>
      <w:r>
        <w:br/>
      </w:r>
      <w:r>
        <w:rPr>
          <w:rFonts w:ascii="Times New Roman"/>
          <w:b w:val="false"/>
          <w:i w:val="false"/>
          <w:color w:val="000000"/>
          <w:sz w:val="28"/>
        </w:rPr>
        <w:t xml:space="preserve">
                          а) здания офисов диплома- </w:t>
      </w:r>
      <w:r>
        <w:br/>
      </w:r>
      <w:r>
        <w:rPr>
          <w:rFonts w:ascii="Times New Roman"/>
          <w:b w:val="false"/>
          <w:i w:val="false"/>
          <w:color w:val="000000"/>
          <w:sz w:val="28"/>
        </w:rPr>
        <w:t xml:space="preserve">
                          тических представительств </w:t>
      </w:r>
      <w:r>
        <w:br/>
      </w:r>
      <w:r>
        <w:rPr>
          <w:rFonts w:ascii="Times New Roman"/>
          <w:b w:val="false"/>
          <w:i w:val="false"/>
          <w:color w:val="000000"/>
          <w:sz w:val="28"/>
        </w:rPr>
        <w:t xml:space="preserve">
                          (заключение государствен- </w:t>
      </w:r>
      <w:r>
        <w:br/>
      </w:r>
      <w:r>
        <w:rPr>
          <w:rFonts w:ascii="Times New Roman"/>
          <w:b w:val="false"/>
          <w:i w:val="false"/>
          <w:color w:val="000000"/>
          <w:sz w:val="28"/>
        </w:rPr>
        <w:t xml:space="preserve">
                          ной экспертизы от </w:t>
      </w:r>
      <w:r>
        <w:br/>
      </w:r>
      <w:r>
        <w:rPr>
          <w:rFonts w:ascii="Times New Roman"/>
          <w:b w:val="false"/>
          <w:i w:val="false"/>
          <w:color w:val="000000"/>
          <w:sz w:val="28"/>
        </w:rPr>
        <w:t xml:space="preserve">
                          28.12.2002 года </w:t>
      </w:r>
      <w:r>
        <w:br/>
      </w:r>
      <w:r>
        <w:rPr>
          <w:rFonts w:ascii="Times New Roman"/>
          <w:b w:val="false"/>
          <w:i w:val="false"/>
          <w:color w:val="000000"/>
          <w:sz w:val="28"/>
        </w:rPr>
        <w:t xml:space="preserve">
                          N 2-621/2002 и приказ </w:t>
      </w:r>
      <w:r>
        <w:br/>
      </w:r>
      <w:r>
        <w:rPr>
          <w:rFonts w:ascii="Times New Roman"/>
          <w:b w:val="false"/>
          <w:i w:val="false"/>
          <w:color w:val="000000"/>
          <w:sz w:val="28"/>
        </w:rPr>
        <w:t xml:space="preserve">
                          Комитета по делам строи- </w:t>
      </w:r>
      <w:r>
        <w:br/>
      </w:r>
      <w:r>
        <w:rPr>
          <w:rFonts w:ascii="Times New Roman"/>
          <w:b w:val="false"/>
          <w:i w:val="false"/>
          <w:color w:val="000000"/>
          <w:sz w:val="28"/>
        </w:rPr>
        <w:t xml:space="preserve">
                          тельства Министерства </w:t>
      </w:r>
      <w:r>
        <w:br/>
      </w:r>
      <w:r>
        <w:rPr>
          <w:rFonts w:ascii="Times New Roman"/>
          <w:b w:val="false"/>
          <w:i w:val="false"/>
          <w:color w:val="000000"/>
          <w:sz w:val="28"/>
        </w:rPr>
        <w:t xml:space="preserve">
                          индустрии и торговли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4.02.2003 года N 50 ПИР); </w:t>
      </w:r>
      <w:r>
        <w:br/>
      </w:r>
      <w:r>
        <w:rPr>
          <w:rFonts w:ascii="Times New Roman"/>
          <w:b w:val="false"/>
          <w:i w:val="false"/>
          <w:color w:val="000000"/>
          <w:sz w:val="28"/>
        </w:rPr>
        <w:t xml:space="preserve">
                          б) 4-х контрольно-пропуск- </w:t>
      </w:r>
      <w:r>
        <w:br/>
      </w:r>
      <w:r>
        <w:rPr>
          <w:rFonts w:ascii="Times New Roman"/>
          <w:b w:val="false"/>
          <w:i w:val="false"/>
          <w:color w:val="000000"/>
          <w:sz w:val="28"/>
        </w:rPr>
        <w:t xml:space="preserve">
                          ных пунктов (заключение </w:t>
      </w:r>
      <w:r>
        <w:br/>
      </w:r>
      <w:r>
        <w:rPr>
          <w:rFonts w:ascii="Times New Roman"/>
          <w:b w:val="false"/>
          <w:i w:val="false"/>
          <w:color w:val="000000"/>
          <w:sz w:val="28"/>
        </w:rPr>
        <w:t xml:space="preserve">
                          государственной эксперти- </w:t>
      </w:r>
      <w:r>
        <w:br/>
      </w:r>
      <w:r>
        <w:rPr>
          <w:rFonts w:ascii="Times New Roman"/>
          <w:b w:val="false"/>
          <w:i w:val="false"/>
          <w:color w:val="000000"/>
          <w:sz w:val="28"/>
        </w:rPr>
        <w:t xml:space="preserve">
                          зы от 31.05.2002 года </w:t>
      </w:r>
      <w:r>
        <w:br/>
      </w:r>
      <w:r>
        <w:rPr>
          <w:rFonts w:ascii="Times New Roman"/>
          <w:b w:val="false"/>
          <w:i w:val="false"/>
          <w:color w:val="000000"/>
          <w:sz w:val="28"/>
        </w:rPr>
        <w:t xml:space="preserve">
                          N 2-214/2002 и приказ </w:t>
      </w:r>
      <w:r>
        <w:br/>
      </w:r>
      <w:r>
        <w:rPr>
          <w:rFonts w:ascii="Times New Roman"/>
          <w:b w:val="false"/>
          <w:i w:val="false"/>
          <w:color w:val="000000"/>
          <w:sz w:val="28"/>
        </w:rPr>
        <w:t xml:space="preserve">
                          Комитета по делам строи- </w:t>
      </w:r>
      <w:r>
        <w:br/>
      </w:r>
      <w:r>
        <w:rPr>
          <w:rFonts w:ascii="Times New Roman"/>
          <w:b w:val="false"/>
          <w:i w:val="false"/>
          <w:color w:val="000000"/>
          <w:sz w:val="28"/>
        </w:rPr>
        <w:t xml:space="preserve">
                          тельства Министерства </w:t>
      </w:r>
      <w:r>
        <w:br/>
      </w:r>
      <w:r>
        <w:rPr>
          <w:rFonts w:ascii="Times New Roman"/>
          <w:b w:val="false"/>
          <w:i w:val="false"/>
          <w:color w:val="000000"/>
          <w:sz w:val="28"/>
        </w:rPr>
        <w:t xml:space="preserve">
                          индустрии и торговли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31.05.2002 года N 115); </w:t>
      </w:r>
      <w:r>
        <w:br/>
      </w:r>
      <w:r>
        <w:rPr>
          <w:rFonts w:ascii="Times New Roman"/>
          <w:b w:val="false"/>
          <w:i w:val="false"/>
          <w:color w:val="000000"/>
          <w:sz w:val="28"/>
        </w:rPr>
        <w:t xml:space="preserve">
                          3) Строительство инженер- </w:t>
      </w:r>
      <w:r>
        <w:br/>
      </w:r>
      <w:r>
        <w:rPr>
          <w:rFonts w:ascii="Times New Roman"/>
          <w:b w:val="false"/>
          <w:i w:val="false"/>
          <w:color w:val="000000"/>
          <w:sz w:val="28"/>
        </w:rPr>
        <w:t xml:space="preserve">
                          ных сетей и инфраструктуры </w:t>
      </w:r>
      <w:r>
        <w:br/>
      </w:r>
      <w:r>
        <w:rPr>
          <w:rFonts w:ascii="Times New Roman"/>
          <w:b w:val="false"/>
          <w:i w:val="false"/>
          <w:color w:val="000000"/>
          <w:sz w:val="28"/>
        </w:rPr>
        <w:t xml:space="preserve">
                          Дипломатического городка </w:t>
      </w:r>
      <w:r>
        <w:br/>
      </w:r>
      <w:r>
        <w:rPr>
          <w:rFonts w:ascii="Times New Roman"/>
          <w:b w:val="false"/>
          <w:i w:val="false"/>
          <w:color w:val="000000"/>
          <w:sz w:val="28"/>
        </w:rPr>
        <w:t xml:space="preserve">
                          в соответствии с утвер- </w:t>
      </w:r>
      <w:r>
        <w:br/>
      </w:r>
      <w:r>
        <w:rPr>
          <w:rFonts w:ascii="Times New Roman"/>
          <w:b w:val="false"/>
          <w:i w:val="false"/>
          <w:color w:val="000000"/>
          <w:sz w:val="28"/>
        </w:rPr>
        <w:t xml:space="preserve">
                          жденной проектно-сметной </w:t>
      </w:r>
      <w:r>
        <w:br/>
      </w:r>
      <w:r>
        <w:rPr>
          <w:rFonts w:ascii="Times New Roman"/>
          <w:b w:val="false"/>
          <w:i w:val="false"/>
          <w:color w:val="000000"/>
          <w:sz w:val="28"/>
        </w:rPr>
        <w:t xml:space="preserve">
                          документацией (приказы </w:t>
      </w:r>
      <w:r>
        <w:br/>
      </w:r>
      <w:r>
        <w:rPr>
          <w:rFonts w:ascii="Times New Roman"/>
          <w:b w:val="false"/>
          <w:i w:val="false"/>
          <w:color w:val="000000"/>
          <w:sz w:val="28"/>
        </w:rPr>
        <w:t xml:space="preserve">
                          Комитета по делам строи- </w:t>
      </w:r>
      <w:r>
        <w:br/>
      </w:r>
      <w:r>
        <w:rPr>
          <w:rFonts w:ascii="Times New Roman"/>
          <w:b w:val="false"/>
          <w:i w:val="false"/>
          <w:color w:val="000000"/>
          <w:sz w:val="28"/>
        </w:rPr>
        <w:t xml:space="preserve">
                          тельства Министерства </w:t>
      </w:r>
      <w:r>
        <w:br/>
      </w:r>
      <w:r>
        <w:rPr>
          <w:rFonts w:ascii="Times New Roman"/>
          <w:b w:val="false"/>
          <w:i w:val="false"/>
          <w:color w:val="000000"/>
          <w:sz w:val="28"/>
        </w:rPr>
        <w:t xml:space="preserve">
                          индустрии и торговли </w:t>
      </w:r>
      <w:r>
        <w:br/>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утверждении рабочих проек- </w:t>
      </w:r>
      <w:r>
        <w:br/>
      </w:r>
      <w:r>
        <w:rPr>
          <w:rFonts w:ascii="Times New Roman"/>
          <w:b w:val="false"/>
          <w:i w:val="false"/>
          <w:color w:val="000000"/>
          <w:sz w:val="28"/>
        </w:rPr>
        <w:t xml:space="preserve">
                          тов от 15.10.2002 года </w:t>
      </w:r>
      <w:r>
        <w:br/>
      </w:r>
      <w:r>
        <w:rPr>
          <w:rFonts w:ascii="Times New Roman"/>
          <w:b w:val="false"/>
          <w:i w:val="false"/>
          <w:color w:val="000000"/>
          <w:sz w:val="28"/>
        </w:rPr>
        <w:t xml:space="preserve">
                          N 310 ПИР, от 8.01.2003 </w:t>
      </w:r>
      <w:r>
        <w:br/>
      </w:r>
      <w:r>
        <w:rPr>
          <w:rFonts w:ascii="Times New Roman"/>
          <w:b w:val="false"/>
          <w:i w:val="false"/>
          <w:color w:val="000000"/>
          <w:sz w:val="28"/>
        </w:rPr>
        <w:t xml:space="preserve">
                          года N 3 ПИР) на мероприя- </w:t>
      </w:r>
      <w:r>
        <w:br/>
      </w:r>
      <w:r>
        <w:rPr>
          <w:rFonts w:ascii="Times New Roman"/>
          <w:b w:val="false"/>
          <w:i w:val="false"/>
          <w:color w:val="000000"/>
          <w:sz w:val="28"/>
        </w:rPr>
        <w:t xml:space="preserve">
                          тия по: первой очереди </w:t>
      </w:r>
      <w:r>
        <w:br/>
      </w:r>
      <w:r>
        <w:rPr>
          <w:rFonts w:ascii="Times New Roman"/>
          <w:b w:val="false"/>
          <w:i w:val="false"/>
          <w:color w:val="000000"/>
          <w:sz w:val="28"/>
        </w:rPr>
        <w:t xml:space="preserve">
                          строительства - 317,7 млн. </w:t>
      </w:r>
      <w:r>
        <w:br/>
      </w:r>
      <w:r>
        <w:rPr>
          <w:rFonts w:ascii="Times New Roman"/>
          <w:b w:val="false"/>
          <w:i w:val="false"/>
          <w:color w:val="000000"/>
          <w:sz w:val="28"/>
        </w:rPr>
        <w:t xml:space="preserve">
                          тенге; второй очереди </w:t>
      </w:r>
      <w:r>
        <w:br/>
      </w:r>
      <w:r>
        <w:rPr>
          <w:rFonts w:ascii="Times New Roman"/>
          <w:b w:val="false"/>
          <w:i w:val="false"/>
          <w:color w:val="000000"/>
          <w:sz w:val="28"/>
        </w:rPr>
        <w:t xml:space="preserve">
                          строительства - 98,75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и ввод в эксплуатацию административного здания Министерства иностранных дел Республики Казахстан, объектов обслуживания, инженерных сетей и инфраструктуры дипломатического городка в городе Астане. </w:t>
      </w:r>
    </w:p>
    <w:bookmarkStart w:name="z7" w:id="7"/>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7"/>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005 </w:t>
      </w:r>
      <w:r>
        <w:br/>
      </w:r>
      <w:r>
        <w:rPr>
          <w:rFonts w:ascii="Times New Roman"/>
          <w:b/>
          <w:i w:val="false"/>
          <w:color w:val="000000"/>
        </w:rPr>
        <w:t xml:space="preserve">
"Заграничные командировки" на 2004 год </w:t>
      </w:r>
    </w:p>
    <w:p>
      <w:pPr>
        <w:spacing w:after="0"/>
        <w:ind w:left="0"/>
        <w:jc w:val="both"/>
      </w:pPr>
      <w:r>
        <w:rPr>
          <w:rFonts w:ascii="Times New Roman"/>
          <w:b w:val="false"/>
          <w:i w:val="false"/>
          <w:color w:val="000000"/>
          <w:sz w:val="28"/>
        </w:rPr>
        <w:t xml:space="preserve">      1. Стоимость: 571906 тысяч тенге (пятьсот семьдесят один миллион девятьсот шесть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постановление Правительства Республики Казахстан от 10 апреля 2002 года N 410 "О правилах использования средств, предусмотренных в республиканском бюджете по программе 041 "Заграничные командировки",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февраля 2003 года N 148 "О мерах по упорядочению расходования валютных средств на заграничные командировки за счет средств республиканского и местных бюджетов", приказ Министерства финансов Республики Казахстан от 16 ноября 1998 года N 534 "О возмещении командировочных расходов в иностранной валюте".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выполнения мероприятий, связанных с зарубежными визитами должностных лиц государственных органов Республики Казахстан, содержащихся за счет республиканского бюджета. </w:t>
      </w:r>
      <w:r>
        <w:br/>
      </w:r>
      <w:r>
        <w:rPr>
          <w:rFonts w:ascii="Times New Roman"/>
          <w:b w:val="false"/>
          <w:i w:val="false"/>
          <w:color w:val="000000"/>
          <w:sz w:val="28"/>
        </w:rPr>
        <w:t xml:space="preserve">
      5. Задачи бюджетной программы: обеспечение финансирования командировочных расходов за границу должностных лиц государственных органов, содержащихся за счет средств республиканского бюджета.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 (подпрограмм)   !реали-!венные </w:t>
      </w:r>
      <w:r>
        <w:br/>
      </w:r>
      <w:r>
        <w:rPr>
          <w:rFonts w:ascii="Times New Roman"/>
          <w:b w:val="false"/>
          <w:i w:val="false"/>
          <w:color w:val="000000"/>
          <w:sz w:val="28"/>
        </w:rPr>
        <w:t xml:space="preserve">
п !рамм !прог-!рамм (под !                         !зации !испол- </w:t>
      </w:r>
      <w:r>
        <w:br/>
      </w:r>
      <w:r>
        <w:rPr>
          <w:rFonts w:ascii="Times New Roman"/>
          <w:b w:val="false"/>
          <w:i w:val="false"/>
          <w:color w:val="000000"/>
          <w:sz w:val="28"/>
        </w:rPr>
        <w:t xml:space="preserve">
  !     !рамм !программ) !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005        Загранич-  Оплата и компенсация рас- В те-  Минис- </w:t>
      </w:r>
      <w:r>
        <w:br/>
      </w:r>
      <w:r>
        <w:rPr>
          <w:rFonts w:ascii="Times New Roman"/>
          <w:b w:val="false"/>
          <w:i w:val="false"/>
          <w:color w:val="000000"/>
          <w:sz w:val="28"/>
        </w:rPr>
        <w:t xml:space="preserve">
               ные коман- ходов, связанных с коман- чение  терство </w:t>
      </w:r>
      <w:r>
        <w:br/>
      </w:r>
      <w:r>
        <w:rPr>
          <w:rFonts w:ascii="Times New Roman"/>
          <w:b w:val="false"/>
          <w:i w:val="false"/>
          <w:color w:val="000000"/>
          <w:sz w:val="28"/>
        </w:rPr>
        <w:t xml:space="preserve">
               дировки    дированием должностных    года   иност- </w:t>
      </w:r>
      <w:r>
        <w:br/>
      </w:r>
      <w:r>
        <w:rPr>
          <w:rFonts w:ascii="Times New Roman"/>
          <w:b w:val="false"/>
          <w:i w:val="false"/>
          <w:color w:val="000000"/>
          <w:sz w:val="28"/>
        </w:rPr>
        <w:t xml:space="preserve">
                          лиц государственных              ранных </w:t>
      </w:r>
      <w:r>
        <w:br/>
      </w:r>
      <w:r>
        <w:rPr>
          <w:rFonts w:ascii="Times New Roman"/>
          <w:b w:val="false"/>
          <w:i w:val="false"/>
          <w:color w:val="000000"/>
          <w:sz w:val="28"/>
        </w:rPr>
        <w:t xml:space="preserve">
                          органов за рубеж, а также,       дел </w:t>
      </w:r>
      <w:r>
        <w:br/>
      </w:r>
      <w:r>
        <w:rPr>
          <w:rFonts w:ascii="Times New Roman"/>
          <w:b w:val="false"/>
          <w:i w:val="false"/>
          <w:color w:val="000000"/>
          <w:sz w:val="28"/>
        </w:rPr>
        <w:t xml:space="preserve">
                          оплата расходов специальных      Респуб- </w:t>
      </w:r>
      <w:r>
        <w:br/>
      </w:r>
      <w:r>
        <w:rPr>
          <w:rFonts w:ascii="Times New Roman"/>
          <w:b w:val="false"/>
          <w:i w:val="false"/>
          <w:color w:val="000000"/>
          <w:sz w:val="28"/>
        </w:rPr>
        <w:t xml:space="preserve">
                          рейсов при выезде за рубеж       лики </w:t>
      </w:r>
      <w:r>
        <w:br/>
      </w:r>
      <w:r>
        <w:rPr>
          <w:rFonts w:ascii="Times New Roman"/>
          <w:b w:val="false"/>
          <w:i w:val="false"/>
          <w:color w:val="000000"/>
          <w:sz w:val="28"/>
        </w:rPr>
        <w:t xml:space="preserve">
                          делегаций Республики             Казах- </w:t>
      </w:r>
      <w:r>
        <w:br/>
      </w:r>
      <w:r>
        <w:rPr>
          <w:rFonts w:ascii="Times New Roman"/>
          <w:b w:val="false"/>
          <w:i w:val="false"/>
          <w:color w:val="000000"/>
          <w:sz w:val="28"/>
        </w:rPr>
        <w:t xml:space="preserve">
                          Казахстан, возглавляемых         стан </w:t>
      </w:r>
      <w:r>
        <w:br/>
      </w:r>
      <w:r>
        <w:rPr>
          <w:rFonts w:ascii="Times New Roman"/>
          <w:b w:val="false"/>
          <w:i w:val="false"/>
          <w:color w:val="000000"/>
          <w:sz w:val="28"/>
        </w:rPr>
        <w:t xml:space="preserve">
                          членами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19 февраля 2004 г.  </w:t>
      </w:r>
      <w:r>
        <w:rPr>
          <w:rFonts w:ascii="Times New Roman"/>
          <w:b w:val="false"/>
          <w:i w:val="false"/>
          <w:color w:val="000000"/>
          <w:sz w:val="28"/>
        </w:rPr>
        <w:t xml:space="preserve">N 197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осуществление задач по установлению, поддержанию и развитию дружественных отношений с иностранными государствами, а также развитию торгово-экономических, научно-технических и культурных отношений, обеспечение представления должностных лиц государственных органов и правительственных делегаций за рубежом на соответствующем уровне. </w:t>
      </w:r>
    </w:p>
    <w:bookmarkStart w:name="z8" w:id="8"/>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8"/>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006 </w:t>
      </w:r>
      <w:r>
        <w:br/>
      </w:r>
      <w:r>
        <w:rPr>
          <w:rFonts w:ascii="Times New Roman"/>
          <w:b/>
          <w:i w:val="false"/>
          <w:color w:val="000000"/>
        </w:rPr>
        <w:t xml:space="preserve">
"Представительские затраты" на 2004 год </w:t>
      </w:r>
    </w:p>
    <w:p>
      <w:pPr>
        <w:spacing w:after="0"/>
        <w:ind w:left="0"/>
        <w:jc w:val="both"/>
      </w:pPr>
      <w:r>
        <w:rPr>
          <w:rFonts w:ascii="Times New Roman"/>
          <w:b w:val="false"/>
          <w:i w:val="false"/>
          <w:color w:val="000000"/>
          <w:sz w:val="28"/>
        </w:rPr>
        <w:t xml:space="preserve">      1. Стоимость: 397512 тысяч тенге (триста девяносто семь миллионов пятьсот двенадцать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16 июля 1999 года N 173 "Об утверждении Государственного протокола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21 октября 1999 года N 1578 "Вопросы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марта 2003 года N 281 "Об утверждении Правил использования средств, предусмотренных в республиканском бюджете по программе "Представительские затраты", и норм представительских затрат".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проведения официальных мероприятий (совещания, семинары, торжества и др.) с участием иностранных официальных делегаций. </w:t>
      </w:r>
      <w:r>
        <w:br/>
      </w:r>
      <w:r>
        <w:rPr>
          <w:rFonts w:ascii="Times New Roman"/>
          <w:b w:val="false"/>
          <w:i w:val="false"/>
          <w:color w:val="000000"/>
          <w:sz w:val="28"/>
        </w:rPr>
        <w:t xml:space="preserve">
      5. Задачи бюджетной программы: обеспечение проведения совещаний и семинаров, торжественных и иных официальных мероприятий в Республике Казахстан с участием иностранных официальных делегаций, а также представительские затраты во время зарубежных визитов Президента, Премьер-Министра, Государственного секретаря и Министра иностранных дел Республики Казахстан.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(подпрограммы) !реали-!венные </w:t>
      </w:r>
      <w:r>
        <w:br/>
      </w:r>
      <w:r>
        <w:rPr>
          <w:rFonts w:ascii="Times New Roman"/>
          <w:b w:val="false"/>
          <w:i w:val="false"/>
          <w:color w:val="000000"/>
          <w:sz w:val="28"/>
        </w:rPr>
        <w:t xml:space="preserve">
п !раммы!прог-!раммы (под!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006        Представи- Обеспечение и компенсация В те-  Минис- </w:t>
      </w:r>
      <w:r>
        <w:br/>
      </w:r>
      <w:r>
        <w:rPr>
          <w:rFonts w:ascii="Times New Roman"/>
          <w:b w:val="false"/>
          <w:i w:val="false"/>
          <w:color w:val="000000"/>
          <w:sz w:val="28"/>
        </w:rPr>
        <w:t xml:space="preserve">
               тельские   представительских затрат  чение  терство </w:t>
      </w:r>
      <w:r>
        <w:br/>
      </w:r>
      <w:r>
        <w:rPr>
          <w:rFonts w:ascii="Times New Roman"/>
          <w:b w:val="false"/>
          <w:i w:val="false"/>
          <w:color w:val="000000"/>
          <w:sz w:val="28"/>
        </w:rPr>
        <w:t xml:space="preserve">
               затраты    по проведению официальных года   иност- </w:t>
      </w:r>
      <w:r>
        <w:br/>
      </w:r>
      <w:r>
        <w:rPr>
          <w:rFonts w:ascii="Times New Roman"/>
          <w:b w:val="false"/>
          <w:i w:val="false"/>
          <w:color w:val="000000"/>
          <w:sz w:val="28"/>
        </w:rPr>
        <w:t xml:space="preserve">
                          представительских меро-          ранных </w:t>
      </w:r>
      <w:r>
        <w:br/>
      </w:r>
      <w:r>
        <w:rPr>
          <w:rFonts w:ascii="Times New Roman"/>
          <w:b w:val="false"/>
          <w:i w:val="false"/>
          <w:color w:val="000000"/>
          <w:sz w:val="28"/>
        </w:rPr>
        <w:t xml:space="preserve">
                          приятий (совещаний, семи-        дел </w:t>
      </w:r>
      <w:r>
        <w:br/>
      </w:r>
      <w:r>
        <w:rPr>
          <w:rFonts w:ascii="Times New Roman"/>
          <w:b w:val="false"/>
          <w:i w:val="false"/>
          <w:color w:val="000000"/>
          <w:sz w:val="28"/>
        </w:rPr>
        <w:t xml:space="preserve">
                          наров, торжеств и др.),          Респуб- </w:t>
      </w:r>
      <w:r>
        <w:br/>
      </w:r>
      <w:r>
        <w:rPr>
          <w:rFonts w:ascii="Times New Roman"/>
          <w:b w:val="false"/>
          <w:i w:val="false"/>
          <w:color w:val="000000"/>
          <w:sz w:val="28"/>
        </w:rPr>
        <w:t xml:space="preserve">
                          связанных с приемом              лики </w:t>
      </w:r>
      <w:r>
        <w:br/>
      </w:r>
      <w:r>
        <w:rPr>
          <w:rFonts w:ascii="Times New Roman"/>
          <w:b w:val="false"/>
          <w:i w:val="false"/>
          <w:color w:val="000000"/>
          <w:sz w:val="28"/>
        </w:rPr>
        <w:t xml:space="preserve">
                          иностранных официальных          Казах- </w:t>
      </w:r>
      <w:r>
        <w:br/>
      </w:r>
      <w:r>
        <w:rPr>
          <w:rFonts w:ascii="Times New Roman"/>
          <w:b w:val="false"/>
          <w:i w:val="false"/>
          <w:color w:val="000000"/>
          <w:sz w:val="28"/>
        </w:rPr>
        <w:t xml:space="preserve">
                          делегаций, а также пред-         стан </w:t>
      </w:r>
      <w:r>
        <w:br/>
      </w:r>
      <w:r>
        <w:rPr>
          <w:rFonts w:ascii="Times New Roman"/>
          <w:b w:val="false"/>
          <w:i w:val="false"/>
          <w:color w:val="000000"/>
          <w:sz w:val="28"/>
        </w:rPr>
        <w:t xml:space="preserve">
                          ставительские затраты при </w:t>
      </w:r>
      <w:r>
        <w:br/>
      </w:r>
      <w:r>
        <w:rPr>
          <w:rFonts w:ascii="Times New Roman"/>
          <w:b w:val="false"/>
          <w:i w:val="false"/>
          <w:color w:val="000000"/>
          <w:sz w:val="28"/>
        </w:rPr>
        <w:t xml:space="preserve">
                          выезде Президента, </w:t>
      </w:r>
      <w:r>
        <w:br/>
      </w:r>
      <w:r>
        <w:rPr>
          <w:rFonts w:ascii="Times New Roman"/>
          <w:b w:val="false"/>
          <w:i w:val="false"/>
          <w:color w:val="000000"/>
          <w:sz w:val="28"/>
        </w:rPr>
        <w:t xml:space="preserve">
                          Премьер-Министра, Госу- </w:t>
      </w:r>
      <w:r>
        <w:br/>
      </w:r>
      <w:r>
        <w:rPr>
          <w:rFonts w:ascii="Times New Roman"/>
          <w:b w:val="false"/>
          <w:i w:val="false"/>
          <w:color w:val="000000"/>
          <w:sz w:val="28"/>
        </w:rPr>
        <w:t xml:space="preserve">
                          дарственного секретаря и </w:t>
      </w:r>
      <w:r>
        <w:br/>
      </w:r>
      <w:r>
        <w:rPr>
          <w:rFonts w:ascii="Times New Roman"/>
          <w:b w:val="false"/>
          <w:i w:val="false"/>
          <w:color w:val="000000"/>
          <w:sz w:val="28"/>
        </w:rPr>
        <w:t xml:space="preserve">
                          Министра иностранных дел </w:t>
      </w:r>
      <w:r>
        <w:br/>
      </w:r>
      <w:r>
        <w:rPr>
          <w:rFonts w:ascii="Times New Roman"/>
          <w:b w:val="false"/>
          <w:i w:val="false"/>
          <w:color w:val="000000"/>
          <w:sz w:val="28"/>
        </w:rPr>
        <w:t xml:space="preserve">
                          Республики Казахстан за </w:t>
      </w:r>
      <w:r>
        <w:br/>
      </w:r>
      <w:r>
        <w:rPr>
          <w:rFonts w:ascii="Times New Roman"/>
          <w:b w:val="false"/>
          <w:i w:val="false"/>
          <w:color w:val="000000"/>
          <w:sz w:val="28"/>
        </w:rPr>
        <w:t xml:space="preserve">
                          границу.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проведение мероприятий на должном уровне в соответствии со статусом прибывающей делегации и поддержание дружественных отношений, укрепление внешнеполитического сотрудничества. </w:t>
      </w:r>
    </w:p>
    <w:bookmarkStart w:name="z9" w:id="9"/>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9"/>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007 </w:t>
      </w:r>
      <w:r>
        <w:br/>
      </w:r>
      <w:r>
        <w:rPr>
          <w:rFonts w:ascii="Times New Roman"/>
          <w:b/>
          <w:i w:val="false"/>
          <w:color w:val="000000"/>
        </w:rPr>
        <w:t xml:space="preserve">
"Переподготовка государственных служащих </w:t>
      </w:r>
      <w:r>
        <w:br/>
      </w:r>
      <w:r>
        <w:rPr>
          <w:rFonts w:ascii="Times New Roman"/>
          <w:b/>
          <w:i w:val="false"/>
          <w:color w:val="000000"/>
        </w:rPr>
        <w:t xml:space="preserve">
для органов дипломатической службы" на 2004 год </w:t>
      </w:r>
    </w:p>
    <w:p>
      <w:pPr>
        <w:spacing w:after="0"/>
        <w:ind w:left="0"/>
        <w:jc w:val="both"/>
      </w:pPr>
      <w:r>
        <w:rPr>
          <w:rFonts w:ascii="Times New Roman"/>
          <w:b w:val="false"/>
          <w:i w:val="false"/>
          <w:color w:val="000000"/>
          <w:sz w:val="28"/>
        </w:rPr>
        <w:t xml:space="preserve">      1. Стоимость: 24772 тысячи тенге (двадцать четыре миллиона семьсот семьдесят две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10 сентября 1996 года N 1102 "О создании Дипломатической Академии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21 октября 1999 года N 1578 "Вопросы Министерства иностранных дел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сентября 2000 года N 1589 "О реорганизации Республиканских государственных казенных предприятий "Евразийский университет имени Л.Н. Гумилева" Министерства образования и науки Республики Казахстан и "Дипломатическая академия" Министерства иностранных дел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органов дипломатической службы высококвалифицированными специалистами в области международных отношений. </w:t>
      </w:r>
      <w:r>
        <w:br/>
      </w:r>
      <w:r>
        <w:rPr>
          <w:rFonts w:ascii="Times New Roman"/>
          <w:b w:val="false"/>
          <w:i w:val="false"/>
          <w:color w:val="000000"/>
          <w:sz w:val="28"/>
        </w:rPr>
        <w:t xml:space="preserve">
      5. Задачи бюджетной программы: повышение квалификации и подготовка Чрезвычайных и Полномочных Послов и работников в области международных отношений.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(подпрограммы) !реали-!венные </w:t>
      </w:r>
      <w:r>
        <w:br/>
      </w:r>
      <w:r>
        <w:rPr>
          <w:rFonts w:ascii="Times New Roman"/>
          <w:b w:val="false"/>
          <w:i w:val="false"/>
          <w:color w:val="000000"/>
          <w:sz w:val="28"/>
        </w:rPr>
        <w:t xml:space="preserve">
п !раммы!прог-!раммы (под!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007        Перепод-   Проведение тематических   В те-  Минис- </w:t>
      </w:r>
      <w:r>
        <w:br/>
      </w:r>
      <w:r>
        <w:rPr>
          <w:rFonts w:ascii="Times New Roman"/>
          <w:b w:val="false"/>
          <w:i w:val="false"/>
          <w:color w:val="000000"/>
          <w:sz w:val="28"/>
        </w:rPr>
        <w:t xml:space="preserve">
               готовка    лекций, практических и    чение  терство </w:t>
      </w:r>
      <w:r>
        <w:br/>
      </w:r>
      <w:r>
        <w:rPr>
          <w:rFonts w:ascii="Times New Roman"/>
          <w:b w:val="false"/>
          <w:i w:val="false"/>
          <w:color w:val="000000"/>
          <w:sz w:val="28"/>
        </w:rPr>
        <w:t xml:space="preserve">
               государ-   семинарских занятий, за-  года   иност- </w:t>
      </w:r>
      <w:r>
        <w:br/>
      </w:r>
      <w:r>
        <w:rPr>
          <w:rFonts w:ascii="Times New Roman"/>
          <w:b w:val="false"/>
          <w:i w:val="false"/>
          <w:color w:val="000000"/>
          <w:sz w:val="28"/>
        </w:rPr>
        <w:t xml:space="preserve">
               ственных   четов и экзаменов в соот-        ранных </w:t>
      </w:r>
      <w:r>
        <w:br/>
      </w:r>
      <w:r>
        <w:rPr>
          <w:rFonts w:ascii="Times New Roman"/>
          <w:b w:val="false"/>
          <w:i w:val="false"/>
          <w:color w:val="000000"/>
          <w:sz w:val="28"/>
        </w:rPr>
        <w:t xml:space="preserve">
               служащих   ветствии с утвержденным          дел </w:t>
      </w:r>
      <w:r>
        <w:br/>
      </w:r>
      <w:r>
        <w:rPr>
          <w:rFonts w:ascii="Times New Roman"/>
          <w:b w:val="false"/>
          <w:i w:val="false"/>
          <w:color w:val="000000"/>
          <w:sz w:val="28"/>
        </w:rPr>
        <w:t xml:space="preserve">
               для орга-  планом. Среднегодовое            Респуб- </w:t>
      </w:r>
      <w:r>
        <w:br/>
      </w:r>
      <w:r>
        <w:rPr>
          <w:rFonts w:ascii="Times New Roman"/>
          <w:b w:val="false"/>
          <w:i w:val="false"/>
          <w:color w:val="000000"/>
          <w:sz w:val="28"/>
        </w:rPr>
        <w:t xml:space="preserve">
               нов дип-   количество слушателей            лики </w:t>
      </w:r>
      <w:r>
        <w:br/>
      </w:r>
      <w:r>
        <w:rPr>
          <w:rFonts w:ascii="Times New Roman"/>
          <w:b w:val="false"/>
          <w:i w:val="false"/>
          <w:color w:val="000000"/>
          <w:sz w:val="28"/>
        </w:rPr>
        <w:t xml:space="preserve">
               ломатичес- обучающихся в Дипломати-         Казах- </w:t>
      </w:r>
      <w:r>
        <w:br/>
      </w:r>
      <w:r>
        <w:rPr>
          <w:rFonts w:ascii="Times New Roman"/>
          <w:b w:val="false"/>
          <w:i w:val="false"/>
          <w:color w:val="000000"/>
          <w:sz w:val="28"/>
        </w:rPr>
        <w:t xml:space="preserve">
               кой службы ческой академии с отрывом        стан </w:t>
      </w:r>
      <w:r>
        <w:br/>
      </w:r>
      <w:r>
        <w:rPr>
          <w:rFonts w:ascii="Times New Roman"/>
          <w:b w:val="false"/>
          <w:i w:val="false"/>
          <w:color w:val="000000"/>
          <w:sz w:val="28"/>
        </w:rPr>
        <w:t xml:space="preserve">
                          от производства - до 30 </w:t>
      </w:r>
      <w:r>
        <w:br/>
      </w:r>
      <w:r>
        <w:rPr>
          <w:rFonts w:ascii="Times New Roman"/>
          <w:b w:val="false"/>
          <w:i w:val="false"/>
          <w:color w:val="000000"/>
          <w:sz w:val="28"/>
        </w:rPr>
        <w:t xml:space="preserve">
                          слушателей.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уровня и квалификации специалистов в области внешнеполитических отношений, увеличение числа сотрудников, профессионально подготовленных и эффективно выполняющих возложенные на них функции. </w:t>
      </w:r>
    </w:p>
    <w:bookmarkStart w:name="z10" w:id="10"/>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декабря 2003 года N 1327 </w:t>
      </w:r>
    </w:p>
    <w:bookmarkEnd w:id="10"/>
    <w:p>
      <w:pPr>
        <w:spacing w:after="0"/>
        <w:ind w:left="0"/>
        <w:jc w:val="both"/>
      </w:pPr>
      <w:r>
        <w:rPr>
          <w:rFonts w:ascii="Times New Roman"/>
          <w:b w:val="false"/>
          <w:i w:val="false"/>
          <w:color w:val="000000"/>
          <w:sz w:val="28"/>
        </w:rPr>
        <w:t xml:space="preserve">204 - Министерство иностранных дел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009 </w:t>
      </w:r>
      <w:r>
        <w:br/>
      </w:r>
      <w:r>
        <w:rPr>
          <w:rFonts w:ascii="Times New Roman"/>
          <w:b/>
          <w:i w:val="false"/>
          <w:color w:val="000000"/>
        </w:rPr>
        <w:t xml:space="preserve">
"Приобретение и строительство объектов недвижимости </w:t>
      </w:r>
      <w:r>
        <w:br/>
      </w:r>
      <w:r>
        <w:rPr>
          <w:rFonts w:ascii="Times New Roman"/>
          <w:b/>
          <w:i w:val="false"/>
          <w:color w:val="000000"/>
        </w:rPr>
        <w:t xml:space="preserve">
за рубежом для размещения дипломатических представительств </w:t>
      </w:r>
      <w:r>
        <w:br/>
      </w:r>
      <w:r>
        <w:rPr>
          <w:rFonts w:ascii="Times New Roman"/>
          <w:b/>
          <w:i w:val="false"/>
          <w:color w:val="000000"/>
        </w:rPr>
        <w:t xml:space="preserve">
Республики Казахстан" на 2004 год </w:t>
      </w:r>
    </w:p>
    <w:p>
      <w:pPr>
        <w:spacing w:after="0"/>
        <w:ind w:left="0"/>
        <w:jc w:val="both"/>
      </w:pPr>
      <w:r>
        <w:rPr>
          <w:rFonts w:ascii="Times New Roman"/>
          <w:b w:val="false"/>
          <w:i w:val="false"/>
          <w:color w:val="000000"/>
          <w:sz w:val="28"/>
        </w:rPr>
        <w:t xml:space="preserve">      1. Стоимость: 1950676 тысяч тенге (один миллиард девятьсот пятьдесят миллионов шестьсот семьдесят шесть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2 июля 1992 года N 832 "Об утверждении Положения о Посольстве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сентября 1996 года N 1144 "Положение о порядке приобретения, долгосрочной аренды недвижимого имущества, капитального строительства зданий, сооружений, проведения их текущих и капитальных ремонтов загранучреждениями Министерства иностранных дел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расширение перечня объектов недвижимости, находящихся в собственности Республики Казахстан за рубежом. </w:t>
      </w:r>
      <w:r>
        <w:br/>
      </w:r>
      <w:r>
        <w:rPr>
          <w:rFonts w:ascii="Times New Roman"/>
          <w:b w:val="false"/>
          <w:i w:val="false"/>
          <w:color w:val="000000"/>
          <w:sz w:val="28"/>
        </w:rPr>
        <w:t xml:space="preserve">
      5. Задачи бюджетной программы: приобретение и строительство объектов недвижимости за рубежом, для административного и служебного размещения дипломатических представительств.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(подпрограммы) !реали-!венные </w:t>
      </w:r>
      <w:r>
        <w:br/>
      </w:r>
      <w:r>
        <w:rPr>
          <w:rFonts w:ascii="Times New Roman"/>
          <w:b w:val="false"/>
          <w:i w:val="false"/>
          <w:color w:val="000000"/>
          <w:sz w:val="28"/>
        </w:rPr>
        <w:t xml:space="preserve">
п !раммы!прог-!раммы (под!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009        Приобрете- - завершение строитель-   В те-  Минис- </w:t>
      </w:r>
      <w:r>
        <w:br/>
      </w:r>
      <w:r>
        <w:rPr>
          <w:rFonts w:ascii="Times New Roman"/>
          <w:b w:val="false"/>
          <w:i w:val="false"/>
          <w:color w:val="000000"/>
          <w:sz w:val="28"/>
        </w:rPr>
        <w:t xml:space="preserve">
               ние и      ства служебного здания в  чение  терство </w:t>
      </w:r>
      <w:r>
        <w:br/>
      </w:r>
      <w:r>
        <w:rPr>
          <w:rFonts w:ascii="Times New Roman"/>
          <w:b w:val="false"/>
          <w:i w:val="false"/>
          <w:color w:val="000000"/>
          <w:sz w:val="28"/>
        </w:rPr>
        <w:t xml:space="preserve">
               строитель- Швейцарской Конфедерации; года   иност- </w:t>
      </w:r>
      <w:r>
        <w:br/>
      </w:r>
      <w:r>
        <w:rPr>
          <w:rFonts w:ascii="Times New Roman"/>
          <w:b w:val="false"/>
          <w:i w:val="false"/>
          <w:color w:val="000000"/>
          <w:sz w:val="28"/>
        </w:rPr>
        <w:t xml:space="preserve">
               ство       - приобретение земельного        ранных </w:t>
      </w:r>
      <w:r>
        <w:br/>
      </w:r>
      <w:r>
        <w:rPr>
          <w:rFonts w:ascii="Times New Roman"/>
          <w:b w:val="false"/>
          <w:i w:val="false"/>
          <w:color w:val="000000"/>
          <w:sz w:val="28"/>
        </w:rPr>
        <w:t xml:space="preserve">
               объектов   участка в Итальянской            дел </w:t>
      </w:r>
      <w:r>
        <w:br/>
      </w:r>
      <w:r>
        <w:rPr>
          <w:rFonts w:ascii="Times New Roman"/>
          <w:b w:val="false"/>
          <w:i w:val="false"/>
          <w:color w:val="000000"/>
          <w:sz w:val="28"/>
        </w:rPr>
        <w:t xml:space="preserve">
               недвижи-   Республике;                      Респуб- </w:t>
      </w:r>
      <w:r>
        <w:br/>
      </w:r>
      <w:r>
        <w:rPr>
          <w:rFonts w:ascii="Times New Roman"/>
          <w:b w:val="false"/>
          <w:i w:val="false"/>
          <w:color w:val="000000"/>
          <w:sz w:val="28"/>
        </w:rPr>
        <w:t xml:space="preserve">
               мости за   - проектирование и строи-        лики </w:t>
      </w:r>
      <w:r>
        <w:br/>
      </w:r>
      <w:r>
        <w:rPr>
          <w:rFonts w:ascii="Times New Roman"/>
          <w:b w:val="false"/>
          <w:i w:val="false"/>
          <w:color w:val="000000"/>
          <w:sz w:val="28"/>
        </w:rPr>
        <w:t xml:space="preserve">
               рубежом    тельство служебного зда-         Казах- </w:t>
      </w:r>
      <w:r>
        <w:br/>
      </w:r>
      <w:r>
        <w:rPr>
          <w:rFonts w:ascii="Times New Roman"/>
          <w:b w:val="false"/>
          <w:i w:val="false"/>
          <w:color w:val="000000"/>
          <w:sz w:val="28"/>
        </w:rPr>
        <w:t xml:space="preserve">
               для раз-   ния и резиденции в Ита-          стан </w:t>
      </w:r>
      <w:r>
        <w:br/>
      </w:r>
      <w:r>
        <w:rPr>
          <w:rFonts w:ascii="Times New Roman"/>
          <w:b w:val="false"/>
          <w:i w:val="false"/>
          <w:color w:val="000000"/>
          <w:sz w:val="28"/>
        </w:rPr>
        <w:t xml:space="preserve">
               мещения    льянской Республике; </w:t>
      </w:r>
      <w:r>
        <w:br/>
      </w:r>
      <w:r>
        <w:rPr>
          <w:rFonts w:ascii="Times New Roman"/>
          <w:b w:val="false"/>
          <w:i w:val="false"/>
          <w:color w:val="000000"/>
          <w:sz w:val="28"/>
        </w:rPr>
        <w:t xml:space="preserve">
               дипломати- - проектирование и строи- </w:t>
      </w:r>
      <w:r>
        <w:br/>
      </w:r>
      <w:r>
        <w:rPr>
          <w:rFonts w:ascii="Times New Roman"/>
          <w:b w:val="false"/>
          <w:i w:val="false"/>
          <w:color w:val="000000"/>
          <w:sz w:val="28"/>
        </w:rPr>
        <w:t xml:space="preserve">
               ческих     тельство служебного зда- </w:t>
      </w:r>
      <w:r>
        <w:br/>
      </w:r>
      <w:r>
        <w:rPr>
          <w:rFonts w:ascii="Times New Roman"/>
          <w:b w:val="false"/>
          <w:i w:val="false"/>
          <w:color w:val="000000"/>
          <w:sz w:val="28"/>
        </w:rPr>
        <w:t xml:space="preserve">
               предста-   ния в Кыргызской Респуб- </w:t>
      </w:r>
      <w:r>
        <w:br/>
      </w:r>
      <w:r>
        <w:rPr>
          <w:rFonts w:ascii="Times New Roman"/>
          <w:b w:val="false"/>
          <w:i w:val="false"/>
          <w:color w:val="000000"/>
          <w:sz w:val="28"/>
        </w:rPr>
        <w:t xml:space="preserve">
               вительств  лике. Оплата услуг свя- </w:t>
      </w:r>
      <w:r>
        <w:br/>
      </w:r>
      <w:r>
        <w:rPr>
          <w:rFonts w:ascii="Times New Roman"/>
          <w:b w:val="false"/>
          <w:i w:val="false"/>
          <w:color w:val="000000"/>
          <w:sz w:val="28"/>
        </w:rPr>
        <w:t xml:space="preserve">
               Республики занных с приобретением и </w:t>
      </w:r>
      <w:r>
        <w:br/>
      </w:r>
      <w:r>
        <w:rPr>
          <w:rFonts w:ascii="Times New Roman"/>
          <w:b w:val="false"/>
          <w:i w:val="false"/>
          <w:color w:val="000000"/>
          <w:sz w:val="28"/>
        </w:rPr>
        <w:t xml:space="preserve">
               Казахстан  строительством недвижи- </w:t>
      </w:r>
      <w:r>
        <w:br/>
      </w:r>
      <w:r>
        <w:rPr>
          <w:rFonts w:ascii="Times New Roman"/>
          <w:b w:val="false"/>
          <w:i w:val="false"/>
          <w:color w:val="000000"/>
          <w:sz w:val="28"/>
        </w:rPr>
        <w:t xml:space="preserve">
                          мости за рубежом.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размещение загранучреждений Республики Казахстан в собственных зданиях, сокращение административных расходов, предусмотренных на аренду жилья и служебных помещений.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