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f3c6b" w14:textId="abf3c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на 2004 год
(Верховный Суд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2003 года N 1327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 РЦПИ: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P031327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апреля 1999 года "О бюджетной системе"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паспорта республиканских бюджетных программ на 2004 год: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Верховного Суда Республики Казахстан согласно приложениям 344, 345, 346, 347, 348.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 1 января 2004 года.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344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501 Верховный Суд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001 </w:t>
      </w:r>
      <w:r>
        <w:br/>
      </w:r>
      <w:r>
        <w:rPr>
          <w:rFonts w:ascii="Times New Roman"/>
          <w:b/>
          <w:i w:val="false"/>
          <w:color w:val="000000"/>
        </w:rPr>
        <w:t xml:space="preserve">
"Обеспечение деятельности органов судебной системы"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7792503 тысяч тенге (семь миллиардов семьсот девяносто два миллиона пятьсот три тысячи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Конституционный 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2000 года "О судебной системе и статусе судей Республики Казахстан"; статья 88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июня 1998 года "Об исполнительном производстве и статусе судебных исполнителей"; статьи 1-30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июля 1999 года "О государственной службе";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мая 2003 года "О внесении изменений и дополнений в некоторые законодательные акты Республики Казахстан по вопросам исполнительного производства";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2002 года "О государственных закупках";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сентября 2000 года N 440 "О мерах по усилению независимости судебной системы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октября 2000 года N 471 "О мерах по обеспечению функционирования новой системы судебного администрирования";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января 1999 года N 29 "О мерах по дальнейшей оптимизации системы государственных органов Республики Казахстан".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- постановлением Правительства РК от 24 мая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574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Республиканский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Ускорение темпов судебно-правовой реформы, укрепления самостоятельности судов, независимости судей при отправлении правосудия, обновление теоретических и практических знаний, умений и навыков по образовательным программам в сфере профессиональной деятельности в соответствии с предъявляемыми квалификационными требованиями для эффективного выполнения своих должностных обязанностей и совершенствования профессионального мастерства.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Обеспечение деятельности органов судебной системы для достижения максимально эффективного выполнения возложенных на них функций, повышение профессиональной квалификации государственных служащих.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 (подпрограмм) 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 !прог-!рамм (под-!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 !программ)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001        Обеспече-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ние дея-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судебной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      007  Повышение  Приобретение услуг по по- В те-  Комитет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квалифи-   вышению квалификации      чение  по су-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кации      государственных служащих  года   дебному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государ-   согласно утвержденному           админи-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ственных   плану повышения квалифи-         стриро-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служащих   кации, в том числе обу-          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чение государственному           при Вер-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языку. Среднегодовое             ховном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количество государствен-         Суде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ных служащих, проходящих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курсы повышения квалифи-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кации, - 190.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Админи-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страторы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в облас-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тях,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городах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Астане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      008  Капиталь-  Проведение капитального   В те-  Комитет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ный ремонт ремонта 50 зданий и по-   чение  по су-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зданий,    мещений местных судов во  года   дебному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помещений  всех областях.                   админи-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 соору-                                    стриро-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жений го-                                   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сударствен-                                 при Вер-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ных                                         ховном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органов                                     Суде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Админи-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страторы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в облас-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тях,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городах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Астане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      009  Мате-      Приобретение копироваль-  В те-  Комитет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риально-   ных аппаратов в коли-     чение  по су-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техничес-  честве 61 штуки           года   дебному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кое осна-                                   админи-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щение                                       стриро-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государ-                                    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ственных                                    при Вер-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органов                                     ховном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Суде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Админи-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страторы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в облас-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тях,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городах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Астане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       010  Передисло- Содержание нового здания  В те-  Верхов-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кация на   Верховного Суда на лево-  чение  ный Суд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новый      бережье                   года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админист-                     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ративный                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центр                            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       100  Обеспече-  Содержание судей Верховного В те  Верхов-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ние дея-   Суда Республики Казахстан в чение ный Суд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тельности  количестве 48 единиц и      года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Верховного аппарата Верховного Суда          лики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Суда       Республики Казахстан в            Казах-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Республики пределах утвержденного            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Казахстан  лимита штатной численности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 количестве 164 единиц,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автотранспорта по норма-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тиву положенности в коли-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честве 21 единицы, ком-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пьютеров 195 единиц,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лазерных принтеров 195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единиц, серверов 5 еди-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ниц, сканеров 4 единицы,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видеопроектора 1 единица,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копировальных аппаратов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10 единиц.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       101  Аппарат    Содержание аппарата Коми- В те-  Комитет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Комитета   тета по судебному админи- чение  по су-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по судеб-  стрированию при Верховном года   дебному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ному       Суде Республики Казахстан        админи-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админист-  в пределах утвержденного         стриро-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рированию  лимита штатной численнос-        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при Вер-   ти в количестве 64 едини-        при Вер-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ховном     цы, автотранспорта по            ховном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Суде       нормативу положенности в         Суде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Республики количестве 5 единиц и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Казахстан  обеспечение деятельности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Квалификационной коллегии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юстиции, компьютеров 64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единицы, лазерных прин-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теров 64 единицы, ксерок-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сов 3 единицы, сканеров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единицы, факсов 3 единицы,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ризографов 1 единица.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       102  Админи-    Содержание аппаратов      В те-  Комитет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страторы   Администраторов в облас-  чение  по су-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 облас-   тях, городах Астане и     года   дебному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тях,       Алматы в пределах утверж-        админи-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городах    денного лимита штатной           стриро-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Астане и   численности в количестве         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Алматы     2045 единиц, автотранс-          при Вер-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порта по нормативу поло-         ховном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женности в количестве 16         Суде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единиц, компьютеров 1700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единиц, лазерных принтеров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1700 единиц, ксероксов 32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единицы, сканеров 16 еди-        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ниц, факсов 322 единицы.         Админи-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страторы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в облас-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тях,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городах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Астане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       103  Местные    Содержание местных судов  В те-  Комитет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суды       в пределах утвержденного  чение  по су-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лимита штатной численнос- года   дебному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ти в количестве 8167 еди-        админи-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ниц, автотранспорта по           стриро-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нормативу положенности в         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количестве 628 единиц,           при Вер-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компьютеров 6967 единиц,         ховном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лазерных принтеров 6901          Суде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единицы, ксероксов 254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единицы, сканеров 324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единицы, факсов 612 еди-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ниц, ризографов 15 единиц.       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Админи-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страторы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в облас-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тях,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городах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Астане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и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внесены изменения - постановлением Правительства РК от 24 мая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574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Качественное и своевременное выполнение функций, возложенных на органы судебной системы, повышение профессионального уровня государственных служащих согласно требованиям профессиональной государственной службы, в соответствии с современными экономическими условиями.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345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501 Верховный Суд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002 </w:t>
      </w:r>
      <w:r>
        <w:br/>
      </w:r>
      <w:r>
        <w:rPr>
          <w:rFonts w:ascii="Times New Roman"/>
          <w:b/>
          <w:i w:val="false"/>
          <w:color w:val="000000"/>
        </w:rPr>
        <w:t xml:space="preserve">
"Создание единой автоматизированной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информационно-аналитической системы органов </w:t>
      </w:r>
      <w:r>
        <w:br/>
      </w:r>
      <w:r>
        <w:rPr>
          <w:rFonts w:ascii="Times New Roman"/>
          <w:b/>
          <w:i w:val="false"/>
          <w:color w:val="000000"/>
        </w:rPr>
        <w:t xml:space="preserve">
судебной системы Республики Казахстан" 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82958 тысяч тенге (восемьдесят два миллиона девятьсот пятьдесят восемь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Пункт 4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25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56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25 декабря 2000 года "О судебной системе и статусе судей Республики Казахстан"; статья 88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июня 1998 года "Об исполнительном производстве и статусе судебных исполнителей";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2002 года "О государственных закупках";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мая 2003 года "Об информатизации";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сентября 2000 года N 440 "О мерах по усилению независимости судебной системы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октября 2000 года N 471 "О мерах по обеспечению функционирования новой системы судебного администрирования";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2003 года N 396 "О внесении изменения в постановление Правительства Республики Казахстан от 13 сентября 2002 года N 1000".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Укрепление самостоятельности судебной власти и независимости судей, повышения эффективности их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Развитие единой автоматизированной информационно-аналитической системы органов судебной системы Республики Казахстан и обеспечение судов и органов судебной системы вычислительной техникой для работы в системе, разработка программного обеспечения.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002        Создание   Приобретение сканеров - 6 В те-  Верхов-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единой     штук, активное сетевое    чение  ный Суд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автомати-  оборудование. Установка   года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зированной локальной компьютерной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информа-   сети. Приобретение лицен-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ционно-    зионного программного 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аналити-   обеспечения 1 комплект,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ческой     установка программного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системы    продукта для органов су-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органов    дебной системы. Приобре-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судебной   тение аппаратного межсе-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системы    тевого экрана (firewall)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Республики - 1 штука. Обучение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Казахстан  специалистов.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Приобретение серверов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4 штуки, сканер планшетный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- 8 штук, источник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бесперебойного питания АРС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Black Smart - UPS 1500 VA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4 штуки, источник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бесперебойного питания АРС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Black Smart - UPS 1000 VA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 штуки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внесены изменения -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Правительства РК от 20 августа 2004 года N 197O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Выделенные бюджетные средства позволят создать базу для компьютеризации органов судебной системы, что будет способствовать своевременному и качественному рассмотрению дел. Компьютеризация органов судебной системы должна послужить созданию оптимальных условий для удовлетворения потребностей судов и органов судебной системы в информации и новых технологиях сбора, обработки и представления данных, что положительно отразится на укреплении самостоятельности судебной власти и независимости судей, повышения эффективности их деятельности.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346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501 Верховный Суд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003 </w:t>
      </w:r>
      <w:r>
        <w:br/>
      </w:r>
      <w:r>
        <w:rPr>
          <w:rFonts w:ascii="Times New Roman"/>
          <w:b/>
          <w:i w:val="false"/>
          <w:color w:val="000000"/>
        </w:rPr>
        <w:t xml:space="preserve">
"Подготовка и повышение квалификации судей и </w:t>
      </w:r>
      <w:r>
        <w:br/>
      </w:r>
      <w:r>
        <w:rPr>
          <w:rFonts w:ascii="Times New Roman"/>
          <w:b/>
          <w:i w:val="false"/>
          <w:color w:val="000000"/>
        </w:rPr>
        <w:t xml:space="preserve">
работников судебной системы" 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51142 тысячи тенге (пятьдесят один миллион сто сорок две тысячи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Конституционный 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2000 года "О судебной системе и статусе судей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октября 2000 г. N 471 "О мерах по обеспечению функционирования новой системы судебного администрирования";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декабря 2001 года N 1567 "О создании государственного учреждения "Институт повышения квалификации судей и работников судебной системы при Верховном Суде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сентября 2003 года N 1008 "О переименовании государственного учреждения "Институт повышения квалификации судей и работников судебной системы при Верховном Суде Республики Казахстан" в государственное учреждение "Судебная академия при Верховном Суде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января 2002 года N 41 "О системе оплаты труда работников государственных учреждений, не являющихся государственными служащими и работников казенных предприятий";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января 2003 года N 91 "О внесении изменений и дополнений в постановление Правительства Республики Казахстан от 11 января 2002 года N 41";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ноября 2002 года N 1274 "Об утверждении Плана мероприятий по реализации Концепции правовой политики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Повышение уровня профессиональной подготовки судей и работников судебной системы, подготовка магистрантов - кандидатов в судьи, обновление теоретических и практических знаний, умений и навыков по образовательным программам в сфере профессиональной деятельности в соответствии с предъявляемыми квалификационными требованиями для эффективного выполнения своих должностных обязанностей и совершенствования профессионального мастерства.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4 внесены изменения - постановлением Правительства РК от 25 ноября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197щ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Обеспечение деятельности Судебной академии, подготовка магистрантов - кандидатов в судьи, повышение квалификации судей и работников органов судебной системы.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5 внесены изменения - постановлением Правительства РК от 25 ноября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197щ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003        Подготовка Содержание Судебной ака-  В те-  Верхов-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 повыше-  демии при Верховном Суде  чение  ный суд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ние квали- Республики Казахстан в    года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фикации    пределах утвержденного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судей и    лимита штатной численнос-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работников ти 26 единиц. Подготовка         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судебной   магистрантов - кандидатов        Судебная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системы    в судьи в количестве 45          академия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единиц, включая выплату          при Вер-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государственной                  ховном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стипендии. Приобрете-            Суде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ние Мини-АТС в количестве        Респуб-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 единицы, копировальных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аппаратов 2 единицы,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видеопроекторов 2 едини-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цы, компьютеров в коли-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честве 10 штук, телеви-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зоров 2 штуки, 4 комплек-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та мебели для учебных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классов и 2 комплекта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мебели для библиотеки.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внесены изменения - постановлением Правительства РК от 25 ноября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197щ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Повышение профессионального уровня судей и работников судебной системы. Обеспечение становления судейского образования в Казахстане.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347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501 Верховный Суд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004 </w:t>
      </w:r>
      <w:r>
        <w:br/>
      </w:r>
      <w:r>
        <w:rPr>
          <w:rFonts w:ascii="Times New Roman"/>
          <w:b/>
          <w:i w:val="false"/>
          <w:color w:val="000000"/>
        </w:rPr>
        <w:t xml:space="preserve">
"Обеспечение жильем судей" 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130000 тысяч тенге (сто тридцать миллионов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статья 25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Конституционного 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2000 года "О судебной системе и статусе судей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2002 года "О государственных закупках";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сентября 2000 года N 440 "О мерах по усилению независимости судебной системы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октября 2000 года N 471 "О мерах по обеспечению функционирования новой системы судебного администрирования".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Выполнение гарантий Конституционного закона Республики Казахстан по обеспечению жильем судей за счет средств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Обеспечение жильем судей.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004        Обеспече-  Приобретение жилья в      В те-  Комитет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ние жильем количестве 140 единиц для чение  по су-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судей      судей местных судов       года   дебному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админи-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стриро-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при Вер-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ховном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Суде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Админи-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страторы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в облас-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тях,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городах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Астане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и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Мероприятия позволят создать условия судьям для качественного, независимого и полного отправления правосудия.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348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501 Верховный Суд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104 </w:t>
      </w:r>
      <w:r>
        <w:br/>
      </w:r>
      <w:r>
        <w:rPr>
          <w:rFonts w:ascii="Times New Roman"/>
          <w:b/>
          <w:i w:val="false"/>
          <w:color w:val="000000"/>
        </w:rPr>
        <w:t xml:space="preserve">
"Борьба с наркоманией и наркобизнесом" 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261 тысяча тенге (двести шестьдесят одна тысяча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Послание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страны народу Казахстана "Казахстан-2030. Процветание, безопасность и улучшение благосостояния всех казахстанцев" от 10 октября 1997 года;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1998 года "О наркотических средствах, психотропных веществах, прекурсорах и мерах противодействия их незаконному обороту и злоупотреблению ими";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мая 2000 года N 394 "О Стратегии борьбы с наркоманией и наркобизнесом в Республике Казахстан на 2001-2005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Укрепить основные звенья системы эффективного государственного и общественного противодействия дальнейшему распространению наркомании и наркобизнеса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Укрепление механизма противодействия незаконному обороту наркотических средств, психотропных веществ и прекурсоров.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104        Борьба с   Расходы по приобретению   В те-  Комитет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наркома-   специальной, зарубежной   чение  по су-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нией и     и другой литературы по    года   дебному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наркобиз-  нарковопросам.                   админи-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несом                                       стриро-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при Вер-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ховном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Суде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Повышение эффективности судопроизводства по делам, связанным с незаконным оборотом наркотиков.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