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f851" w14:textId="8aff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культуры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 Республики Казахстан согласно приложениям 309, 310, 311, 312, 313, 314, 315, 316, 317, 318, 319, 320, 321, 322, 323.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309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культуры" на 2004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133297 тысяч тенге (сто тридцать три миллиона двести девяносто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21-25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2003 года N 1189 "О дальнейшем совершенствовании системы государственного управления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Министерства культуры Республики Казахстан, его комитета для достижения максимально эффективного выполнения возложенных функций.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предъявленными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Министерства культуры Республики Казахстан, его комитета. Повышение уровня квалификации и переподготовка кадров сотрудников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Министерства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культуры Республики Ка-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захстан и его комитета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лимиту штатной числен-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99 единиц.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аренда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жебных автотранспортных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согласно утвер-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жденному нормативу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ложенности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Текущий ремонт помещений,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площадью 11000 квадратных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по сопровож-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дению и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обслуживанию компьютерной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продукта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безопасности - 1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лицензионного продукта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 комплектов.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квали-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фикации, в том числе обу-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чению государственному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- 75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009  Мате-      Приобретение основных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активов для центрального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аппарата Министерства 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культуры Республики Ка-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захстан: офисная мебель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- 11 комплектов, мягкая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мебель - 7 комплектов,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столы - 48 штук, шкаф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плательный - 30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шкаф для бумаг - 25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стеллажи - 25 штук, сту-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лья - 150 штук, кресло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руководителя - 36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холодильники - 7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кондиционеры - 15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ковер - 14 штук, дорожки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- 200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культуры Республики Казахстан функций. Повышение профессионального уровня сотрудников Министерства культуры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культуры"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116587 тысяч тенге (сто шестнадцать миллионов пятьсот восемьдесят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координация работ и участие в формировании системы культурных приоритетов, ценности которых идентифицируют национальное сознание с общегосударственными приоритетами политико-экономического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научно-практический анализ тенденций развития культуры и искусства, выработка эффективных и перспективных моделей функционирования социально-культурной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Прикладные Разработка проектов и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научных исследований по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следующим темам:      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1. Историко-культурная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серия "Наследие Турана".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культуры   2. "Совершенствование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учреждений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социокультурной инфраст-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Комплексное исследова-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памятников степной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Тематика репертуара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театров Казахстана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период 1991 по 2003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исследование и анализ.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"Современная модифика-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ция культурно-досуговых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учреждений на селе: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региональный подход".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Развитие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Муса Чорманов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вклад.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Толковый словарь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обычаям и обрядам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Компьютерные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акустики казахских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музыкальных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10. Народное творчество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современном этапе: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анализ и перспективы.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мероприятий,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рамках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"Культурное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наследие":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к изданию Свода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памятников истории и куль-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туры Алматинской, Кызылор-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динской и Северо-Казах-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станской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определение границ терри-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тории и зон охраны объек-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культурного и смешан-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наследия, включенных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предварительный 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менеджмент-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плана по управлению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сохранению мавзолея Ходжа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Ахмеда Иасауи;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научно-иссле-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довательской экспедиции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архивы и библиотеки горо-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 ближнего и дальнего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зарубежья для изучения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наследия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археологических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 в Берельском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археологическом заповед-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нике-музее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объектах культуры, предус-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мотренных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программой "Культурное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наследие".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научно-технической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нормативных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безопасности и охране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Министерства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РК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197ах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 результате разработки указанных научных исследований в области культуры будет укреплена научно-методическая база культуры и подготовлены практические рекомендации для развития отрасли.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республиканском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"Хранение историко-культурных ценностей"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480219 тысяч тенге (четыреста восемьдесят миллионов двести девятнадцать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историко-культурного наследия";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2001 года N 67 "О создании государственного учреждения "Музей Первого Президента Республики Казахстан" Министерства культуры, информации и общественного согласия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октября 2000 года N 1620 "О реорганизации отдельных государственных учреждений Министерства культуры, информации и общественного согласия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2000 года N 229 "Об утверждении лимитов штатной численности государственных учреждений, подведомственных центральным исполнительным органам";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сбор и сохранение памятников материальной и духовной культуры этносов, проживающих на территории Казахстана; популяризация и распространение знаний в этом направлении среди населения; содействие процессу духовного и морального обновления общества; воспитание у подрастающего поколения новых ценностных ориентиров через изучение богатого 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сохранности, учета, комплектования, изучения и использования историко-культурного наследия; оказание методической помощи профильным музеям, координация их деятельности путем распространения методической литературы, проведения консультаций, рецензирования результатов их деятельности; проведение тематических семинаров.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Хранение   Создание условий, обеспе-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историко-  чивающих полную сохран-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культурных ность музейных предметов,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ценностей  гарантирующих от разруше-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порчи, хищения;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рациональной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хранения.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Покрытие убытков 8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публиканских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связанных с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сохранности, учета,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лектования и реставрации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историко-культурных 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Центральный государствен-       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ный музей Республики             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         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кондиционеры - 5 штук.           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ксерокс - 1 единица,             Музей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 - 1 единица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Музей искусств имени            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Кастеева 6 произведений          искусств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основной фонд                  им. Кас-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теева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Дирекция выставок и              Дирекция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аукционов 10 произведений        выставок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основной фонд.                 и аук-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ционов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Государственная коллекция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уникальных смычковых             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инструментов                     коллек-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сейфов для хранения              ция 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уникальных инструментов -        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штука; компьютера -            смычко-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комплекс; цифрового            вых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фотоаппарата - 1 штука;          стру-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столов - 2 штуки;                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стульев - 2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кресел - 2 штуки.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Музея золота и       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драгоценных металлов в           золота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пределах лимита штатной          драго-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- 25 единиц.        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экспонатов - 100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экспозиционных витрин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аудиовизуальной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сейфов для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музейных экспонатов - 4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несгораемых сейфов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 штуки.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Президентского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 культуры Респуб-          дентский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 в пределах       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численнос-     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 - 350 единиц.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светового оборудования для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концертного зала -               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комплект;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реставрации музейного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 - 3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экспонатов - 50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цифровой системы синхрон-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центра по форми-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рованию и реставрации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музейного фонда, имеющего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особое значение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национальной истории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рамках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"Культурное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наследие"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Музея Первого        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 Республики           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в пределах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числен-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- 15 единиц.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для хране-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- 16 штук,                   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экспонатов - 1088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компьютеров - 12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видеотехники - 5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14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197ах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дальнейшее развитие, улучшение культурного и духовного облика города Астаны, ознакомления широкой общественности с историческим достоянием этносов Казахстана, достижениями мировой литературы и искусства.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сохранности памятников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историко-культурного наследия" на 2004 год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279978 тысяч тенге (двести семьдесят девять миллионов девятьсот семьдесят восемь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историко-культурного наследия";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2003 года N 1052 "О создании государственного учреждения "Государственный историко-культурный и природный заповедник музей "Тамгалы" в Алматинской области";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 памятников истории культуры, входящих в состав музеев-заповедников.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государственного учета памятников и памятных мест, их паспортизация, выявление новых памятников, обеспечение юридической охраны каждого памятника, проведение археологических разведок, экспедиций и экскурсий.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сох-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историко-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нас-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Обеспече-  Содержание Отрарского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сох-   государственного археоло-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ранности   гического заповедника-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памятников музея в пределах лимита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историко-  штатной численности - 56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культур-   единиц.                          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        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наследия                                    канское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тие "Рес-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ремонтно-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рестав-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управление"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Приобретение:                    Отрар-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музейных экспонатов - 210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ед.               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археоло-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заповед-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музей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Национального       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историко-культурного и        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природного заповедника           истори-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"Улы-Тау" в пределах            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числен-          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- 22 единицы.              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природ-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экспонатов - 5 шт.               ный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стульев - 20 шт.                 поведник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столов - 6 шт.                   "Улы-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Государствен-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историко-культур-           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заповедника-музея           истори-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"Азрет-Султан" в пределах       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числен-          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- 19 единиц.               ный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поведник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экспонатов - 700 шт.             -музей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"Азрет-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Султан"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Государствен-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историко-культурного        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литературно мемориаль-         истори-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заповедника Абая           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"Жидебай- Борили" в пре-        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делах лимита штатной             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- 74 единицы.        литера-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 - 74 экз.             мемо-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экспонатов - 15 ед.              риальный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компьютера - 1 комплект          заповед-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лазерного ксерокса - 1 шт.       ник 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цифрового фотоаппарата -         "Жиде-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шт.                            бай-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Борили"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Государствен-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историко-культурного        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заповедника-музея "Па-           истори-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мятник древнего Тараза" в       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пределах лимита штатной         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- 15 единиц.         ный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поведник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автомашины - 1 шт.               -музей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копировального аппарата         "Памят-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штука.                       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древнего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Тараза"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историко-культурного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заповедника-музея "Тамга-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лы" в пределах лимита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- 29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Восстанов- Выполнение работ по ре-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ление па-  монту и реставрации: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мятников   Верненское трехклассное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историко-  училище в г. Алматы,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культур-   ХIХ в.;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Мавзолея Айша-Биби,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наследия   XII-XIII вв.;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Уш-Аралская мечеть -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медресе XVIII-XIX вв.;           канское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Мечеть медресе Аккойлы,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ХIХ в (заповедник-музей        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"Ордабасы");                  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Архитектурно-культовые           тие "Рес-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комплексы с.Турбат               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(Исмаил-Ата) XIII- ХYI           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вв.;                             ремонтно-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Некрополь Шопан-ата:            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пещерная мечеть IX-XIX           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вв.;                             и рестав-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Мавзолей Сырлы-Там на            рационное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Инкардарье ХIII в.;            управление"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 Ханской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Букеевской Орды;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Дворцовый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Акыртас;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Мавзолей Арыстанбаб, XII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Исторические памятники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городища Отрар XIII-XV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вв.;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Историко-краеведческого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музея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реставрации и консерва-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ции, восстановлению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рамках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"Культурное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наследие".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197ах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сохранности памятников истории культуры, входящих в состав музеев-заповедников как народное достояние. Обеспечение широкого доступа населения и туристов.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"Производство национальных фильмов" на 2004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1806795 тысяч тенге (один миллиард восемьсот шесть миллионов семьсот девяносто пять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удовлетворение духовных потребностей населения республики, нравственно-эстетическое и культурное воспитание, укрепление межнационального согласия и внутриполитической стабильности, формирование казахстанского патриотизма.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производство национальных фильмов, отражающих весь спектр действительности современного казахстанского общества, а также многовековую историю казахского народа; развитие национальной кинематографии.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Производ-  Производство фильмов: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ство на-   Переходящие художествен-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циональных ные фильмы: "Кочевник",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фильмов    "Меч Махамбета", "Мустафа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Шокай", "Дом у соленного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озера", "Путевой обход-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чик", "Дебют" ("Муха",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"Ноктюрн"), "Братья Жу-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мановы" ("ЗЕРО"). Запуск         канское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художественных фильмов: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"Баллада забытых лет",         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"Куна", "Ночной блюз",          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"Фифти-фифти", "Ангело-       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чек".                            тие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Завершение художественного    "Казахфильм"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фильма: "Божественная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аномалия".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Документальные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"Аул Куляш", "Портрет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аксакала", "Было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было иго", "Русский язык",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"Поздняя любовь классика",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"В начале славных дел".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Анимационные фильмы: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"Куйыршык", "Перст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судьбы".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Дубляж национальных филь-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мов и формирования сце-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непрерывного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кинотехнологического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Хранение и тиражирование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национальных фильмов.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НК            РГКП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"Казахфильм" в соответ-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ствии с проектно-сметной         фильм"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 и заключе-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проявочного         РГКП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оборудования. 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фильм"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роли национальных фильмов в идеологическом воспитании населения республики и формировании имиджа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сохранности архивного фонда" на 2004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83150 тысяч тенге (восемьдесят три миллиона сто пятьдесят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1999 года N 1538 "Об утверждении Положения о Национальном архивном фонде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2001 года N 797 "Об утверждении Программы развития архивного дела в Республике Казахстан на 2001-2005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2001 года N 146 "О концепции развития архивного дела в Республике Казахстан на 2001-2005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2002 года N 578 "Об утверждении Положения о Государственном страховом фонде копий документов";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 архивных документов, Архива фонда печатных изданий на основе контрольных экземпляров несекретных изданий, выходящих на территории Республики Казахстан, а также напечатанных по заказам за границей, доукомплектование его недостающими изданиями, Республиканского научного центра государственной библиографии, статистики печати, централизованной каталогизации, учета и научной обработки всех произведений печати, функционирование по международной стандартной нумерации книг (ISBN) и сериальных изданий (ISSN), обеспечение развития и совершенствования архивного дела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научно-библиографического центра; осуществление библиографической обработки основных видов публикации, вышедших в республике на всех языках; организация учета, контроля и научной обработки всех произведений печати, выходящих на территории республики, подготовка статистических сборников о развитии печати в Республике Казахстан; обеспечение информацией о печатных продукциях страны вышестоящих инстанций, республиканских организаций, библиотек, а также частных лиц; введение системы каталогов и карточек, отражающих все виды публикаций, вышедших в республике на всех языках за период с 1917 года; создание обменного фонда для сбора материалов о Республике Казахстан, вышедших за ее пределами; выявление и учет, библиографическое описание и систематизация опубликованных в Казахстане произведений о республиках СНГ и передача карточек с библиографическими описаниями в другие книжные палаты; контроль за соблюдением издательствами и издающими организациями требований ГОСТов и другой нормативно-регламентирующей документации, оказание медико-консультативной помощи в оформлении изданий; выполнение функций по международной стандартной нумерации книг ISBN и сериальным изданиям ISSN; обеспечение своевременного пополнения ежегодными поступлениями печатных изданий архивного фонда и ее обработки и дезинфекции; комплектование, хранение и использование документов Национального архивного фонда Республики Казахстан, отложившихся в деятельности республиканских государственных юридических лиц, а также физических и негосударственных юридических лиц, осуществление государственного учета документов Национального архивного фонда Республики Казахстан, в т. ч. созданных до 1917 года, ведение научно-исследовательской и научно-методической работы в области архивного дела, документоведения, с управленческой, аудиовизуальной и научно-технической документацией, выработка оптимальной модели функционирования архивной сферы, адаптации ее к условиям рыночной экономики, совершенствование механизма накопления, систематизации, поиска и использования информационных ресурсов, развитие материально-технической базы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сох-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Обеспече-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сох-   государственного архива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ранности   Республики Казахстан в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архивных   пределах лимита штатной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документов численности (116 единиц).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центра по стра-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ховому копированию и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реставрации архивных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Развитие   Проведение мероприятий по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архивного  реализации "Программы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дела в     развития архивного дела в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Республике Республике Казахстан на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2001-2005 годы".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Реархивация кинофотодо-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кументов и звукозаписей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рамках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программы "Культурное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наследие"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достижение необходимых условий по обеспечению сохранности, комплектованию, хранению и использованию документов Архивного фонда и Фонда печатных изданий, совершенствование деятельности архивной сферы, завершение адаптации государственных архивных учреждений к условиям рыночной экономики, модернизация материально-технической базы государственных архивов и приближение ее к современным стандартам.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социально значимых и культурных мероприятий"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195000 тысяч тенге (сто девяносто 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1999 года N 1465 "О праздновании юбилеев и памятных дат";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февраля 2003 года N 28-р "О перечне юбилеев и памятных дат, проводимых на республиканском уровне в 2003-2006 годах";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юбилейных и памятных дат.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организация и проведение юбилейных мероприятий и памятных дат.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Проведение Проведение социально зна-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  чимых и культурных меро-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значимых и приятий:              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культурных 100 лет со дня рождения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мероприя-  народного артиста Казах-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тий        стана Ж. Елебекова;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100-летие Маргулана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Алкея;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100-летие Кастеева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Абылхана;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100 лет со дня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и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щественного деятеля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Н. Ондасынова;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Международный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пианистов;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традиционных исполните-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лей им. Ж. Елебекова;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дирижеров им. Н. Тлен-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Международный театраль-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ный фестиваль "Алтын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патриотической песни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"Елим менин";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Республиканский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молодых исполнителей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"Жас канат";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Национальный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"Астана - Байтерек";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Участие театральных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музыкальных коллективов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международных фестивалях;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Участие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исполнителей в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родных конкурсах и фести-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II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конкурса вокалистов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Б. Тулегеновой;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II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конкурса скрипачей;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Дней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 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Новый год - Наурыз;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Международный Женский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Праздник единства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День Победы;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День Конституции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День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День Независимости;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мероприятий,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направленных на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культуры,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традиции.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юбилейной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выставки работ 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художника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А.Кастеева в г.Париже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27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197ах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проведение мероприятий на высоком профессиональном уровне в соответствии с тематикой, отзывы и публикации по ним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008 </w:t>
      </w:r>
      <w:r>
        <w:br/>
      </w:r>
      <w:r>
        <w:rPr>
          <w:rFonts w:ascii="Times New Roman"/>
          <w:b/>
          <w:i w:val="false"/>
          <w:color w:val="000000"/>
        </w:rPr>
        <w:t xml:space="preserve">
"Увековечение памяти деятелей государства"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7600 тысяч тенге (семь миллионов шестьсот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организация и проведение мероприятий по увековечению памяти выдающихся деятелей в сфере культуры 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организация траурных панихид, поминальных обедов, ритуальных услуг, организация фотовидеосъемки, публикации в средствах массовой информации (соболезнование, некролог), изготовление мемориальных досок и надгробных памятников видным деятелем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008        Увековече- Организация и проведение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памяти мероприятий по увековече-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деятелей   нию памяти выдающихся 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деятелей в сфере культуры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       и искусства. Организация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траурных панихид, поми-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нальных обедов, ритуаль-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услуг,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фотовидеосъемки, публика-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в средствах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(соболезнова-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ние, некролог), изготов-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ление мемориальных досок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надгробных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видным деятелям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воссоздание памятника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Ч.Валиханову и Ф.Достоев-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скому в г.Москве. Соору-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жение скульптуры рядовому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Джамбулову Алгадаю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городе Синельково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(Украина).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увековечение памяти выдающихся деятелей в сфере культуры и искусства.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009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молодежной политики"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140571 тысяча тенге (сто сорок миллионов пятьсот семьдесят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1999 года N 73 "О Концепции государственной молодежной политики Республики Казахстан"; Программа молодежной политики на 2003-2004 годы,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2003 года N 155;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 мая 1993 года N 340 "О создании Социальной службы для молодежи";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организационных, социальных, экономических и правовых условий для развития молодежи в процессе ее социализации.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поддержка деятельности детских и молодежных общественных объединений; создание условий для интеграции молодежи в рынок труда; социальная защита прав и интересов молодежи; расширение международного молодежного сотрудничества; развития гражданственности и патриотизма в молодежной среде; поддержка талантливой молодежи, информационное обеспечение реализации государственной молодежной политики; содействие повышению уровня образования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009        Проведение 1. Проведение семинаров,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молодежной конференций, круглых сто-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 лов с участием неправи-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тельственных организаций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государственных струк-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тур, по социально-эконо-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мическим проблемам моло-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Республиканская акция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"Патриот": фестиваль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солдатской песни "Жас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Улан".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Издание методических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пособий по военно-патрио-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тическому воспитанию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Проведение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реализации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регионах РК: рабочие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визиты и встречи с целе-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выми группами.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Проведение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семинаров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международных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Проведение III Конг-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ресса молодежи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Конференция по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тию массового 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пропаганды здорового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образа жизни среди моло-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Участие во Вторых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молодежных Дельфийских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играх государств-участни-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ков Содружества независи-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Мероприятия, реализуе-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мые в рамках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ориентированных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молодежи,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организации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содействие социальному обеспечению молодых граждан, предоставлению социальных прав и гарантий неимущим и незащищенным слоям населения. Качественное улучшение деятельности детско-юношеских и молодежных общественных объединений через размещение государственного социального заказа путем организации конкурса социально-значимых молодежных проектов, направленного на создание сети социальных служб для молодежи и поддержку инициатив в области развития молодого поколения. Информационное обеспечение молодежи; создание и совершенствование механизмов взаимодействия государственных структур с молодежными организациями республики; создание условий для формирования и реализации единой молодежной политики в регионах республики посредством активного вовлечения молодежных организаций. Способствование повышению образовательного и культурного уровня молодежи, а также увеличению интереса к спортивным мероприятиям и пропаганде здорового образа жизни. Создание организационных, правовых и образовательных предпосылок для занятия молодежью частным предпринимательством в сфере малого и среднего бизнеса. Расширение и развитие международного молодежного сотрудничества с целью формирования позитивного имиджа республики за рубежом, укрепление дружественных отношений между странами-партнерами.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государственного и других языков"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80767 тысяч тенге (восемьдесят миллионов семьсот шестьдесят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"О языках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7__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территориальном устройстве Республики Казахстан"; Концепция языковой политики Республики Казахстан, одобренная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ноября 1996 года N 3186;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N 550 "О Государственной программе функционирования и развития языков на 2001-2010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N 281 "Об утверждении Порядка наименования и переименования организаций железнодорожных станций, аэропортов, а также физико-географических объектов Республики Казахстан и изменении транскрипции их названий";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1998 года N 368 "О Государственной ономастической комиссии при Правительстве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1998 года N 367 "О Государственной терминологической комиссии при Правительстве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 Казахстан от 14 августа 1998 года N 769 "О расширении сферы употребления государственного языка в государственных органах";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января 1999 года N 16 "Об утверждении Положения о порядке контроля за соблюдением законодательства о языках";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расширение и укрепление социально-коммуникативных функций государственного языка; сохранение общекультурных функций русского языка; развитие языков этнических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самоуправления; принятие мер для овладения государственными служащими государственным языком в объеме, необходимом для выполнения служебных обязанностей; компьютеризация государственного языка; разработка и подготовка к изданию учебной, учебно-методической литературы, справочников, словарей и т.д.; совершенствование казахского алфавита и орфографии с учетом фонологических особенностей казахского языка; совершенствование казахской терминологии; информационно-пропагандистская поддержка деятельности, направленной на развитие государственного языка; обеспечение функционирования русского языка в качестве языка, официально употребляемого в государственных организациях и органах местного самоуправления; обучение представителей этнических общностей (диаспор) родным языкам.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Развитие   Разработка и составление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5-ти томов серии 15 том-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ственного  ного "Толкового словаря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других   казахского языка".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языков     Составление и выпуск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бюллетеней Государствен-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терминологической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комиссии при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(5 видов).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Составление и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бюллетеней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ономастической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комиссии при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(2 вида).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научно-теоре-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тического семинара "Проб-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лемы формирования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терной терминологической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базы казахского языка".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альманаха "Когам жане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тiл" (дважды в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научно-мето-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дической конференции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"Научно-методические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основы формирования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захской терминологии".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Республиканские семинар-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совещания, круглые столы,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конференции по актуальным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проблемам развития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дарственного языка (меро-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приятия по созданию язы-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ковой среды).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Курултай казахов.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круглого стола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тюркской письменности.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Заседания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ономастической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 Правительстве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выпуск мето-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дической литературы (4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видов) по актуальным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проблемам развития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дарственного языка терми-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нологии, ономастики.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серии "Линг-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висты XX века".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выпуск учеб-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ников, учебно-методичес-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пособий по интенсив-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 (углубленному) обу-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чению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 (3 уровней).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Заседания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терминологической комис-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сии при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Социологическое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"Языковая политика: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актуальные проблемы функ-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ционирования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венного языка во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сферах общественной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жизни".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составление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аналитического доклада: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"Языковая политика: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актуальные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топонимики".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6-й республиканский фес-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тиваль языков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Смотр-конкурс воскресных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школ при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НКЦ,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семинар учителей воскрес-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школ и школ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нального возрождения.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традиционного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республиканского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мастеров художественного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чтения имени О.Бокея.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Конкурс на знание языка,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традиций и обычаев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народа среди моло-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дежи различных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выпуск учеб-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ников, учебных пособий,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компьютерных программ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интенсивному (углублен-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ному) обучению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венному языку и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терных программ словарно-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ономастической базы, 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мастической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Совершенствование веб-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портала www.qazaqtili.com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казахском языке во все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мирной сети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национально-культурных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объединений в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языковой политики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воскресные школы по изу-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чению родных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орфоэпического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компьютерного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фонда "Казына" лексики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казахского языка.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ской научно-практической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конференции по актуальным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вопросам ономастики.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научно-практического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семинара "Актуальные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проблемы казахской терми-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нографии".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научно-практического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семинара "Ономастическая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ситуация в южном регионе: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проблемы и перспективы".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семинар-сове-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щания с представителями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итогам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"Контроль и реализация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языковой политики".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телемарафона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"Мемлекетiк тiлдiн марте-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бесiн котеру - азаматтык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парызымыз".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тиражирова-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программы "Обучение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теле-радиожурналистов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правильному произношению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казахских специфических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звуков: "Канеки, тiл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устарталык".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реализация программы предполагает создание оптимального социолингвистического пространства, определяемого достижением необходимого функционального соотношения языков, использующихся на территории Казахстана: укрепление позиции государственного языка в сфере государственного управления; обеспечение учебниками, учебно-методическими пособиями, словарями, компьютерными программами для расширения возможностей в изучении казахского языка; развитие и укрепление терминологической базы казахского языка; создание положительного имиджа мероприятий по реализации Государственной программы функционирования и развития языков; создание благоприятных условий для развития языков этнических групп, через систему воскресных школ по обучению родных языков; повышение роли языков как интегрирующего фактора в гармонизации межнациональных отношений.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"Государственные премии и стипендии" на 2004 год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2748 тысяч тенге (два миллиона семьсот сорок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1996 года N 983 "О Государственной молодежной премии "Дарын"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поддержка научной, творческой и общественной деятельности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стимулирование и признание особых заслуг талантливой молодежи в сферах: науки, литературы, журналистики, спорта, народного творчества, дизайна и изобразительного искусства, эстрады, театра и кино, классической музыки и общественной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Государст- Присуждение Государствен-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венные     ной молодежной премии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премии и   "Дарын".               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стипендии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творческой, научной и общественной деятельности молодежи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012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функционирования театрально-концертных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организаций" на 2004 год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1269762 тысячи тенге (один миллиард двести шестьдесят девять миллионов семьсот шестьдесят две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Реализация государственной политики в области театрального и музыкального искусства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общедоступности концертных мероприятий для всех слоев населения и регионов республики с целью вовлечения их в сферу культурной жизни; целенаправленная пропаганда творческих достижений казахского народного музыкально-поэтического творчества, произведений современных композиторов, лучших образцов - мировой художественной культуры, эстетическое и нравственное воспитание подрастающего поколения и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Обеспече-  Покрытие убытков 18 рес-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функ-  публиканских театрально-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ционирова- концертных организаций,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теат-  связанных с предоставле-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рально-    нием услуг по обеспечению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концерт-   общедоступности театраль-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орга-  но-концертных мероприятий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низаций    для всех слоев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с целью вовле-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чения их в сферу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Субсидирование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ТЮЗа им. Мусрепова,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Русского ТЮЗа им. Сац,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Корейского театра музы-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кальной комедии, Куколь-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театра,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венного гастрольно-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концертное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"Казахконцерт",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венного ансамбля танца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"Салтанат",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Академического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танца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стан, Камераты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приобретения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Перечнем,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Капитальный ремонт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дарственного академичес-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казахского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детей и юношества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им. Г. Мусрепова на осно-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вании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 и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эксперти-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проектно-смет-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документации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капитального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Казахского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театра драмы им. М.Ауэзова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Государственного ака-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демического русского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театра драмы им. М. Лер-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проектно-сметной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капитального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зданий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оркестра 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инструментов им. Курмангазы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гастрольно-концертного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объединения "Казахконцерт".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развитие и взаимное обогащение национальных культур этносов Республики Казахстан, удовлетворение культурных потребностей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013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общедоступности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235955 тысяч тенге (двести тридцать пять миллионов девятьсот пятьдесят пять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историко-культурного наследия";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сохранение в интересах настоящих и будущих поколений библиотечного фонда, представляющих документальное и письменное наследие страны и являющихся одним из важнейших составляющих культурного и информационного потенциала всех народов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сохранение и предоставление населению различных носителей информации через: Национальную библиотеку Республики Казахстан, Государственную республиканскую юношескую библиотеку им. Жамбыла, Государственную республиканскую детскую библиотеку им. С.Бегалина, Республиканскую библиотеку для незрячих и слабовидящих граждан, Национальную библиотеку Республики Казахстан в г.Астане.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013        Обеспече-  Содержание Национальной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обще-  библиотеки Республики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доступнос- Казахстан в пределах ли-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 инфор-  мита штатной численности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мации      - 276 единиц. Создание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 по выявлению,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приобретению национальных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библиотечных раритетов,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реставрации книг и руко-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писей в рамках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программы "Куль-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турное наследие".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книг для пополнения книж-        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фонда - 2000 экз.           библио-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выставочных шкафов - 50 шт.      тека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кондиционеров напольных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читальных залов - 10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шт.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Государствен-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республиканской юно-         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шеской библиотеки имени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Жамбыла в пределах лимита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- 50         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                          юношес-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кая биб-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 - 1840 экз.           лиотека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Жамбыла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Государствен-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республиканской              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детской библиотеки имени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С. Бегалина в пределах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числен-           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- 78 единиц.               детская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библио-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 - 1100 экз.           тека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С. Бе-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галина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Республикан-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ской библиотеки для нез-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рячих и слабовидящих             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граждан в пределах лимита        библио-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- 36         тека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единицы.                         незрячих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и слабо-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 - 1335 экз.           видящих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брайлевского принтера -         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студийного магнитофона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ДАТ-902 - 1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читающую машинку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"Книголюб" - 1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ксерокса - 1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Содержание Национальной        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библиотеки Республики            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в г. Астане в          библио-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пределах лимита штатной          тека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- 70 единиц.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лег.автомобиля - 1 шт.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микроавтобус - 1 шт.             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литературы - 10000 шт.           г. 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компьютеры - 18 шт.              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копировальный аппарат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наиболее полное, актуальное, своевременное, достоверное удовлетворение потребностей читателей.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014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инвестиционные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развитие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культуры" на 2004 год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3410000 тысяч тенге (три миллиарда четыреста десять миллионов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объектов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перечисление целевых инвестиционных трансфертов на строительство цирка, комплекса объектов развлечений "Думан" в городе Астане и сооружение на горе "Улытау" монумента, символизирующего государственную целостность и единство народов Казахстана.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014        Целевые    Перечисление целевых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инвести-   инвестиционных трансфер-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ционные    тов - на развитие объек-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тов культуры по перечню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и в пределах сумм сог-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бюджетам,  ласно приложению 2 к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бюджетам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городов    ства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и   стан от 12 декабря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 на  года N 1260.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объема строительно-монтажных работ по зданию цирка на 2000 мест в городе Астане 62,95 % от сметной стоимости; сооружение на горе "Улытау" монумента, символизирующего государственную целостность и единство народов Казахстана, строительство комплекса объектов развлечений "Думан"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*) Перечень инвестиционных проектов согласно приложению 2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2003 года N 1260 "О реализации Закона Республики Казахстан "О республиканском бюджете на 2004 год", а также мероприятия в соответствии с утвержденной в установленном законодательством проектно-сметной документацией (с указанием N и даты утверждения или заключения государственной экспертизы ПСД), количественные и качественные показатели, характеризующие ожидаемые результаты, в рамках освоения трансфертов отражаются в паспортах местных бюджетных программ.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322-1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26 декабря 2003 года N 1327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новым приложением 322-1 -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235 -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015 "Строительство и реконструкция объектов культуры"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4000 тысяч тенге (четыре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декабря 1996 года "О культуре".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материально-технической базы и улучшение технического состояния зданий организаций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проведение государственной экспертизы проектно-сметной документации, проведение строительства и реконструкции зданий организаций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!раммы!программы)!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 4     !            5 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015        Строите-   Реализация инвести-        в  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льство и   ционных проектов        течение  терство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реконст-   согласно приложению 2 к 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рукция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Прави-            Респуб-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   тельства Республики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культуры   Казахстан от 12 декабря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года N 1260 "О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реализации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"О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мероприятия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разработке и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 и ПСД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завершения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пристройки к основному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зданию Немецкого театра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зрительного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зала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академического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танца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проектно-сметная документация, прошедшая государственную экспертизу и утвержденная в установленном порядке, на завершение строительства пристройки к основному зданию Немецкого театра и строительства зрительного зала Государственного академического театра танца.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235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104 </w:t>
      </w:r>
      <w:r>
        <w:br/>
      </w:r>
      <w:r>
        <w:rPr>
          <w:rFonts w:ascii="Times New Roman"/>
          <w:b/>
          <w:i w:val="false"/>
          <w:color w:val="000000"/>
        </w:rPr>
        <w:t xml:space="preserve">
"Борьба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3992 тысяч тенге (три миллиона девятьсот девяносто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2000 года N 394 "О стратегии борьбы с наркоманией и наркобизнесом в Республике Казахстан на 2001-2005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24 ноября 2003 года N 1172 "Вопросы Министерства культуры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профилактика злоупотребления наркотиками.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информационное обеспечение населения о вреде наркомании и наркобизнесе, создание информационно-психологической защиты населения, формирование наркотического иммунитета, пропаганда здорового образа жизни, проведение мероприятий направленных на борьбу с наркоманией и наркобизнесом, оздоровление и реабилитация наркопотребителей.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104        Борьба с   Пропаганда борьбы с нар-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наркома-   команией и наркобизнесом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нией и     (проведение форума, кон-  года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наркобиз-  курса).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несом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укрепление системы профилактики борьбы с наркоманией и наркобизнесом, достижение большей консолидации общества в решении проблем, связанных употреблением наркотиков.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