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190b7" w14:textId="e519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2004 год
(Управление делами Президента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P031327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2004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Управления делами Президента Республики Казахстан согласно приложениям 420, 421, 422, 423, 424, 425, 426, 427, 428.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2004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420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694 Управление делами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001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деятельности Главы государства,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Премьер-Министра и других должностных лиц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органов"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5175766 тысяч тенге (пять миллиардов сто семьдесят пять миллионов семьсот шестьдесят шесть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28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30_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 Республики Казахстан от 26 декабря 1995 года "О Президенте Республики Казахстан"; статья 2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12 декабря 1995 года "О государственных наградах Республики Казахстан"; статья 42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19 мая 1997 года "Об охране здоровья граждан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25_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9 июля 1998 года "О племенном животноводстве";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21_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22_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23_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24_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25_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23 июля 1999 года "О государственной службе";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7__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18 декабря 2000 года "О страховой деятельности";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8 мая 2003 года "Об информатизации"; статья 1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803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804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809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827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828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831 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 Республики Казахстан (Особенная часть) от 1 июля 1999 года;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18 мая 1998 года N 3956 "О первоочередных мерах по улучшению состояния здоровья граждан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21 апреля 2000 года N 378 "О некоторых вопросах Управления Делами Президента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27 мая 1999 года N 663 "Об упорядочении эксплуатации служебных автомобилей для транспортного обслуживания государственных органов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8 ноября 1999 года N 90 "Об утверждении Инструкции о порядке представления к награждению государственными наградами Республики Казахстан и их вручения, образцов документов к государственным наградам Республики Казахстан и описания знаков государственных наград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Главы государства, Премьер-Министра и других должностных лиц государства, обновление теоретических и практических умений и навыков по образовательным программам в сфере профессиональной деятельности в соответствии с предъявляемыми квалификационными требованиями для эффективности выполнения своих должностных обязанностей и совершенствования профессионального мастерства.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деятельности центрального аппарата Управления делами Президента Республики Казахстан для достижения максимально эффективного выполнения возложенных на него функций по обеспечению деятельности Главы государства, Премьер-Министра и других должностных лиц государственных органов, повышение профессиональной квалификации государственных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001       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дея-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Главы 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должност-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001  Аппарат    1. Содержание централь-   В те-  Управле-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централь-  ного аппарата Управления  чение  ние 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       делами Президента Респуб- года   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органа     лики Казахстан в соответ-        Прези-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ствии с утвержденным             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лимитом штатной числен-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ности в количестве 149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единиц. Аренда служебных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автомашин в количестве 10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 Организация литерных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рейсов Президента, Пре-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мьер-Министра и Госсекре-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таря Республики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стан,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графиком работы, в коли-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честве 967 часов. Обес-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печение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литерных рейсов и необхо-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димой связью.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3. Комплексное обслужива-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 государственных рези-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денций общей площадью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97396,6 кв.м и прилегаю-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щих территорий площадью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240,4 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4. Комплексное обслужива-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 правительственных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зданий общей площадью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52082,8 кв.м и прилегаю-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щих территорий площадью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10,5 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5. Заключение договоров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страхование 7 админи-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стративных зданий и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объектов РГП "Дирекция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государственных резиден-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ций" на основании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18 декабря 2000 года "О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страховой деятельности"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в соответствии с усло-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виями страхования,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ложенными страховыми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агентами. Выплата стра-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ховых взносов по договору.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6. Закупка услуг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эксплуатации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ционных систем в коли-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честве 2 единиц, обслужи-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вание персональных компью-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теров в количестве - 853,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серверов - 18, принтеров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474 и сканеров - 45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ниц. Телекоммуникационные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услуги в количестве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единиц. Закупка расходных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материалов, комплектующих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запасных частей,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сопровождение программных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продуктов.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7. Организация проживания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824 официальных пригла-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шенных лиц; транспортное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обеспечение; обслуживание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официальных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организация и проведение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торжественных и официаль-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обедов на 3720 чел.;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встреч и других мероприя-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тий; приобретение и форми-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рование сувениров, памят-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подарков от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Главы государства и Главы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8. Развитие конного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спорта на базе конно-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спортивного манежа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публиканского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венного предприятия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"Куйгенжар".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9. Изготовление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венных наград и нагрудных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знаков в количестве 318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единиц, 4525 подвесок,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20000 юбилейных медалей "50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лет Целины", 4947 докумен-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тов для награждения граж-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дан в знак признания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заслуг перед Республикой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заявкой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Казахстан; поддержание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накопительного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(резерва наград).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10. Содержание автомашин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охраняемых лиц, в коли-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честве 22 транспортных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единиц, общая площадь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гаража - 2250 кв.м.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007  Повышение  Приобретение услуг по     В те-  Управ-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квалифи-   повышению квалификации    чение  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кации      государственных служащих  года  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согласно утвержденному           Прези-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плану повышения квалифи-         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служащих   кации, в том числе обуче-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 государственному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языку. Среднегодовое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количество государствен-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служащих, проходящих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курсы повышения квалифи-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кации - 78 единиц.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009  Мате-      Приобретение: 1) Вычис-   В те-  Управ-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териально- лительное оборудование и  чение  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техничес-  технические средства      года  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кое осна-  защиты информации - 846          Прези-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щение      единиц, в том числе:             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сервер - 7 единиц, рабочие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станции пользователей -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313 единиц, рабочие стан-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ции специального назначе-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 - 5 единиц, Notebook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- 16 единиц, монитор - 288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единиц, монитор LCD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единиц, принтер - 174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ницы, сканер офисный - 3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единицы, сканер для поточ-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сканирования с авто-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подачей - 4 единицы плот-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 цветной - 1 единица,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копир А4 - 1 единица, копир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A3 - 3 единицы, техничес-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кое средство защиты инфор-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мации - 1 единица;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2) Лицензионное программ-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ное обеспечение - 201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единица,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средства управления и 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ниторинга сети - 100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ниц, антивирусная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рамма - 100 единиц, прог-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раммное обновление техни-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ческих средств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информации - 1 единица;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3) Вычислительная техника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программное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рамках мероприятий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созданию электронного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Правительства - 1 комп-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4) Лабораторное оборудо-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вание - 2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5) Оборудование для 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ведения операций - 2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6) Лечебно-диагностическое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оборудование - 20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7) Оборудование для теле-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медицины - 1 единица;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8) Санитарный транспорт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 единица;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9) Оборудование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программное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создания локальных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вычислительных сетей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общего пользования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здании Дома Правитель-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ства на левом берегу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р. Есиль, включая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услуги по инсталляции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обучению персонала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 комплекс;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лабораторно-испытательное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(компьютерное)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 комплект.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10) Вычислительное оборудо-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вание для минитипографии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Резиденции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комплект; копировально-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множительное оборудование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 комплект; диктостанция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 комплект.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 010  Предисло-  Содержание Резиденции     В те-  Управ-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кация на   Президента Республики     чение  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новый      Казахстан на левом берегу года  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админист-  р.Ишим, общая площадь            Прези-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ративный   здания - 64606,5 кв.м.,          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центр      прилегающая территория -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города     26,9 га (по проекту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Астаны     строительства).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     100  Оснащение, Приобретение оборудова-   В те-  Меди-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ремонт и   ния: стоматологическая    чение  цинский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погашение  установка - 1 единица,    года  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кредитор-  эндодонтический наконеч-         Управ-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ской  за-  ник - 1 единица, скалер          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долженнос- стоматологический - 1           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ти санато- единица, установка для           Прези-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рия "Ка-   подводного вертикального         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захстан"   вытяжения - 1 единица,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 городе   ингалятор аэрозольный - 2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Есентуки   единицы, анализатор био-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химический - 1 единица,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гастроскоп - 2 единицы,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колонофиброскоп - 1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ница, магнитотерапевти-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ческий комплекс - 1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ница, аппарат "Этер"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единица, аппарат Ампли-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пульс - 1 единица, ванна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сухая углекислая - 2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единицы, кушетка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кишечных промываний - 5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единиц, устройство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кологидротерапии - 1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ница, аппарат Лимфа - 2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единицы, солярий двусто-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ронний - 1 единица, газо-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камера - 1 единица, ванна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для таласотерапии и грязе-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лечения - 2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Проведение текущего 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монта здания санатория.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Погашение кредиторской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задолженности по налогам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землю и имущество.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постановлениями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6 декабря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197ае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качественное и своевременное выполнение функций, возложенных на Управление делами Президента Республики Казахстан, повышение профессионального уровня государственных служащих согласно требованиям профессиональной государственной службы, в соответствии с современными экономическими условиями.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421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694 Управление делами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003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"Санитарно-эпидемиологическое благополучие населения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республиканском уровне"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20441 тысяча тенге (двадцать миллионов четыреста сорок одна тысяча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5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декабря 2002 года "О санитарно-эпидемиологическом благополучии населения"; статья 13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19 мая 1997 года "Об охране здоровья граждан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5 декабря 2003 года "О республиканском бюджете на 2004 год"; совместный приказ по Управлению делами Президента Республики Казахстан от 3 сентября 2002 года N уд-08/52 и Министерства здравоохранения Республики Казахстан N 813 "Об утверждении Правил обеспечения медицинской и санитарно-эпидемиологической безопасности визитов охраняемых лиц"; порядок медицинского обеспечения визитов охраняемых лиц в регионы страны, утвержденный руководителем Администрации Президента Республики Казахстан, N 01-58/65 ДСП от 15 мая 2000 года;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21 апреля 2000 года N 378 "О некоторых вопросах Управления Делами Президента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медицинской безопасности и санитарно-эпидемиологического благополучия государственных служащих и охраняемых лиц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предупреждение и пресечение нарушений санитарного законодательства, а также выявление и ликвидация неблагоприятных факторов окружающей среды. Обеспечение медицинской безопасности охраняемых лиц и членов официальных делегаций.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003        Санитарно- Содержание Центра сани-   В те- 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эпидемио-  тарно-эпидемиологической  чение  санитар-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лигическое экспертизы в соответствии года   но-эпи-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благополу- с утвержденным лимитом           демиоло-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чие насе-  штатной численности в            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ления на   количестве 28 единиц с           экспер-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республи-  целью выполнения возло-          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канском    женных функций                   Медицин-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уровне                                      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Управ-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Прези-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отсутствие вспышек инфекционных и профессиональных заболеваний. Стабильная санитарно-эпидемиологическая обстановка на объектах.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422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694 Управление делами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004 </w:t>
      </w:r>
      <w:r>
        <w:br/>
      </w:r>
      <w:r>
        <w:rPr>
          <w:rFonts w:ascii="Times New Roman"/>
          <w:b/>
          <w:i w:val="false"/>
          <w:color w:val="000000"/>
        </w:rPr>
        <w:t xml:space="preserve">
"Оказание медицинской помощи отдельным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категориям граждан"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826382 тысячи тенге (восемьсот двадцать шесть миллионов триста восемьдесят две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16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25_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26_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42_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19 мая 1997 года "Об охране здоровья граждан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18 мая 1998 года N 3956 "О первоочередных мерах по улучшению состояния здоровья граждан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21 апреля 2000 года N 378 "О некоторых вопросах Управления Делами Президента Республики Казахстан"; приказ Управления делами Президента Республики Казахстан от 21 декабря 1999 года N УД-01/76 "О правилах прикрепления к Медицинскому центру Управления Делами Президента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сохранение и укрепление здоровья обслуживаемых категорий граждан, прикрепленных к Медицинскому центру Управления делами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оказание квалифицированной и специализированной медицинской помощи прикрепленному контингенту.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004        Оказание   Пролечить в стационарах   В те-  Медицин-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медицин-   больниц 6250 пациентов    чение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ской по-   прикрепленного континген- года  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мощи от-   та, в том числе обеспече-        Управ-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дельным    ние гарантированного             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категориям объема медицинской помощи       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граждан    дополнительно прикреплен-        Прези-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контингента государ-        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ственных служащих катего-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рии С-4. Количество посе-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щений 226500, количество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вызовов скорой помощи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6200. Медицинское обслу-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живание официальных деле-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гаций, республиканских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международных конференций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совещаний, медицинское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сопровождение охраняемых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лиц государства,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числе зарубежных.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снижение заболеваемости обслуживаемых категорий граждан, прикрепленных к Медицинскому центру Управления делами Президента Республики Казахстан.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423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694 Управление делами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005 </w:t>
      </w:r>
      <w:r>
        <w:br/>
      </w:r>
      <w:r>
        <w:rPr>
          <w:rFonts w:ascii="Times New Roman"/>
          <w:b/>
          <w:i w:val="false"/>
          <w:color w:val="000000"/>
        </w:rPr>
        <w:t xml:space="preserve">
"Техническое и информационное обеспечение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медицинских организаций"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24454 тысячи тенге (двадцать четыре миллиона четыреста пятьдесят четыре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21 апреля 2000 года N 378 "О некоторых вопросах Управления Делами Президента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внедрение современных медицинских технологий в области профилактики, диагностики и лечения, способствующие улучшению объема и качества медицинской помощи прикрепленному контингенту.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внедрение современных медицинских технологий в системе подведомственных учреждений и предприятий Медицинского Центра Управления делами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005        Техничес-  Содержание Центра внедре- В те- 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кое и      ния современных медицин-  чение  внедре-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информа-   ских технологий в соот-   года   ния сов-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ционное    ветствии с утвержденным          ременных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обеспече-  лимитом штатной числен-          медицин-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меди-  ности в количестве 29            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цинских    единиц с целью выполнения        техноло-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организа-  возложенных функций,             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ций        услуги по архивации доку-        Медицин-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ментов.                          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Управ-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Прези-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повышение уровня информированности подведомственных организаций Медицинского Центра Управления делами Президента Республики Казахстан о новых технологиях; повышение квалификации и качества медицинского обслуживания прикрепленного контингента, на основе обеспечения устойчивого функционирования Медицинского Центра Управления делами Президента Республики Казахстан.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424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694 Управление делами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006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"Проведение государственной информационной политики"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61575 тысяч тенге (шестьдесят один миллион пятьсот семьдесят пять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9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20 июля 2000 года "О Первом Президенте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августа 1999 года N 1178 "О реорганизации государственного учреждения "Телерадиокомплекс Президента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укрепление позитивного имиджа государства в мире. Информирование населения страны о деятельности Президента и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проведение государственной информационной политики для укрепления имиджа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006        Проведение Подготовка видеоматериа-  В те-  Управ-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лов по заданной тематике  чение  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ственной   на высоком профессиональ- года  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информа-   ном уровне. Формирование         Прези-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ционной    архива Президента Респуб-        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политики   лики Казахстан на базе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исходных, оригинальных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материалов на профессио-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нальных видеокассетах и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лазерных компакт-дисках.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Систематизация архива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по хронологии.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Подготовка видеоматериа-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лов и демонстрация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республиканским телека-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налам и другим средствам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массовой информации - 320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часов. Пополнение видео-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архива Президента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лики Казахстан материа-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лами - 210 часов. Произ-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водство 6 документальных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фильмов о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Первого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широкое информирование населения о социально-экономическом, политическом курсе проводимых реформ.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425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694 Управление делами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007 </w:t>
      </w:r>
      <w:r>
        <w:br/>
      </w:r>
      <w:r>
        <w:rPr>
          <w:rFonts w:ascii="Times New Roman"/>
          <w:b/>
          <w:i w:val="false"/>
          <w:color w:val="000000"/>
        </w:rPr>
        <w:t xml:space="preserve">
"Охрана, защита, воспроизводство лесов и животного мира"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111648 тысяч тенге (сто одиннадцать миллионов шестьсот сорок восемь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74_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15 июля 1997 года "Об особо охраняемых природных территориях";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августа 2000 года N 1246 "О государственном национальном природном парке "Бурабай".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сохранение целостности экосистем Боровского горно-лесного массива.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проведение мероприятий по сохранению уникального природного комплекса Боровского горно-лесного массива.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007        Охрана,    Содержание государствен-  В те-  Управ-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защита,    ного учреждения "Государ- чение  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воспроиз-  ственный национальный     года  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водство    природный парк "Бурабай"         Прези-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лесов и    со штатной численностью          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животного  264 единицы для выполне-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мира       ния возложенных функций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охране лесов и живот-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мира и проведение  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штатными сотрудниками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научно-исследовательских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 в области охраны,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защиты, воспроизводства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лесов, животного мира,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водных ресурсов. Приобре-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тение: пожарная машина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 единицы, тракторы - 5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единиц, средства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- 1 единица, репитер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единица, компьютер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единица, принтер - 1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ница, копировально-множи-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тельный аппарат - 1 единица.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постановлением Правительства Республики Казахстан от 6 декабря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197ае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сохранности природного комплекса и улучшения экосистемы.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426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694 Управление делами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008 </w:t>
      </w:r>
      <w:r>
        <w:br/>
      </w:r>
      <w:r>
        <w:rPr>
          <w:rFonts w:ascii="Times New Roman"/>
          <w:b/>
          <w:i w:val="false"/>
          <w:color w:val="000000"/>
        </w:rPr>
        <w:t xml:space="preserve">
"Строительство и реконструкция объектов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Управления делами Президента Республики Казахстан"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5061666 тысяч тенге (пять миллиардов шестьдесят один миллион шестьсот шестьдесят шесть тысяч тенге).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новой редакции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21 апреля 2000 года N 378 "О некоторых вопросах Управления Делами Президента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апреля 2003 года N 395 "О внесении дополнений и изменений в постановление Правительства Республики Казахстан от 13 сентября 2002 года N 1000".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строительство особо важных государственных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обеспечение строительства и реконструкции объектов Управления делами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008        Строитель- 1. Реализация инвести-    В те-  Управ-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ство и     ционных проектов Управле- чение  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реконст-   ния делами Президента     года  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рукция     Республики Казахстан в           Прези-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объектов   пределах сумм согласно           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Управления приложению 2 к постанов-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делами     лению ПРК от 12 декабря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Президента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1260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реа-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Республики лизации Закона Республи-         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казахстан  ки Казахстан "О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ликанском бюджете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2004 год" на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1) по строительству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общежития Парламента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публики Казахстан на 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квартир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утвержденной в установ-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ленном законодательством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порядке проектно-смет-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документацией;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2) по строительству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реконструкции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государственных резиден-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ций в соответствии с ут-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вержденной в установлен-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ном законодательством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порядке проектно-смет-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ной документацией: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резиденции "Кызыл-Жар";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резиденции "Чубары-3В";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резиденции "Карасу";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автогараж;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дирекция 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резиденций;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резиденции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том числе периметра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ограждения территории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контрольно-пропускных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пунктов, фонтана,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благоустройства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3) по строительству Дома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Правительства в соответ-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ствии с утвержденной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установленном законода-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тельством порядке проект-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но-сметной документацией;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4) по строительству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Административного 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(приказ КДС МИТ РК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03.06.2003 г. N 204-ПИР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 утверждении рабочего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5) по строительству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Института стратегических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исследований, офиса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фонда в г.Алматы,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(заключение Госэкспертизы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 рабочему проекту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14.06.04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N 7-253/2004);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6) по завершению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строительства 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залом совместных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заседаний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утвержденной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установленном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законодательством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порядке проектно-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сметной документацией;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7) по разработке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проектно-сметной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документации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строительство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8) по строительству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Национальной библиотеки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г. Астане (приказ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КДС МИТ РК от 4.06.03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N 205 ПИР).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2. Погашение задолженнос-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ти по налогу на добавлен-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ную стоимость в сумме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802930 тысяч тенге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строительство жилья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государственных служащих,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 одновременным отраже-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нием указанной суммы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доходной части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1363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завершение строительства административного здания (Дома Правительства) на левом берегу реки Ишим, административного здания Министерства обороны Республики Казахстан, здания общежития Парламента; завершение строительства Национальной библиотеки Республики Казахстан в г.Астане; завершение строительства и реконструкции объектов государственных резиденций; строительство Института стратегических исследований, Офиса и Фонда в г. Алматы.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дополнениями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1363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427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694 Управление делами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009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"Обновление парка автомашин для государственных органов"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398188 тысяч тенге (триста девяносто восемь миллионов сто восемьдесят восемь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21 апреля 2000 года N 378 "О некоторых вопросах Управления Делами Президента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централизованное обновление парка автомашин для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централизованное приобретение автомашин для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 (подпрограмм) 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 !прог-!рамм (под-!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 !программ)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009        Обновление Приобретение автомашин    В те-  Управле-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парка      для государственных орга- чение  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автомашин  нов в порядке, определяе- года  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для госу-  мом Правительством             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дарствен-  Республики Казахстан.    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ных орга-  Выкуп конфискованных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нов        автомашин в количестве 2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единицы.                         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качественное и своевременное централизованное обновление парка автомашин для обеспечения безопасности и транспортного обслуживания государственных органов.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428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694 Управление делами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010 </w:t>
      </w:r>
      <w:r>
        <w:br/>
      </w:r>
      <w:r>
        <w:rPr>
          <w:rFonts w:ascii="Times New Roman"/>
          <w:b/>
          <w:i w:val="false"/>
          <w:color w:val="000000"/>
        </w:rPr>
        <w:t xml:space="preserve">
"Увеличение уставного капитала АО "Куйгенжар"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погашения обязательств перед государственным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бюджетом"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274798 тысяч тенге (двести семьдесят четыре миллиона семьсот девяносто восемь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5 декабря 2003 года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12 декабря 2003 года N 1260 "О реализации Закона Республики Казахстан "О республиканском бюджете на 2004 год";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21 апреля 2000 года N 378 "О некоторых вопросах Управления Делами Президента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исполнение обязательств АО "Куйгенжар" по бюджетным кредитам.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погашение задолженности АО "Куйгенжар" перед республиканским бюджетом.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010        Увеличение 1) Увеличение уставного   В те-  Управ-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уставного  капитала АО "Куйгенжар"   чение  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капитала   на сумму 274798 тысяч     года  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АО "Куй-   тенге;                           Прези-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генжар"    2) Погашение обязательств        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для пога-  АО "Куйгенжар" перед рес-   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шения      публиканским бюджетом по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обяза-     кредитам, выданным в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тельств    рамках второго транша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перед      Программного займа Азиат-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ского Банка Развития для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ственным   сельского хозяйства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бюджетом   Программы лизинга 1998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года, на общую сумму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274 798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постановлением Правительства Республики Казахстан 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197к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улучшение финансового состояния АО "Куйгенжар", исполнение обязательств АО "Кугейнжар" по бюджетным кредитам.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