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e373aa" w14:textId="0e373a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паспортов республиканских бюджетных программ на 2004 год
(Агентство Республики Казахстан по управлению земельными ресурсами)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26 декабря 2003 года N 1327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Примечание РЦПИ: см. </w:t>
      </w:r>
      <w:r>
        <w:rPr>
          <w:rFonts w:ascii="Times New Roman"/>
          <w:b w:val="false"/>
          <w:i w:val="false"/>
          <w:color w:val="ff0000"/>
          <w:sz w:val="28"/>
        </w:rPr>
        <w:t xml:space="preserve">P031327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Законом </w:t>
      </w:r>
      <w:r>
        <w:rPr>
          <w:rFonts w:ascii="Times New Roman"/>
          <w:b w:val="false"/>
          <w:i w:val="false"/>
          <w:color w:val="000000"/>
          <w:sz w:val="28"/>
        </w:rPr>
        <w:t xml:space="preserve">Республики Казахстан от 1 апреля 1999 года "О бюджетной системе" Правительство Республики Казахстан постановляет: 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паспорта республиканских бюджетных программ на 2004 год: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Агентства Республики Казахстан по управлению земельными ресурсами согласно приложениям 392, 393, 394, 395, 396, 397. 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постановление вступает в силу с 1 января 2004 года.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Республики Казахстан 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392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614 -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001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государственного управления </w:t>
      </w:r>
      <w:r>
        <w:br/>
      </w:r>
      <w:r>
        <w:rPr>
          <w:rFonts w:ascii="Times New Roman"/>
          <w:b/>
          <w:i w:val="false"/>
          <w:color w:val="000000"/>
        </w:rPr>
        <w:t xml:space="preserve">
земельными ресурсами"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506678 тысяч тенге (пятьсот шесть миллионов шестьсот семьдесят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14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23 июля 1999 года "О государственной службе";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23 ноября 1999 года N 1776 "Вопросы Агентства Республики Казахстан по управлению земельными ресурсами".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деятельности Агентства Республики Казахстан по управлению земельными ресурсами и его территориальных органов для достижения максимально эффективного выполнения возложенных на них функций. Обновление теоретических и практических знаний, умений и навыков государственных служащих по образовательным программам в сфере профессиональной деятельности.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содержание центрального аппарата Агентства Республики Казахстан по управлению земельными ресурсами и его территориальных органов, обеспечение материально-техническими средствами, повышение профессиональной квалификации государственных служащих.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001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госу-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дарствен-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 уп-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земель-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ными ре-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сурсами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011  Аппарат    Содержание центрального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централь-  аппарата Агентства Рес-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ного       публики Казахстан по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органа     управлению земельными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ресурсами в пределах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утвержденного лимита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в   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31 единицы. 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Аренда служебного авто-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транспорта в количестве 4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 согласно утвер-   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жденному нормативу поло-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женности. Содержание,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находящегося на балансе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центрального аппарата,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 компьютеров, 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единиц принтеров, 4 еди-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ниц ксероксов. Текущий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ремонт помещений, площадь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 кв.м.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002  Аппараты   Содержание областных,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террито-   городских (г. Алматы,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риальных   г. Астана) комитетов по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управлению земельными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ресурсами в пределах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утвержденного лимита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штатной численности в   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количестве 790 единиц. 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 служебного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автотранспорта, фактически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находящегося на балансе, 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количестве 159 единиц.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Содержание, находящегося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балансе территориаль-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комитетов, 77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компьютеров, 37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принтеров, 22 единиц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ксероксов.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007  Повышение  Приобретение услуг по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квалифи-   повышению квалификации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кации      государственных служащих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согласно утвержденному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плану повышения, в том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служащих   числе обучение государст-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венному языку, среднего-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довое количество государ-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ственных служащих, прохо-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дящих курсы повышения            ресурса-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квалификации - 250 чело-         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век.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5         009  Мате-      Материальное обеспечение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риально-   мебелью центрального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техничес-  аппарата Агентства Рес-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кое осна-  публики Казахстан по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щение      управлению земельными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ресурсами и и его терри-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ственных   ториальных органов: стол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органов    письменный - 200 штук, 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стулья - 200 штук, шкаф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книжный - 100 штук, шкаф 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гардеробный - 100 штук,  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кабинеты (для руководите-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лей) - 2 комплекта, кресло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- 31 штук.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качественное и своевременное выполнение функций, возложенных на Агентство Республики Казахстан по управлению земельными ресурсами, улучшение условий труда, повышение профессионального уровня государственных служащих. </w:t>
      </w:r>
    </w:p>
    <w:bookmarkStart w:name="z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393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614 -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002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осуществления земельных отношений"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1077796 тысяч тенге (один миллиард семьдесят семь миллионов семьсот девяносто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 статья 163 </w:t>
      </w:r>
      <w:r>
        <w:rPr>
          <w:rFonts w:ascii="Times New Roman"/>
          <w:b w:val="false"/>
          <w:i w:val="false"/>
          <w:color w:val="000000"/>
          <w:sz w:val="28"/>
        </w:rPr>
        <w:t xml:space="preserve">Земельного кодекса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20 июня 2003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5 июня 2002 года N 889 "О Государственной агропродовольственной программе Республики Казахстан на 2003-2005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10 июля 2003 года N 1149 "О Государственной программе развития сельских территорий Республики Казахстан на 2004-2010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5 июня 1997 года N 931 "Об утверждении Положения о порядке проведения землеустройства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августа 2003 года N 838 "О Плане мероприятий на 2004-2006 годы по реализации Государственной программы развития сельских территорий Республики Казахстан на 2004-2010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сентября 2003 года N 956 "Об утверждении Правил ведения мониторинга земель и пользования его данными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сентября 2003 года N 958 "Об утверждении Правил ведения государственного земельного кадастра в Республике Казахстан".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рациональное использование земель в Республике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проведение землеустройства, ведение земельного кадастра, мониторинга земель, а также создание условий для развития рынка земли, обеспечение рационального использования земель сельскохозяйственного назначения, разработка схемы организации и планирования сельских территорий.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002        Обеспече-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осу-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ществления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земельных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отношений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2         100  Проведение - земельно-хозяйственное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земле-     устройство территории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устройство сельских населенных пунк-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 - 143 населенных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пункта.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разработка региональных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схем организации и плани-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рования сельских террито-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рий в соответствии с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результатами эколого-демог-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рафических исследований в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разрезе сельских населен-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ных пунктов - 160 районов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(в рамках ГПРСТ на сумму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80 миллионов тенге).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3         101  Земельно-  земельно-кадастровые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кадастро-  работы:              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вы работы  - аэрофотосъемка на пло-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щади 5058,6 тыс.га; де-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шифрирование аэрофото-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снимков и фотопланов -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4295,1 тыс.га; выдача ко-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нечной продукции - 4963,2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тыс.га; почвенное обсле-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дование - 829 тыс.га;            ресурса-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геоботаническое обследо-         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 - 438 тыс.га;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изготовление и ведение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районных земельно-кадаст-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ровых карт и земельно-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кадастровых карт учетных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кварталов - 30 районов;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свод данных по земельному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кадастру на собственников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земли и землепользователей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электронном виде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5651,2 тыс.га;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государственный учет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 на всей территории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республики;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инвентаризация земель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сельскохозяйственного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назначения и земель сель-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ских населенных пунктов 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53846,1 тыс.га (в рамках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ГПРСТ на сумму 175 миллио-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нов тенге);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определение бонитета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почв земель сельскохозяй-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ственного назначения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площади - 508,4 тыс. 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паспортизация: 46,5 тыс.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крестьянских хозяйств; 7,5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 сельскохозяйственных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предприятий;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обновление почвенных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материалов для паспорти-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зации земель - 2022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тыс.га;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- определение бонитета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почв пашни для целей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паспортизации - 1014,9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тыс.га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4         102  Ведение    ведение мониторинга 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мониторин- земель на плошади 3,8 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га земель  миллионов га.           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                          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составление 143 планов земельно-хозяйственного устройства сельских населенных пунктов, разработка региональных схем организации и планирования сельских населенных пунктов в 160 районах, дальнейшее совершенствование и обновление земельного кадастра, обеспечение мероприятий в рамках развития сельских территорий, обеспечение паспортами на земельный участок крестьянских хозяйств и сельскохозяйственных предприятий, получение достоверной информации о состоянии, использовании, качестве сельскохозяйственных угодий, проведению кадастровой оценки сельскохозяйственных угодий. </w:t>
      </w:r>
    </w:p>
    <w:bookmarkStart w:name="z5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394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614 -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003 </w:t>
      </w:r>
      <w:r>
        <w:br/>
      </w:r>
      <w:r>
        <w:rPr>
          <w:rFonts w:ascii="Times New Roman"/>
          <w:b/>
          <w:i w:val="false"/>
          <w:color w:val="000000"/>
        </w:rPr>
        <w:t xml:space="preserve">
"Создание автоматизированной информационной системы </w:t>
      </w:r>
      <w:r>
        <w:br/>
      </w:r>
      <w:r>
        <w:rPr>
          <w:rFonts w:ascii="Times New Roman"/>
          <w:b/>
          <w:i w:val="false"/>
          <w:color w:val="000000"/>
        </w:rPr>
        <w:t xml:space="preserve">
Государственного земельного кадастра"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420582 тысячи тенге (четыреста двадцать миллионов пятьсот восемьдесят две тысячи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4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157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159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8 мая 2003 года "Об информатизации";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7 января 2003 года "Об электронном документе и электронной цифровой подписи";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20 сентября 2003 года N 958 "Об утверждении Правил ведения государственного земельного кадастра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25 сентября 2000 года N 1449 "О создании Единой системы государственных кадастров природных объектов Республики Казахстан на основе цифровых геоинформационных систем";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31 марта 2003 года N 308 "О Плане внедрения информационной системы "Государственный реестр налогоплательщиков и объектов налогооблажения".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разработка автоматизированной информационной системы Государственного земельного кадастра для информационной поддержки проведения единой государственной политики в области земельных отношений.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и внедрение автоматизированной информационной системы Государственного земельного кадастра, техническое обеспечение Государственного земельного кадастра, обучение общесистемным программным продуктам кадастровых специалистов.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003        Создание   Обеспечение программно-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автомати-  техническими комплексами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зированной системы Государственного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информа-   земельного кадастра в 182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ционной    районных и городских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системы    комитетах по управлению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Государ-   земельными ресурсами (182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ственного  рабочие станции пользо-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земельного вателей, 39 рабочих стан-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кадастра   ций специального назначе-        ресурса-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ния, 169 локальных прин-         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теров, 13 сетевых принте-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ров, 13 концентраторов,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182 модема для цифровых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линий, 221 источник беспе-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ребойного питания до 1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кВт, 219 сетевых фильтров,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7 пишущих CD rom, лицен-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зионные программные обес-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печения - 409 штук (геоин-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формационные системы, 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темы управления базами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данных). Разработка под-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 "Государственный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контроль за использованием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земель", "Защита 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ции", "Обучение кадастро-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вых специалистов на базе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WEB-портала" автоматизи-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рованной информационной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системы Государственного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земельного кадастра.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Администрирование подсис-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тем АИС ГЗК.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Обучение общесистемным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программным продуктом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кадастровых специалистов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(операционным системам,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системам управления база-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 данных, геоинформа-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ционным системам) в коли-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честве 185 человек.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оснащение 182 районных и городских комитетов по управлению земельными ресурсами Агентства Республики Казахстан по управлению земельными ресурсами программно-техническим комплексом, создание основных подсистем автоматизированной информационной системы Государственного земельного кадастра (подсистемы "Государственный контроль за использованием земель", "Защита информации", "Обучение кадастровых специалистов на базе WEB портала"). </w:t>
      </w:r>
    </w:p>
    <w:bookmarkStart w:name="z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395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614 -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004 </w:t>
      </w:r>
      <w:r>
        <w:br/>
      </w:r>
      <w:r>
        <w:rPr>
          <w:rFonts w:ascii="Times New Roman"/>
          <w:b/>
          <w:i w:val="false"/>
          <w:color w:val="000000"/>
        </w:rPr>
        <w:t xml:space="preserve">
"Обеспечение топографо-геодезической и </w:t>
      </w:r>
      <w:r>
        <w:br/>
      </w:r>
      <w:r>
        <w:rPr>
          <w:rFonts w:ascii="Times New Roman"/>
          <w:b/>
          <w:i w:val="false"/>
          <w:color w:val="000000"/>
        </w:rPr>
        <w:t xml:space="preserve">
картографической продукцией и ее хранение" </w:t>
      </w:r>
      <w:r>
        <w:br/>
      </w:r>
      <w:r>
        <w:rPr>
          <w:rFonts w:ascii="Times New Roman"/>
          <w:b/>
          <w:i w:val="false"/>
          <w:color w:val="000000"/>
        </w:rPr>
        <w:t xml:space="preserve">
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377628 тысяч тенге (триста семьдесят семь миллионов шестьсот двадцать восемь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22 декабря 1998 года "О национальном архивном фонде и архивах";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Закон </w:t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 от 3 июля 2002 года "О геодезии и картографии";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имеющего силу Закона Республики Казахстан от 19 июня 1995 года "О государственном предприятии";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10 июля 2003 года N 1149 "О Государственной программе развития сельских территорий Республики Казахстан на 2004-2010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30 ноября 2002 года N 1273 "Об утверждении Перечня топографо-геодезических и картографических работ, выполняемых за счет средств республиканского бюджета";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20 августа 2003 года N 838 "О Плане мероприятий на 2004-2006 годы по реализации Государственной программы развития сельских территорий Республики Казахстан на 2004-2010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государственных органов, делиматиционные и демаркационные работы, различных ведомств и населения топографо-геодезическими и картографическими материалами, а также сельские населенные пункты картографическими материалами.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создание современной геодезической и картографической продукции, имеющей общегосударственное, межотраслевое значение, в том числе на основе геоинформационных систем, а также организация государственного учета, хранения и обеспечения сохранности материалов и документов топографо-геодезического и картографического производства.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004        Обеспече-  Оплата услуг по выполне-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 топог- нию мероприятий. Топогра-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рафо-гео-  фо-геодезические работы: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дезической обновление топографичес-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 карто-   ких карт, в том числе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графичес-  обследование и восстанов-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кой про-   ление пунктов государст-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дукцией и  венной геодезической   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ее хране-  сети;                   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ние        нивелирование: I кл.,    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II кл. - 709 погонных км.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Геодинамическое исследо-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вание: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угловые и линейные изме-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рения: 30/130 (пункт/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сторона);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высотные измерения - 856,5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погонных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Картографические работы: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подготовка карт к изданию;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издание карт - 100 листов.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Составление 6 сводных ка-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талогов и 13 технических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отчетов.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2 томов каталога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географических названий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объектов и издание 3 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Создание цифровых карт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основе ГИС на 54 листах.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Государственный учет,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хранение, обеспечение сох-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ранности материалов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документов, образующихся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результате производства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топографо-геодезических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 и картографических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 - 13500 тыс. экземп-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ляров.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Обеспечение сельских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населенных пунктов карто-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графическими материалами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(в рамках ГПРСТ-245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миллионов тенге):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аэросъемка - 1141,9 квад-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ратных км;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плановая привязка аэро-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снимков и дешифрирование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сельских населенных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пунктов - 773,3 квадратных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изготовление и вычерчива-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ние планов сельских насе-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ленных пунктов - 698,9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квадратных км.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обеспечение экономики страны геодезической и картографической продукцией, обеспечение учета, хранения и сохранности геодезических и картографических материалов, а также обеспечение сельских населенных пунктов картографическими материалами. </w:t>
      </w:r>
    </w:p>
    <w:bookmarkStart w:name="z7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396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614 -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005 </w:t>
      </w:r>
      <w:r>
        <w:br/>
      </w:r>
      <w:r>
        <w:rPr>
          <w:rFonts w:ascii="Times New Roman"/>
          <w:b/>
          <w:i w:val="false"/>
          <w:color w:val="000000"/>
        </w:rPr>
        <w:t xml:space="preserve">
"Строительство Республиканской картографической </w:t>
      </w:r>
      <w:r>
        <w:br/>
      </w:r>
      <w:r>
        <w:rPr>
          <w:rFonts w:ascii="Times New Roman"/>
          <w:b/>
          <w:i w:val="false"/>
          <w:color w:val="000000"/>
        </w:rPr>
        <w:t xml:space="preserve">
фабрики"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600000 тысяч тенге (шестьсот миллионов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Кабинета Министров Республики Казахстан от 21 апреля 1994 года N 414 "О создании Республиканской картографической фабрики в составе Главного управления геодезии и картографии при Кабинете Министров Республики Казахстан",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Республики Казахстан от 13 сентября 2002 года N 1000 "Об Индикативном плане социально-экономического развития Республики Казахстан на 2003-2005 годы".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обеспечение картографической продукцией.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строительство картографической фабрики.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005        Строитель- Реализация инвестицион-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ство Рес-  ного проекта по строи-  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публикан-  тельству Республиканской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ской       картографической фабрики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картогра-  согласно приложению N 2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фической   к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постановлению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Прави-  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фабрики    тельства Республики Ка- 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захстан от 12 декабря  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2003 года N 1260 "О реа-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лизации Закона Республики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Казахстан "О республикан-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ском бюджете на 2004 год"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 строительно-монтажные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работы и приобретение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оборудования в соответст-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вии с утвержденной в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установленном законода-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тельством порядке проект-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но-сметной документацией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(заключение N 7-252/2003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от 05 июня 2003 года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рабочему проекту "Подго-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товка проекта строитель-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ства республиканской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картографической фабрики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 г. Алматы" Южного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филиала республиканского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государственного пред-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приятия "Госэкспертиза").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выполнение объемов строительно-монтажных работ и приобретение оборудования по строительству Республиканской картографической фабрики (50,6 % от общей сметной стоимости с начала строительства). </w:t>
      </w:r>
    </w:p>
    <w:bookmarkStart w:name="z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397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 постановлению Правительства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26 декабря 2003 года N 1327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614 - Агентство Республики Казахстан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 xml:space="preserve">по управлению земельными ресурсами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Администратор бюджетной программы 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Паспорт </w:t>
      </w:r>
      <w:r>
        <w:br/>
      </w:r>
      <w:r>
        <w:rPr>
          <w:rFonts w:ascii="Times New Roman"/>
          <w:b/>
          <w:i w:val="false"/>
          <w:color w:val="000000"/>
        </w:rPr>
        <w:t xml:space="preserve">
республиканской бюджетной программы 006 </w:t>
      </w:r>
      <w:r>
        <w:br/>
      </w:r>
      <w:r>
        <w:rPr>
          <w:rFonts w:ascii="Times New Roman"/>
          <w:b/>
          <w:i w:val="false"/>
          <w:color w:val="000000"/>
        </w:rPr>
        <w:t xml:space="preserve">
"Прикладные научные исследования в области </w:t>
      </w:r>
      <w:r>
        <w:br/>
      </w:r>
      <w:r>
        <w:rPr>
          <w:rFonts w:ascii="Times New Roman"/>
          <w:b/>
          <w:i w:val="false"/>
          <w:color w:val="000000"/>
        </w:rPr>
        <w:t xml:space="preserve">
управления земельными ресурсами" на 2004 год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1. Стоимость: 37206 тысяч тенге (тридцать семь миллионов двести шесть тысяч тенге).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2. Нормативно-правовая основа бюджетной программы: </w:t>
      </w:r>
      <w:r>
        <w:rPr>
          <w:rFonts w:ascii="Times New Roman"/>
          <w:b w:val="false"/>
          <w:i w:val="false"/>
          <w:color w:val="000000"/>
          <w:sz w:val="28"/>
        </w:rPr>
        <w:t xml:space="preserve">статьи 8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9__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10_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11_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139 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149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152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153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159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160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161 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 xml:space="preserve">162 </w:t>
      </w:r>
      <w:r>
        <w:rPr>
          <w:rFonts w:ascii="Times New Roman"/>
          <w:b w:val="false"/>
          <w:i w:val="false"/>
          <w:color w:val="000000"/>
          <w:sz w:val="28"/>
        </w:rPr>
        <w:t>Земельного кодекса Республики Казахстан от 20 июня 2003 года;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4 декабря 2001 года N 735 "О дальнейших мерах по реализации Стратегии развития Казахстана до 2030 года";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Казахстан, имеющий силу Закона, от 25 декабря 1995 года N 2727 "О государственной регистрации прав на недвижимое имущество и сделок с ним"; </w:t>
      </w:r>
      <w:r>
        <w:rPr>
          <w:rFonts w:ascii="Times New Roman"/>
          <w:b w:val="false"/>
          <w:i w:val="false"/>
          <w:color w:val="000000"/>
          <w:sz w:val="28"/>
        </w:rPr>
        <w:t xml:space="preserve">Указ </w:t>
      </w:r>
      <w:r>
        <w:rPr>
          <w:rFonts w:ascii="Times New Roman"/>
          <w:b w:val="false"/>
          <w:i w:val="false"/>
          <w:color w:val="000000"/>
          <w:sz w:val="28"/>
        </w:rPr>
        <w:t>Президента Республики Казахстан от 5 июня 2002 года N 889 "О Государственной агропродовольственной программе Республики Казахстан на 2003-2005 годы";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Республики Казахстан от 19 сентября 2003 года N 956 "Об утверждении Правил ведения мониторинга земель и пользования его данными в Республике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Правительства от 30 июня 2000 года N 991 "О создании единого автоматизированного банка данных учета налогоплательщиков Республики Казахстан"; </w:t>
      </w:r>
      <w:r>
        <w:rPr>
          <w:rFonts w:ascii="Times New Roman"/>
          <w:b w:val="false"/>
          <w:i w:val="false"/>
          <w:color w:val="000000"/>
          <w:sz w:val="28"/>
        </w:rPr>
        <w:t xml:space="preserve">постановление </w:t>
      </w:r>
      <w:r>
        <w:rPr>
          <w:rFonts w:ascii="Times New Roman"/>
          <w:b w:val="false"/>
          <w:i w:val="false"/>
          <w:color w:val="000000"/>
          <w:sz w:val="28"/>
        </w:rPr>
        <w:t xml:space="preserve">Правительства от 25 сентября 2000 года N 1449 "О создании Единой системы государственных кадастров природных объектов Республики Казахстан на основе цифровых геоинформационных систем".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Источники финансирования бюджетной программы: средства республиканского бюджета.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Цель бюджетной программы: научно-методическое обеспечение рационального использования и охраны потенциала земельных ресурсов Республики Казахстан на базе инновации и включение его в экономический оборот.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Задачи бюджетной программы: научно-методическое обеспечение государственного земельного кадастра и его автоматизированной информационной системы; обеспечение научно-методической и опытно-экспериментальной поддержки инновации по мониторингу, изучение, картографирование земель и организация территории на основе ландшафтно-экологического подхода и геоинформационных систем; разработка научно-методической базы системы платного землепользования, рыночного оборота земли и экономического стимулирования рационального использования и охраны земельных ресурсов; методическое обоснование и разработка нормативов оптимального землепользования.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План мероприятий по реализации бюджетной программы.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! Код ! Код !Наименова-!Мероприятия по реализации! Сроки!Ответст-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п/!прог-!под- !ние прог- !программы (подпрограмм)  !реали-!венные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 !раммы!прог-!раммы     !                         !зации !испол-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!раммы!(подпрог- !                         !      !нители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 !     !     !раммы)    !                         !      !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 !  2  !  3  !     4    !             5           !   6  !   7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1   006        Прикладные Научно-методическое,      В те-  Агент-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научные    программное и технологи-  чение  ство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исследова- ческое обеспечение госу-  года   Респуб-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ния в об-  дарственного земельного          лики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ласти      кадастра.                        Казах-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управления Научно-методическое обес-        стан по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земельными печение формирования             управле-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 ресурсами  системы мониторинга              нию зе-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 в условиях нового         мельными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земельного строя. Научно-        ресур-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методическое обоснование         сами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организации территории на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основе ландшафтно-эколо-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гического подхода.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Научное и методическое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обоснование системы плат-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ного землепользования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экономического стимулиро-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вания рационального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использования и охраны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земельных ресурсов.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Методическое обоснование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                    и разработка нормативов.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-------------------------------------------------------------------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      7. Ожидаемые результаты выполнения бюджетной программы: концепция, принципы и обоснование содержания правового, фискального и многоцелевого земельного кадастров; концепция, принципы создания, технология ведения, стандарты, справочники автоматизированной системы Государственного земельного кадастра (АИС ГЗК); методика создания единого государственного реестра собственников земельных участков (ЕГРЗ); концепция, программа, методическое и нормативное обеспечение ведения системы мониторинга; концепция, принципы и методы планирования и организации территории на основе ландшафтно-экологического подхода; методика полевого, ландшафтно-экологического обследования земель длительного сельскохозяйственного освоения; ландшафтные карты репрезентативных хозяйств (М 1:10000, 1:25000) и базового района (М 1:100000); концепция платного землепользования и формирование рыночного оборота земель; принципы формирования земельной ренты; усовершенствованная методика кадастровой оценки сельхозугодий и земель населенных пунктов; нормы времени на отдельные землеустроительные, земельно-кадастровые работы, выполняемые с использованием новых инструментов и технологий, а также на их новые виды; кадастровая оценка, паспортизация земельных участков, создание цифровых электронных карт и т.д. 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