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beb2" w14:textId="cf7b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(Министерство транспорта и коммуникаций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Примечание РЦПИ: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транспорта и коммуникаций Республики Казахстан согласно приложениям 122, 123, 124, 125, 126, 127, 128, 129, 130, 131, 132, 133, 134, 135, 136, 137, 138, 139, 140.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транспорта и коммуникаций" на 2004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1032034 тысячи тенге (один миллиард тридцать два миллиона тридцать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425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12 июня 2001 года "О налогах и других обязательных платежах в бюджет" (Налоговый Кодекс);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21 сентября 1994 года "О транспорте в Республике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17 апреля 1995 года "О лицензировании"; статьи  </w:t>
      </w:r>
      <w:r>
        <w:rPr>
          <w:rFonts w:ascii="Times New Roman"/>
          <w:b w:val="false"/>
          <w:i w:val="false"/>
          <w:color w:val="000000"/>
          <w:sz w:val="28"/>
        </w:rPr>
        <w:t xml:space="preserve">3__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8__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18_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21-24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июля 1999 года "О государственной службе";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17 июля 2001 года "Об автомобильных дорогах";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17 января 2002 года "О торговом мореплавании";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мая 2003 года "Об информатизации";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июля 2003 года "Об автомобильном транспорте";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сентября 1998 года N 4075 "О дальнейших мерах по совершенствованию подготовки, переподготовки и повышения квалификации государственных служащих";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декабря 1996 года N 1621 "Об утверждения Положения о порядке и условиях лицензирования перевозок опасных грузов, международных перевозок пассажиров и грузов автомобильным транспортом и квалификационных требований в Республике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мая 1997 года N 885 "Об утверждении положения о порядке и условиях лицензирования перевозок пассажиров и грузов, опасных грузов на морском и речном транспорте в Республике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июля 1998 года N 714 "Об утверждении Правил лицензирования перевозок пассажиров и грузов, опасных грузов железнодорожным транспортом в Республики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8 сентября 1999 года N 1334 "Вопросы Комитета транспортного контроля Министерства транспорта и коммуникаций Республики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ноября 1999 года N 1756 "Вопросы Министерства транспорта и коммуникаций Республики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18 апреля 2000 года N 599 "Отдельные вопросы Комитета гражданской авиации и Комитета транспортного контроля Министерства транспорта и коммуникаций Республики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ноября 2000 года N 1706 "О концепции обучения государственных служащих";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января 2002 года N 62 "Некоторые вопросы, регламентирующие проезд автотранспортных средств по территории Республики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марта 2003 года N 291 "О программе развития отрасли гражданской авиации на 2003-2005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2003 года N 1260 "О реализации Закона Республики Казахстан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Министерства транспорта и коммуникаций Республики Казахстан, его комитетов и их территориальных подразделений, для достижения максимально эффективного выполнения возложенных на них функций и задач,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Министерства транспорта и коммуникаций Республики Казахстан, его комитетов и их территориальных подразделений; повышение профессиональной квалификации государственных служащих; системно-техническое обслуживание локально-вычислительной сети Министерства и его территориальных органов; техническое обслуживание оргтехники; сопровождение информационно-телекоммуникационных систем Министерства и его территориальных органов, включающее в себя абонентскую и арендную плату за услуги по доступу к сетям передачи данных; выдача лицензий и иных разрешительных документов и контроль за соблюдением лицензиатами квалификационных требований к лицензируемым видам деятельности; разработка новых и совершенствование действующих нормативных правовых актов, регламентирующих вопросы использования воздушного пространства, организации воздушного движения и деятельности гражданской и экспериментальной авиации; передислокация и техническое оснащение постов транспортного контроля и модернизация весового оборудования; содержание, обслуживание и ремонт контрольно-измерительного весового оборудования, специального автомобильного транспорта и инспекторских водных судов; укрепление материально-технической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Министерства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транспорта и коммуника-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ций Республики Казахстан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его комитетов согласно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лимиту штатной числен-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в количестве 414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Содержание, аренда слу-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жебного автотранспорта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количестве 14 единиц           Комитеты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          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положенности.         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специалистов         риальные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транспортного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контроля служебной 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формой в количестве 1240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комплектов, нагрудными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знаками в количестве 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 и шевронами в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личестве 1240 комплектов.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изготовлению бланков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строгой отчетности,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 бланков лицензий,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разрешений, учетных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прочих документов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400 600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Подготовка документов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ведению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регистров воздушных судов,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трасс и аэродромов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гражданской авиации: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Положения по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труда и производст-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венной санитарии при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ническом обслуживании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авиационной техники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эксплуатационных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приятиях, ремонтных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заводах, учебно-летных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организациях, в летно-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испытательных подразделе-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ниях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(с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учетом действующих отрас-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левых стандартов по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ническому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самолетов и вертолетов).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Положения по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труда и производст-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венной санитарии в службах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спецтранспорта авиапред-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приятий и автохозяй-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ствах организаций граждан-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Правила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охраны труда,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безопасности и производст-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венной санитарии на объек-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тах топливо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предприятий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Правила техники безо-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пасности при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объектов радиотехнических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полетов и электросвязи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Правила по технике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безопасности и производст-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венной санитарии на авиа-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ционно-химических работах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при работе со спецжид-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Правила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регистрации аэродромов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гражданской авиации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экспериментальной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Типовая инструкция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охране труда для работаю-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щих в комиссии по рассле-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дованию авиационных проис-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шествий.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Положение по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нию безопасности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производственной санитарии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 работе с лакокрасоч-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ными материалами на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приятиях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9. Положение о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 охраной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Основные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10. Типовая инструкция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охране труда аэродромных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11. Типовая инструкция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охране труда для летного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экипажа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12. Типовые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работников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организациях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авиации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13. Нормы летной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гражданских воздушных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и имущества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расследования авиационных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происшествий.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работ по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темно-техническому обслу-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живанию локально-вычисли-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тельной сети,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обслуживанию компьютерной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оргтехники в количестве: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 серверов, 400 компьюте-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ров, 250 принтеров, сопро-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вождению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телекоммуникационных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тем, включающее в себя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абонентскую и арендную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плату за услуги по доступу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сетям передачи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расходов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осуществление мероприятий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передислокации 7 (семи)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сотрудников Аэрокосмичес-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комитета в город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Астану: компенсационные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выплаты; оплата транспорт-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  002  Аппараты   Содержание территориальных В те-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органов комитетов Минис-   чение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терства транспорта и       года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коммуникаций Республики          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согласно лимиту        и ком-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в            муника-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922 единиц.           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Содержание, аренда слу-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жебного автотранспорта в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32 единиц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специального автотран-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спорта в количестве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78 единиц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работ по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темно-техническому обслу-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живанию локально-вычисли-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тельной сети,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обслуживанию компьютерной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оргтехники в количестве: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350 компьютеров, 283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функционального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имущества (содержание,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профилактичес-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ких и ремонтных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контрольно-измерительного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весового оборудования - 77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 и инспекторских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водных судов - 18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прочих това-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 (включая ГСМ для 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транспорта),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судового экипажа,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услуги юридических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физических лиц).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Передислокация и модерни-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зация 7 постов и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ческое оснащение 1 поста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транспортного контроля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соответствии с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сметной документацией.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кации, в том числе обуче-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государственному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языку, среднегодовое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 360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008  Капиталь-  Капитальный ремонт здания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 ремонт территориального управле-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зданий,    ния транспортного конт-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помещений  роля по Акмолинской   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соору-   области               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жений                            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                                  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                                  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 009  Мате-      Оснащение Министерства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транспорта и коммуникаций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компьютерной и организа-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ционной техникой в коли-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честве: 31 компьютеров,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24 принтеров, 2 видео-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магнитофона,                     Респуб-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1 DVD проигрывателя              лики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 сканера,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45 блоков бесперебойного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питания, 1 плоттер,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сервер, 1 ноутбук,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NT-адаптер, 1 профес-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сиональная цифровая камера,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18 организационной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техники.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2 комплектов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здания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контроля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и здания поста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9 августа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197м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Министерство транспорта и коммуникаций Республики Казахстан функций и задач;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автомобильных дорог на республиканском уровне"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31609259 тысяч тенге (тридцать один миллиард шестьсот девять миллионов двести пятьдесят девять тысяч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июля 1999 года "О ратификации Соглашения о займе (Проект реструктуризации дорожно-транспортной отрасли) между Республикой Казахстан и Международным Банком Реконструкции и Развития";  </w:t>
      </w:r>
      <w:r>
        <w:rPr>
          <w:rFonts w:ascii="Times New Roman"/>
          <w:b w:val="false"/>
          <w:i w:val="false"/>
          <w:color w:val="000000"/>
          <w:sz w:val="28"/>
        </w:rPr>
        <w:t xml:space="preserve">3акон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декабря 1999 года "О ратификации Соглашения о займе между Республикой Казахстан и Исламским Банком Развития для проекта дороги "Алматы-Гульшад";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ноября 2000 года "О ратификации Соглашения Истисна'А между Республикой Казахстан и Исламским Банком Развития по реконструкции последнего участка автодороги Караганда - Астана (секция IV между Вишневкой и Астаной)";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марта 2001 года "О ратификации Соглашения в форме обмена нотами между Правительством Республики Казахстан и Правительством Японии о намерении предоставления Японским банком международного сотрудничества займа Правительству Республики Казахстан для осуществления проекта реконструкции дорожной сети Западного Казахстана";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марта 2001 года "О ратификации Соглашения о займе по проекту реконструкции дорожной сети Западного Казахстана между Японским банком Международного Сотрудничества и Правительством Республики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марта 2001 года "О ратификации Соглашения о займе между Республикой Казахстан и Саудовским Фондом Развития (проект "Дорога Караганда - Астана"), совершенного 5 числа месяца Шабан 1421 года Хиджры, соответствующего 1 ноябрю 2000 года";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10 июля 2001 года "О ратификации Соглашения о займе между Правительством Республики Казахстан и Фондом Развития Абу-Даби для финансирования строительства дороги Караганда - Астана, совершенного 28 апреля 2001 года";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16 июля 2001 года "Об архитектурной, градостроительной и строительной деятельности в Республике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17 июля 2001 года "Об автомобильных дорогах";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31 января 2002 года "О ратификации Соглашения о займе по Проекту развития автодорожной отрасли между Республикой Казахстан и Европейским Банком Реконструкции и Развития";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31 января 2002 года "О ратификации Соглашения о займе (Обычные Операции) (Проект реконструкции дороги регионального значения Алматы - Бишкек) (Казахстанский компонент) между Республикой Казахстан и Азиатским Банком Развития";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ноября 2001 года N 730 "О Государственной программе развития автодорожной отрасли Республики Казахстан на 2001-2005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строительство, реабилитация, реконструкция автодорог республиканского значения и разработка проектно-сметной документации, прошедшую государственную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автомо-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дорог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004  Реализация Реализация инвестиционных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за проектов, направленных на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внеш- развитие автомобильных 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них займов дорог на республиканском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уровне, по перечню и в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пределах сумм согласно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приложению 2 к постанов-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лению Правительства Рес-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публики Казахстан от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12.12.2003 года N 1260: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Развитие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 на сумму - 9 891 414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Реконструкция 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сети в Западном Казахстане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- 4 573 660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(Приказы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публики Казахстан N 257-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ПИР от 30.06.2003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252-ПИР от 27.06.2003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надзор за строительством;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 Западного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захстана согласно деталь-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ному проекту и контрактам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подрядчиками.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Реабилитация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Алматы-Астана - 1405122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2.1 Реабилитация автодо-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роги Алматы-Караганда-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Астана-Боровое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Алматы-Гульшад и Акчатау-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Караганда - 316175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надзор за строительством;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Алматы-Караганда-Астана-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Боровое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Алматы-Гульшад и Акчатау-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Караганда согласно деталь-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ному проекту и контрактам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подрядчиками.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 Реабилитация автодо-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роги Караганда-Астана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2.2.1 Осакаровка - Виш-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невка - 298588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надзор за строительством;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Караганда-Астана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участке Осакаровка-Виш-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невка согласно детальному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и контрактам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подрядчиками;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устройство стационарного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электрического освещения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обустройство дороги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Караганда - Астана. (Приказы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автомобильных дорог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строительства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инфраструктурного комплекса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коммуникаций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N 85 и 86 от 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июля 2004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2.2.2 Вишневка - Астана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475589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автодороги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Караганда-Астана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участке Вишневка-Астана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детальному проекту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контрактам с подрядчиками.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2.2.3 Караганда-Осакаровка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- 314770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Караганда-Астана на участ-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ке Караганда-Осакаровка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детальному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 и контрактам с подряд-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Проект развития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дорожной отрасли (Алматы-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Бишкек) - 3691905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 (Приказы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N 373-ПИР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25.09.2003 г., N 372-ПИР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25.09.2003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361-ПИР от 18.09.2003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г.), в том числе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3.1 Алматы-Узынагач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1211591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консалтинговые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реабилитация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Алматы-Георгиевка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участке Алматы-Узынагач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детальному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и контрактам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подрядчиками.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3.2 Узынагач - Георгиев-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 - 2480314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надзор за строительством;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реабилитация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Алматы-Георгиевка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участке Узынагач-Георгиев-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 согласно детальному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и контрактам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подрядчиками.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Реконструкция автодо-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роги Актау-Атырау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220 727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надзор за строительством;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разовая комиссия Европей-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скому Банку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  005  Реализация Реализация инвестиционных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за проектов, направленных на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внут- развитие автомобильных 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ренних     дорог на республиканском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займов     уровне, по перечню и в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пределах сумм согласно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приложению 2 к постановле-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нию Правительства Респуб-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лики Казахстан от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12.12.2003 года N 1260: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Строительство и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конструкция автодорог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308,24 км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10306389 тыс.тенге,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 Риддер -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Алтай -16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сумму 373 640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 (Приказ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захстан N 148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25.06.2002 г.);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участка проезда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 Караганду - 18,1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сумму 661 694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 (Приказ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N 51-ПИР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05.02.2002 г.);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Карабутак - Иргиз - 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на автодороге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Самара - Шымкент - 33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сумму 860 839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 (Приказы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N 363-ПИР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22.11.2002 г., N 230-ПИР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12.06.2003 г.);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Костанай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Челябинск - 218 км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сумму 5564897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 (Приказы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N 247-ПИР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25.06.2003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273-ПИР от 07.07.2003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г., N 274-ПИР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07.07.2003г., N 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02.09.2003 г., N 345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02.09.2003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290-ПИР от 16.07.2003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граница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Федерации - Уральск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Актобе - 2106298 тыс.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(Приказ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258-ПИР от 30.06.2003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г.); закупка дорожно-строительных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Бейнеу - Акжигит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граница Узбекистана - 9,24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на сумму 387378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 (Приказ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 N 263-ПИР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01.07.2003 г.);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Западный обход города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Рудного - 6,9 км на сумму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220376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восстановление паводкового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разрушения на мостовом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переходе ПК 254+90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автодороге "Кызыласкер-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Кировский" - 84357 тыс.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 (Приказ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автомобильных дорог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 инфраструк-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турного комплекса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N 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30.01.2004 г.).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автодороги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Ушарал - Достык - 7 км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сумму 46910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Затраты на авторский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технический надзор,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логическое сопровождение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строительства,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венную экспертизу конкур-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сной документации, испытание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Строительство, реконструк-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и проектно-изыскатель-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ские работы автодорог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Разборка существующего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дорожного покрытия, земля-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ные работы, подстилающий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слой, возмещение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потерь сельскохозяйст-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венных производителей,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переустройство коммуника-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ций, устройство искусст-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венных сооружений, осно-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дороги, асфальто-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бетонного покрытия,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чин, работы по разметке,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обстановке и обустройству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пути, рекультивация карье-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 и резервов, проведение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восстановительных работ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паводкового разрушения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соответствии с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сметной документацией,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прошедший в установленном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порядке государственную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экспертизу и утверждение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договоров. Ввод в эксплуата-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Проектно-изыскательские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на реконструкцию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автомобильных дорог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публиканского значения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2983 км на сумму 743935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Самара-Шымкент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граница Актюбинской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ласти - Кызылорда - Шым-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кент - 857 км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184 238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Георгиевка - Тараз - Шым-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кент - граница Узбекис-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тана - 594 км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113 545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Костанай - Челя-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бинск - 309 км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68569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граница Российской Феде-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рации - Уральск -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- 227 км на сумму 62069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Омск - Павлодар - Майкап-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шагай - 208 км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48504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 -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- 260 км на сумму 44970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Боровое - Кокшетау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Петропавловск -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Российской Федерации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305 км на сумму 72040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Боровое - 223 км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сумму 150000 тыс.тенге.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Геологические и геодези-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ческие изыскания, инстру-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ментальное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проектно-смет-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документации на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конструкцию автодорог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аварийные участки, тира-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жирование документации,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и экологической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016  Реализация Реализация инвестицион-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за ных проектов, направлен-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софи- ных на развитие автомо-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нансирова- бильных дорог на респуб-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из     ликанском уровне, по  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  перечню и в пределах  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канского   сумм согласно приложению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    2 к постановлению Прави-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тельства Республики Ка-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захстан от 12.12.2003            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 N 1260: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Развитие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 на сумму 10667521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Реконструкция 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сети в Западном Казахста-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 - 8881990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(Приказы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захстан N 257-ПИР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30.06.2003 г., N 252-ПИР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27.06.2003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 реконструкцией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дорог; выплата налогов,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связанных с надзором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строительствам;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технических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водчиков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условиями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автодорог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Западного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детальному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и контрактам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подрядчиками.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Реабилитация автодо-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роги Алматы-Астана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379846 тыс. тенге,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2.1 Реабилитация автодо-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роги Алматы-Караганда-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Астана-Боровое на участ-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ках Алматы-Гульшад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Акчатау-Караганда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114203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 реконструкцией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дорог;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технических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водчиков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условиями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Алматы-Караганда-Астана-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Боровое на участке Алматы-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Гульшад и Акчатау-Караган-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 согласно детальному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и контракту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подрядчиками.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2.1.2 Алматы - Гульшад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(88 км) - 27967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 реконструкцией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дорог;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автодороги Алматы-Боровое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участке Алматы-Гульшад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(88 км) согласно детальному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и контракту с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рядчиками.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 Реабилитация автодо-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роги Караганда-Астана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2.2.1 Осакаровка - Виш-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невка - 44788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надзором за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ством; выплата налогов,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связанных с реконструкцией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 на участке Осакаров-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 - Вишневка, выплата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налогов, связанных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устройством стационарного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электрического освещения,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обустройство дороги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Караганда -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2.2.2 Вишневка - Астана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75280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реконструкцией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приобретением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2.2.3 Караганда-Осакаровка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- 117608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реконструкцией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Караганда-Астана на участ-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ке Караганда-Осакаровка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детальному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 и контракту с подрядчи-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Проект развития автодо-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рожной отрасли (Алматы-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Бишкек) - 1349812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 (Приказы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делам строительства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терства индустрии и тор-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373-ПИР от 25.09.2003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г., N 372-ПИР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25.09.2003 г., N 361-ПИР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18.09.2003 г.),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 на участках: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3.1 Алматы-Узынагач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427620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 консалтинговыми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услугами; выплата нало-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гов, связанных с реконст-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рукцией дорог; реабилита-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автодороги Алматы-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Георгиевка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Алматы-Узынагач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детальному проекту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контракту с подрядчиками.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3.2 Узынагач - Георгиевка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- 922192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 консалтинговыми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услугами; выплата налогов,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связанных с приобретением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оборудования; выплата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логов, связанных с рекон-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струкцией дорог; реабили-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тация автодороги Алматы-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Георгиевка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Узынагач-Георгиевка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ласно детальному проекту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контракту с подрядчи-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Реконструкция автодо-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роги Актау-Атырау - 55 873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надзор за строительством;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налогов, связан-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 надзором за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13 апреля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мая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июня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197ж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197т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декабря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1331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построено и реконструировано - 308,24 км автодорог, ликвидированы последствия паводковых разрушений в соответствии проектно-сметной документацией и подготовлена проектно-сметная документация на реконструкцию автомобильных дорог республиканского значения - 2983 км за счет внутренних источников; реабилитация и реконструкция автомобильных дорог республиканского значения за счет внешних займов и софинансирования из республиканского бюджета, в установленные сроки в соответствии с условиями контрактов и проектно-сметных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бюджетной программы позволит повысить технико-эксплуатационное состояние дорог, обеспечит безопасный и бесперебойный проезд транспортных средств на автомобильных дорогах республиканского и международного сообщения, а также разработка и проведение государственной и экологической экспертизы технико-экономических обоснований и проектно- сметной документации республиканских инвестиционных проектов по реконструкции автомобильных дорог.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13 апреля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мая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июня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197ж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декабря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"Капитальный, средний и текущий ремонт, содержание,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
озеленение, диагностика и инструментальное обследование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автодорог республиканского значения" на 2004 год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10421429 тысяч тенге (десять миллиардов четыреста двадцать один миллион четыреста двадцать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17 июля 2001 года "Об автомобильных дорогах";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ноября 2001 года N 730 "О Государственной программе развития автодорожной отрасли Республики Казахстан на 2001-2005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14 октября 2000 года N 1527 "О некоторых вопросах дорожной отрасли";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апреля 2003 года N 423 "Об утверждении нормативов финансирования на ремонт и содержание автомобильных дорог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безопасного и бесперебойного проезда транспортных средств по автодорогам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работ по капитальному, среднему, текущему ремонту, озеленению и содержанию и эксплуатационному обслуживанию автомобильных дорог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Капиталь-  Затраты на авторский над-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ный, сред- зор, отвод земель, подго-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ний и те-  товка проектно-сметной 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кущий ре-  документации, проведение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монт, со-  государственной и эколо-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держание,  гической экспертизы, тех-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озелене-   нологическое сопровожде-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ние, диаг- ние, технический надзор,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ностика и  испытание мостов.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инструмен- I. Проведение работ по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тальное    капитальному ремонту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обследова- автодорог и искусствен-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авто-  ных сооружений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дорог рес- ствии с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публикан-  документацией и догово-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ского      рами - 65 км и 12 мостов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значения   на сумму 2006515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1. Акмолинская область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моста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через реку Громотуха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автомобильной дороге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Боровской курортной зоны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участке Щучинск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Боровое;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1-1. Актюбинская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восстановление трубы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612 автодороги Самара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Шымкент;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Алматинская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мостов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144, 149 по автодороге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Сарыозек - Коктал,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ликвидация последствий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паводковых разрушений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автодорогах: Алматы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Шамалган - Узын-Агаш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Прудки - граница Кыргызстана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21-23, 31; Алматы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Космостанция км 2-10; мост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через реку Бесагаш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автодороге Алматы - Кокпек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Чунджа - Коктал - Хоргос км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35; восстановление трубы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213,5 км автодороги Алматы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Усть-Каменогорск;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восстановление моста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171 автодороги Сарыозек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Хоргос.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Восточно-Казахстан-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ская область - капиталь-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ный ремонт автодорог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 -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933-943 (Обход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Жангыз-Тобе) и Усть-Каме-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ногорск - Шемонайха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граница Российской Феде-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рации км 113+250-121+400;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восстановление трубы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783 и моста км 788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автодороги Караганда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Аягоз - Бугаз;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восстановление мостов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км 6+900, км 15+900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автодороги Омск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Майкапшагай - Кальжир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Теректы.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Жамбылская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моста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через реку Терс км 571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автодороге Хоргос -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Тараз - Шымкент - Таш-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Костанайская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дороги Екатеринбург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Алматы км 377-379, 401,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406, 613-615, 492, 497,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499, 504, 505,510;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5-1. Кызылординская область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ликвидация последствий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паводковых разрушений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автодороге Самара - Шымкент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1779-1786;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Павлодарская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дороги Кызылорда - Павло-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 - Успенка -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Российской Федерации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1215-1232; капитальный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моста через реку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Иртыш в городе Павлодаре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1382 по автодороге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Кызылорда - Павлодар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Успенка - граница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Северо-Казахстанская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область - капитальный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мостов через реку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Ишим на автодорогах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Объезд г. 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 3 и Жезказган - Петро-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павловск км 875.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II. Проведение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среднему ремонту в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ветствии с дефектной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ведомостью, сметной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ментацией и договоров (в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том числе, укрепление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обочин с подъемкой зани-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женных мест, устранение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пучин и укладка выравни-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вающего слоя) - 1462,9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дорог, ремонт труб и мос-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 16/568 шт/п.м.,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сумму 4306136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Акмолинская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113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Актюбинская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61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Алматинская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213 км, кроме того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труб и мостов - 10/395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шт/п.м.;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Атырауская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55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область - 147 км и 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ройство труб;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Жамбылская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129 км, кроме того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труб и мостов - 2/110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шт/п.м.;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область - 99 км,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того ремонт труб - 4/63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шт/п.м.;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Карагандинская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- 107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9. Костанайская область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94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10.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- 110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11. Мангыстауская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- 30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12. Павлодарская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- 101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13. Северо-Казахстанская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область - 115,9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14.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область - 88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III. Проведение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текущему ремонту, содер-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жанию и озеленение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значения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дефектной ведомостью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договорами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4108778 тыс. тенге,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текущий ремонт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значения (ямочный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- 1018 км, ликвидация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просадок, выбоин, колей,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обстановка дорог - 640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км), дорожных сооружений,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зданий,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баз, подсобных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дорог,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автосистем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скоростью; переустановка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километровых знаков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щитов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отчетом километража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нулевого километра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г.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проведение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озеленению и уход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лесопосадками - 900 км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соответствии с дефектной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ведомостью, сметной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ментацией и договорами,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проектно-изыскательские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на создание озеле-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нительных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автодорог республиканс-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значения с проведе-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нием государственной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проведение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содержанию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значения включая зимнее,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искусственных сооружений,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производственных баз,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дорожных лабораторий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подсобных сооружений,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дорог, мобили-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зационные резервы в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ветствии с дефектной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ведомостью 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управление автомобиль-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ными дорогами, диагнос-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тика и инструментальное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обследование, оформление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технических паспортов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постоянного землеполь-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зования на производствен-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ные базы и автомобильные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дороги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5) закупка дорожно-экс-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плуатационной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конкурсной основе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соответствии с договорами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поставок на сумму 578 880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автогрейдер средний 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ед., косилка роторная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ед., машина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комбинированная уборочная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42 ед., универсальная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машина для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дорог 15 ед., передвижная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лаборатория 2 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29 мая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197д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июня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197ж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текущий ремонт, содержание и озеленение автодорог республиканского значения, капитальный ремонт 65 км и 12 мостов, средний ремонт 1462,9 км, ремонт труб и мостов 16/568 шт/п.м. и приобретение 161 ед. дорожно-эксплутационной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вышеизложенных мероприятий позволят остановить дальнейшее разрушение дорог, поддержать техническое состояние и обеспечить транспортные сообщения между регионами республики и приведет к снижению стоимости автотранспортных перевозок, повысит безопасность движения. Качество работ контролируется территориальными органами Комитета автомобильных дорог и строительства инфраструктурного комплекса, в соответствии с инструкциями приемки работ по капитальному, среднему ремонту и классификации работ при эксплуатации автомобильных дорог общего пользования в Республике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29 мая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197д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июня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197ж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водных путей в судоходном состоянии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содержание шлюзов" на 2004 год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772797 тысяч тенге (семьсот семьдесят два миллиона семьсот девяносто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21 сентября 1994 года "О транспорте в Республике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21 декабря 1994 года N 1429 "Об утверждении положения о государственных внутренних водных путях Республики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октября 2000 года N 1587 "О перечне объектов государственной собственности, не подлежащих приватизации".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безопасности судоходства на внутренних водных путях.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гарантированных габаритов судового хода посредством выставления и содержания знаков навигационного оборудования и инвентаря, выполнение дноуглубительных (землечерпательных), выправительных, дноочистительных работ, содержание судоходных гидротехнических сооружений (шлюзов) в безопасном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Обеспече-  Павлодарская область: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водных выставление (снятие) 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путей в    обслуживание знаков нави-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судоходном гационного оборудования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состоянии  на участках р. Иртыш про-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содер-   тяженностью 634 км;   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жание      работы по дноуглублению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шлюзов     (землечерпанию) в объеме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1250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дноочистительные работы-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5500 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флота: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 10 (ед.);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средний ремонт 6 (ед.);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и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обстановочного инвентаря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Восточно-Казахстанское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ПВП: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выставление (снятие)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знаков нави-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гационного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участках р. Иртыш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протяженностью 796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и текущий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Усть-Каменогорского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Бухтарминского шлюзов;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по реализации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мероприятий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безаварийной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Усть-Каменогорского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Бухтарминского шлюзов;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флота: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 12 (ед.);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средний ремонт 3 (ед.);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и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обстановочного инвентаря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Семипалатинское ПВП: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выставление (снятие)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знаков нави-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гационного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участках р. Иртыш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тяженностью 218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по дноуглению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(землечерпанию) в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180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выправительные работы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55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флота: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 17 ед.,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средний ремонт 6 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и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обстановочного инвентаря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выставление (снятие)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знаков нави-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гационного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участках р. Урал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623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по дноуглублению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(землечерпанию)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дноочистительные работы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5200 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флота: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 13 (ед.);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средний ремонт 2 (ед.);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и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обстановочного инвентаря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Атырауская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выставление (снятие)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знаков нави-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гационного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участках реки Урал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333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флота: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 6 (ед.);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и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обстановочного инвентаря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выставление (снятие)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знаков нави-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гационного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р. Или и Капчагайском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водохранилище - 330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флота: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 2 (ед.);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средний ремонт 2 (ед.);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и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обстановочного инвентаря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выставление (снятие)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знаков нави-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гационного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оз. Балхаш - 978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флота: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 4 (ед.),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 погрузочно-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разгрузочной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 ед);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и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обстановочного инвентаря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Обновление и модернизация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государственного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ческого речного флота,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Павлодарская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буксирный теплоход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 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плавкран КПЛ 5-30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 ед.).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Восточно-Казахстанское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ПВП: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плавкран КПЛ 5-30 (1 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обстановочный теплоход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 ед.).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буксирный теплоход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 ед.);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баржа (1 ед.).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количественные показатели: выставление (снятие) и обслуживание знаков навигационного оборудования на участках водных путей протяженностью 3912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дноуглублению (землечерпанию) в объеме 1550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выправительные работы в объеме 55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дноочистительные работы в объеме 10700 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флота: текущий 65 ед.; средний 19 ед.;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и модернизация государственного технического речного флота,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буксирный теплоход - 2 ед.;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плавкран КПЛ-5-30 - 2 ед.;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обстановочный теплоход - 1 ед.;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баржа - 1 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судоходства на обслуживаемых участках протяженность 3912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содержания гидротехнических сооружений (Усть-Каменогорского и Бухтарминского шлюзов);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реализации плана мероприятий по обеспечению безаварийной работы Усть-Каменогорского и Бухтарминского шлюзов.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инфраструктуры воздушного транспорта"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14397941 тысяча тенге (четырнадцать миллиардов триста девяносто семь миллионов девятьсот сорок одна тысяча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19 мая 1999 года "О ратификации Соглашения о займе по проекту реконструкции аэропорта в городе Астане между Республикой Казахстан и Международным фондом экономического сотрудничества Японии";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16 июля 2001 года "Об архитектурной, градостроительной и строительной деятельности в Республике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июня 1998 года N 611 "О реализации проекта "Реконструкция международного аэропорта в городе Астане";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марта 2003 года N 291 "О Программе развития отрасли гражданской авиации на 2003-2005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апреля 2003 года N 369 "Об утверждении Плана развития закрытого акционерного общества "Международный аэропорт Астана" на 2003-2005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соответствия технических параметров аэропорта в городе Астана требованиям международных стандартов, качественное и комфортное обслуживание пассажиров. Обеспечение безопасности полетов в аэропорту города Актобе и расширение транзитного потенциала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пассажирского терминала аэропорта в городе Астане, создание инфраструктуры аэропорта. Реконструкция взлетно-посадочной полосы аэропорта в городе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инфраст-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004  Реализация Строительство международ-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за ного аэропорта в городе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внеш- Астане на сумму 9723145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них займов тыс. тенге:           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консалтинговых 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Консорциуму     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CH2MHILL/KKAA/ PCI. Ре-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конструкция международ-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аэропорта Астана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детальному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и контракту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консорциумом SMLA.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005  Реализация Реализация инвестицион-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за ного проекта "Реконст-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внут- рукция взлетно-посадоч-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ренних ис- ной полосы аэропорта в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точников   городе Актобе" согласно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постанов-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лению Правительства Рес-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публики Казахстан от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12.12.2003 года N 1260, в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соответствии с утвержден-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документацией (приказ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по делам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от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июля 2003 года N 262 ПИР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 утверждении рабочего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проекта) на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государственной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пертизе конкурсной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реконструкции РД-2;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реконструкции перрона;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объектам энергетичес-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реконструкции ТП-1,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реконструкции ТП-2,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реконструкции ТП-3,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агрегатам к ТП-2,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кабельным сетям 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снабжения,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внешнему электроснабже-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изготовлению плит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укладки на будущий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ВПП: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ПАГ - 18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ПАГ - 14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проведению подготови-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тельных работ на ВПП,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затратам,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возведением временных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зданий и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016  Реализация Строительство международ-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за ного аэропорта в городе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софи- Астане на сумму 3158796: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нансирова- оплата налогов и таможен-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из     ных пошлин;           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  возмещение оплаты комис-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канского   сии ВОТМ и JBIC.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предоставление консалтинговых услуг, строительство зданий и прилегающих сооружений - 80% от стоимости Контрактов; качество выполненных работ определяется в соответствии со строительными нормативами и правилами (СНиП) и нормами Международной организации гражданской авиации; увеличение количества международных и внутренних рейсов, повышение безопасности полетов, передача международного опыта и технологий местным подрядным, проектным и консультационным организациям. Завершение реконструкции взлетно-посадочной полосы аэропорта в городе Актобе, обеспечение безопасных взлетов и посадок воздушных судов в международном аэропорту города Актобе и увеличение авиационных транзитных возможностей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007 </w:t>
      </w:r>
      <w:r>
        <w:br/>
      </w:r>
      <w:r>
        <w:rPr>
          <w:rFonts w:ascii="Times New Roman"/>
          <w:b/>
          <w:i w:val="false"/>
          <w:color w:val="000000"/>
        </w:rPr>
        <w:t xml:space="preserve">
"Кредитование строительства международного аэропорта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городе Астане" на 2004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2357240 тысяч тенге (два миллиарда триста пятьдесят семь миллионов двести сорок тысяч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19 мая 1999 года "О ратификации Соглашения о займе по проекту Реконструкции аэропорта в городе Астане между Республикой Казахстан и Международным Фондом Экономического Сотрудничества Японии";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июня 1998 года N 611 "О реализации проекта "Реконструкция международного аэропорта в городе Астане";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 Правительства Республики Казахстан от 21 марта 2003 года N 291 "О Программе развития отрасли гражданской авиации на 2003-2005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апреля 2003 года N 369 "Об утверждении Плана развития закрытого акционерного общества "Международный аэропорт Астана" на 2003-2005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соответствия технических параметров аэропорта в городе Астане и комфортное обслуживание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пассажирского терминала аэропорта в городе Астане, создание инфраструктуры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007        Кредитова-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аэропорта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004  Реализация Проведение строительных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за работ по реконструкции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внеш- здания аэропорта в горо-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них займов де Астане и прилегающих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нему сооружений в соот-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ветствии с контрактом с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Подрядчиком (20% от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объема стоимости конт-           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ракта)                           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строительство зданий и прилегающих сооружений - 20% от стоимости Контрактов; качество выполненных работ определяется в соответствии со строительными нормативами и правилами (СНиП) и нормами Международной организации гражданской авиации. Увеличение количества международных и внутренних рейсов, повышение безопасности полетов.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008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инфраструктуры железнодорожного транспорта"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8102500 тысяч тенге (восемь миллиардов сто два миллиона пятьсот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N 1096 "О Стратегии индустриально-инновационного развития Республики Казахстан на 2003-2015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транспортного суверенитета Республики Казахстан путем формирования национальной замкнутой железнодорожной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железнодорожной линии Алтынсарин-Хромтау.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008        Развитие   Реализация инвестиционных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инфраст-   проектов, направленных на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руктуры    развитие инфраструктуры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железно-   железнодорожного транс-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дорожного  порта, по перечню и в 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транспорта пределах сумм согласно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постанов-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лению Правительства Рес-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публики Казахстан от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12.12.2003 года N 1260: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Технический надзор и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нологическое сопровожде-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ние, авторский надзор,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отвод земельных участков,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возмещение потерь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хозяйственного производ-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Продолжение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новой железнодорожной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линии Алтынсарин-Хромтау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документации (Приказ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по делам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публики Казахстан N 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31.07.2002 г.),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земляные работы, искусст-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венные сооружения,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культивация карьеров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верхнее строение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устройство сигнализации,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централизации, блокировки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производственные, служеб-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ные здания 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энергетическое хозяйство;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внешнее электроснабжение;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объекты жилищно-граждан-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водопровод, канализация,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теплоснабжение, газоснаб-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эксплуатационный инвентарь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инструмент.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завершение строительства и ввод в эксплуатацию новой железнодорожной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области транспорта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коммуникаций" на 2004 год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121200 тысяч тенге (сто двадцать один миллион двести тысяч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2001 года "О науке";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ноября 2001 года N 730 "О Государственной программе развития автодорожной отрасли Республики Казахстан на 2001-2005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23 февраля 1999 года N 145 "О некоторых вопросах формирования и реализации программ прикладных научных исследований, выполняемых за счет средств республиканского бюджета";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ноября 1999 года N 1756 "Вопросы Министерства транспорта и коммуникаций Республики Казахстан;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апреля 2001 года N 566 "О Концепции развития международных транспортных коридоров";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мая 2001 года N 726 "О Концепции развития автодорожной отрасли Республики Казахстан на 2001-2008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декабря 2002 года N 1385 "Об утверждении Правил организации и проведения государственной научно-технической экспертизы";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прикладных научных исследований в области автодорожной отрасли; определение и реализация комплекса актуальных взаимоувязанных мер правового, организационного, технического, экономического и финансового характера, направленных на совершенствование и развитие транзитно-транспортного потенциала Казахстана для увеличения объема и повышения эффективности транзитных и экспортно-импортных перевозок по транспортным магистралям республики, а также конкретизация действий по реализации этих мер и определение целесообразной этапности их осуществления.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научных разработок, обновление нормативной базы данных и совершенствование национальных нормативно-технических документов в автодорожной отрасли в соответствии с международными требованиями. Финансирование работ по анализу современного состояния транзитно-транспортного потенциала Республики Казахстан, выработке основных направлений и мероприятий по развитию транзитно-транспортного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010        Прикладные Проведение прикладных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научные    научных исследований 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государственной научно-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в об-  технической экспертизы в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      автодорожной отрасли по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транспорта 10 темам.             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коммуни- Разработка прикладных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каций      научных исследований в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транзитного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потенциала по 2 темам.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прикладных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научных исследований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аэрокосмической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1 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Правительства Республики Казахстан от 23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10 нормативно-технических документов в области дорожной отрасли для обеспечения автодорожной отрасли нормативно-технической документацией, а также научной разработки и внедрения новых прогрессных технологий. Качество выполненных работ определяется заключением Научно-экспертного совета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2 научно-обоснованных рекомендаций в области транзитного потенциала по дальнейшему оптимальному развитию транспорта и упрощения пересечения границ, а также транзитно-транспортного потенциала Республики Казахстан, в том числе внедрение механизмов мультимодальных и интермодальных систем транзитных перевозок. Качество выполненных работ определяется заключением Научно-экспертного совета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прикладных научных исследований в аэрокосмической области для принятия окончательного согласованного варианта причин обрушения кровли на космодроме "Байконур" - 1 отчет.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дополнениями - постановлением Правительства Республики Казахстан от 23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016 </w:t>
      </w:r>
      <w:r>
        <w:br/>
      </w:r>
      <w:r>
        <w:rPr>
          <w:rFonts w:ascii="Times New Roman"/>
          <w:b/>
          <w:i w:val="false"/>
          <w:color w:val="000000"/>
        </w:rPr>
        <w:t xml:space="preserve">
"Учет арендованного имущества комплекса "Байконур"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8046 тысяч тенге (восемь миллионов сорок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26 декабря 1995 года "О бухгалтерском учете и финансовой отчетности";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31 августа 1991 года N 410 "О переходе государственных предприятий и организаций союзного подчинения в ведение Правительства Казахской ССР"; постановление Верховного Совета Республики Казахстан от 14 июля 1994 года "О ратификации Соглашения между Республикой Казахстан и Российской Федерацией об основных принципах и условиях использования космодрома "Байконур";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января 2000 года N 61 "О мерах по закреплению государственного имущества, не закрепленного за юридическими лицами";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2003 года N 563 "О создании государственного учреждения "Байконырбаланс" Аэрокосмического комитета Министерства транспорта и коммуникаций Республики Казахстан"; договор аренды комплекса "Байконур" между Правительством Республики Казахстан и Правительством Российской Федерации от 10 декабря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учет арендованного имущества комплекса "Байконур" Правительством Российской Федерации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учет и инвентаризация, ведение бухгалтерского учета имущества объектов космодрома "Байконур" арендуемых Российской Федерацией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016        Учет арен- Содержание государствен-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дованного  ного учреждения со штат-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имущества  ной численностью - 15  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комплекса  человек с целью осущест-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"Байконур" вления: учета и инвента-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ризации, ведения бухгал-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терского учета имущества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объектов комплекса "Бай-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конур", арендуемых Россий-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ской Федерацией в соответ-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ствии с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учет имущества комплекса "Байконур", арендованного Правительством Российской Федерации,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017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областным бюджетам, бюджетам городов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Алматы и Астаны на обеспечение функционирования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общеобразовательных учебных заведений, переданных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 баланса АО "НК "Казахстан темiр жолы" на 2004 год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715830 тысяч тенге (семьсот пятнадцать миллионов восемьсот тридцать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43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июня 1999 года "Об образовании";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2001 года N 1237 "Об утверждении Плана развития Республиканского государственного предприятия "Казакстан темiр жолы" на 2001-2005годы".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функционирования общеобразовательных учреждений, переданных с баланса АО "НК Казакстан темiр жолы" на баланс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финансовая поддержка областных бюджетов, бюджетов городов Алматы и Астана для обеспечения функционирования общеобразовательных учреждений, переданных с баланса АО "НК Казакстан темiр жолы".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017        Целевые    Обеспечить выделение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средств из республикан-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областным  ского бюджета областным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бюджетам,  бюджетам, бюджетам горо-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   дов Алматы и Астаны сог-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городов    ласно решению Правитель-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Алматы и   ства Республики Казахстан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Астаны на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обеспече-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функ-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обще-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 баланса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темiр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*в результате реализации программы будет обеспечено функционирование учреждений образования. Проведение учебного процесса в соответствии с государственными стандартами среднего общего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соответствующей местной бюджетной программой.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019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"Субсидирование регулярных внутренних авиаперевозок"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300000 тысяч тенге (триста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21 сентября 1994 года "О транспорте в Республике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15 декабря 2001 года "О государственном регулировании гражданской авиации";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января 1998 года N 3834 "О мерах по реализации стратегии Казахстана до 2030 года";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17 августа 2002 года N 915 "Об утверждении Правил расходования субсидий на авиамаршруты";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марта 2003 года N 291 "О Программе развития отрасли гражданской авиации на 2003-2005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соединение столицы Республики Казахстан города Астана с областными центрами Казахстана и городами областного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доступности услуг авиатранспорта по социально-значимым рейсам для среднестатистических потребителей путем снижения тарифов за авиаперевозку до уровня стоимости билета за проезд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019        Субсидиро- Субсидирование регулярных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вание ре-  авиаперевозок по внутрен-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гулярных   ним авиамаршругам в соот-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внутренних ветствии с Правилами, 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авиапере-  утверждаемыми Правитель-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возок      ством Республики Казах-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стан: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Балхаш - Талды-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корган - Балхаш - Астана;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Жезказган -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Костанай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Кызыл-Орда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Петропавловск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Семей -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Тараз -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Уральск -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Астана -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стабильного пассажиропотока и достаточного уровня рентабельности на внутренних маршрутах и увеличение пассажирозагрузки до 54 %.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020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инфраструктуры водного транспорта"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797352 тысячи тенге (семьсот девяносто семь миллионов триста пятьдесят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21 сентября 1994 года "О транспорте в Республике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июля 2001 года "Об архитектурной, градостроительной и строительной деятельности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сквозного судоходства на реке Иртыш и безопасности судоходства по Урало-Каспийскому каналу.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Шульбинского шлюза; реконструкция Урало-Каспийского канала.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020        Развитие   Реализация инвестиционных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инфраст-   проектов, направленных на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руктуры    развитие инфраструктуры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водного    водного транспорта, по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транспорта перечню и в пределах сумм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приложению 2 к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постановлению Правитель-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Республики Казахстан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12.12.2003 года N 1260: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Достройка Шульбинского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шлюза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утвержденной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сметной документацией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(приказ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19 сентября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363 ПИР 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рабочего проекта)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мероприятия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земляным работам - 80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монтажно-строительным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работам гидротехнического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электротехнического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осуществлению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другим работам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ствии с утвержденной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проектно-сметной докумен-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Реконструкция Урало-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Каспийского канала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соответствии с утвержден-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документацией (приказ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по делам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и торговли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публики Казахстан от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июля 2002 года N 177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утверждении рабочего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проекта) на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экспер-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тизе конкурсной докумен-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дноуглублению (землечер-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панию) на Урало-Каспий-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ском канале в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1335,79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осуществлению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другим работам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ствии с утвержденной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проектно-сметной докумен-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завершение строительства и ввод в эксплуатацию Шульбинского шлюза; выполнение 50,5% от сметной стоимости работ по дноуглублению (землечерпанию) на Урало-Каспийском канале.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021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"Подготовка кандидатов в космонавты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14029 тысяч тенге (четырнадцать миллионов двадцать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7 января 2000 года N 27 "О создании Межведомственной комиссии при Правительстве Республики Казахстан по предварительному отбору кандидатов в космонавты Республики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 июня 2003 года N 510 "О подписании протокола между Министерством транспорта и коммуникаций Республики Казахстан и Российским авиационно-космическим агентством о порядке и условиях прохождения кандидатами в космонавты-испытатели Республики Казахстан общекосмической подготовки в Российском государственном научно-исследовательском испытательном Центре подготовки космонавтов имени Ю.А. Гагарина";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июня 2003 года N 522 "Об утверждении Норм расходов связанных с подготовкой кандидатов в космонавты Республики Казахстан в Российском государственном научно-исследовательском испытательном Центре подготовки космонавтов имени Ю. А. Гагарина".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подготовка двух кандидатов в космонавты Республики Казахстан в Российском государственном научно-исследовательском испытательном Центре подготовки космонавтов им. Ю.А. Гагарина (г. Москва) к полетам на Международную космическую станцию и выполнению казахстанских программ космических исследований и экспериментов.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условий для пребывания и прохождения обучения двух кандидатов в космонавты в Российском государственном научно-исследовательском центре подготовки космонавтов им. Ю.А. Гагарина (г. Москва), (далее - РГНИ-ИЦПК).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021        Подготовка Создание условий для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кандидатов прохождения общекосмичес-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космо-   кой подготовки кандидатов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навты Рес- в космонавты Республики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публики    Казахстан в РГНИ-ИЦПК 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им. Ю.А. Гагарина с вып-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латой стипендии, коман-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дировочных расходов, рас-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ходов на проживание и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специальное питание,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индивидуаль-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специальной одежды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кандидатами в космонавты Республики Казахстан программы общекосмической подготовки в требуемом объеме с присвоением им квалификации "космонавт" и готовность к прохождению следующего этапа - специальной космической подготовки.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024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"Выполнение обязательств прошлых лет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межгосударственным воинским перевозкам"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308282 тысячи тенге (триста восемь миллионов двести восемьдесят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Соглашение между Правительством Республики Казахстан и Правительством Российской Федерации "О межгосударственных войсковых перевозках пограничных войск и грузов для их обеспечения в интересах охраны внешних границ государств-участников Содружества Независимых Государств от 8 сентября 1994 года,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межгосударственных войсковых перевозок пограничных войск 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перечисление средств Закрытого акционерного общества "Национальная компания "Казахстан темир жолы" для возмещения затрат по воинским перевозкам.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024        Выполнение Погашение задолженности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обяза-     по межгосударственным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    воинским перевозкам ЗАО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прошлых    "Национальная компания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лет по     "Казахстан темир жолы"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межгосу-                         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ным воин-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ским пере-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возкам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возмещение затрат Закрытого акционерного общества "Национальная компания "Казахстан темир жолы" по воинским перевозкам.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025 </w:t>
      </w:r>
      <w:r>
        <w:br/>
      </w:r>
      <w:r>
        <w:rPr>
          <w:rFonts w:ascii="Times New Roman"/>
          <w:b/>
          <w:i w:val="false"/>
          <w:color w:val="000000"/>
        </w:rPr>
        <w:t xml:space="preserve">
"Увеличение уставного капитала </w:t>
      </w:r>
      <w:r>
        <w:br/>
      </w:r>
      <w:r>
        <w:rPr>
          <w:rFonts w:ascii="Times New Roman"/>
          <w:b/>
          <w:i w:val="false"/>
          <w:color w:val="000000"/>
        </w:rPr>
        <w:t xml:space="preserve">
АО "Международный аэропорт Астана" для погашения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обязательств перед государственным бюджетом" на 2004 год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2599429 тысяч тенге (два миллиарда пятьсот девяносто девять миллионов четыреста двадцать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2001 года N 1402 "Об увеличении уставного капитала РГП "Международный аэропорт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исполнение обязательств АО "Международный аэропорт Астана" по бюджетному кредиту.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погашение задолженности АО "Международный аэропорт Астана перед республиканским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025        Увеличение 1) Увеличение уставного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уставного  капитала АО "Международ-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капитала   ный аэропорт Астана" на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АО "Между- сумму 2 599 429 тысяч 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народный   тенге;                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аэропорт   2) погашение задолжен-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Астана"    ности АО "Международный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пога-  аэропорт Астана" перед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шения обя- республиканским бюджетом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зательств  по кредиту, выданному в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перед      соответствии с агентским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 соглашением N 10-7-2/29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венным     от 29 октября 1998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бюджетом   и соглашением о кредите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4 от 29 октября 1998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года, на общую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2 599 429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улучшение финансового состояния АО "Международный аэропорт Астана", исполнение обязательств АО "Международный аэропорт Астана" по бюджетным кредитам.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027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информационной аналитической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транспортной базы данных" на 2004 год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7669 тысяч тенге (семь миллионов шестьсот шестьдесят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января 2003 года "Об электронном документе и электронной цифровой подписи";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мая 2003 года "Об информатизации";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годы"; Концепция развития международных транспортных коридоров Республики Казахстан, одобренная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апреля 2001 года N 566; Концепция государственной транспортной политики Республики Казахстан на период до 2008 года, одобренная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июня 2001 года N 801.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органов государственного управления и контроля, научных и проектных организаций, отечественных и иностранных перевозчиков, а также международных организаций достоверной и оперативной информацией о наличии, состоянии и использовании транзитно-транспортного потенциала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транспортной базы данных, включающей в себя - сбор, анализ, проверку и ввод транспортно-коммуникационного комплекса и дальнейшее прогнозирование развития; централизованный учет временно въезжающего и выезжающего автотранспортного средства, а также перевозимых грузов; автоматизация рабочих мест служб транспортного контроля в части ведения оперативного учета, регистрации транзитного автотранспортного средства, а также ввозимых и вывозимых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027        Создание   Разработка технического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задания информационной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системы, обеспечивающей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аналити-   интеграцию Базы данных в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ческой     мировую транспортную сеть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баз данных.           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транс-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портной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базы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данных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информационно-аналитической транспортной базы данных позволит сконцентрировать в Министерстве транспорта и коммуникаций поток информации для обеспечения органов государственного управления на транспорте оперативной и объективной информацией, необходимой для принятия обоснованных управленческих решений по повышению конкурентоспособности транспортного комплекса и определению государственной научно-технической и инвестиционной политики, а также государственной поддержке предпринимательства малому и среднему бизнесу.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информация созданной базы данных будет использована для оперативной подготовки докладов и презентаций возможностей транспортного комплекса на международных форумах и научно-практических конференциях.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028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инвестиционные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развитие транспортной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инфраструктуры" на 2004 год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10578780 тысяч тенге (десять миллиардов пятьсот семьдесят восемь миллионов семьсот восемьдесят тысяч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10 февраля 2003 года N 1019 "О Государственной программе развития города Алматы на 2003-2010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19 марта 2001 года N 574 "О Государственной программе социально-экономического развития города Астаны на период до 2005 года "Расцвет Астаны - расцвет Казахстана";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апреля 2001 года N 534 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ноября 2002 года N 1190 "О развитии инженерной инфраструктуры и дорог города Астаны до 2010 года"; постановление акимата Атырауской области от 4 ноября 2002 года N 262 "Об индикативном плане социально-экономического развития Атырауской области на 2003-2005 годы"; постановление Совета Министров Казахской ССР от 11 мая 1990 года N 182 "Об обеспечении строительства первого участка первой линии метрополитена в городе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перечисление целевых инвестиционных трансфертов из республиканского бюджета областным бюджетам, бюджетам городов Астана и Алматы на развитие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028        Целевые    Перечисление целевых ин-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инвести-   вестиционных трансфертов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ционные    областным бюджетам и бюд-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жетам городов Астана и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областным  Алматы на развитие транс-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бюджетам,  портной инфраструктуры по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   перечню и в пределах сумм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городов   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Астаны и   постановлению Правитель-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Алматы на  ства Республики Казахстан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развитие   от 12 декабря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транспорт- N 1260 "О реализации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инфра- 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структуры  "О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строительства мостового перехода через реку Урал в городе Атырау; строительство транспортной развязки на пересечении ул. Саина - пр. Раиымбека в городе Алматы; строительство автомобильных дорог в микрорайонах малой застройки города Алматы; строительство первой очереди метрополитена в городе Алматы; выполнение объема работ по строительству магистральной автодороги в городе Астане с автодорожным мостом через реку Ишим (завершение строительства магистральной автодороги, тепловых сетей 2 ДУ 200-600, выполнение объема строительно-монтажных работ по магистральной теплотрассе 2ДУ 800, автодорожному мосту Ml); проектно-сметная документация, прошедшая государственную экспертизу и утвержденная в установленном законодательством порядке по проекту строительства нового моста М2; завершение строительства и ввод в эксплуатацию улиц нового центра города Астаны: улица N 18 от улицы N 19 до улицы N 12; улица N 17 от улицы N 19 до улицы N 12; улица западнее улицы N 17 от улицы N 19 до улицы N 2; улица восточнее пр.Кабанбай батыра от улицы N 19 до улицы N 2*. Строительство, реконструкция и проектирование перекрестка проспекта Кабанбай батыра и улицы N 2; перекрестка проспекта Кабанбай батыра и улицы N 1, строительство проспекта Абая от улицы Можайского, включая строительство моста, и от моста до микрорайона Юго-Восток (с частичным выносом инженерных сетей с асфальтобетонным покрытием в городе Астане; строительство участков улиц N 17, 18 и местных проездов вдоль и поперек водно-зеленого бульвара в городе Астане, строительство и проектирование улиц N 1, 2 "(асфальтирование)".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*)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инвестиционных проектов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Правительства Республики Казахстан от 12 декабря 2003 года N 1260 "Об утверждении Закона Республики Казахстан "О республиканском бюджете на 2004 год", а также мероприятия в соответствии с утвержденной в установленном законодательством порядке проектно-сметной документацией (с указанием номера и даты утверждения или заключения государственной экспертизы ПСД),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7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197K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19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197N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197аэ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Приложение 139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029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бюджету города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Алматы на ремонт автомобильных дорог"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1303670 тысяч тенге (один миллиард триста три миллиона шестьсот семьдесят тысяч тенге).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февраля 2003 года N 1019 "О Государственной программе развития города Алматы на 2003-2010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капитальный ремонт городских дорог, поддержание и улучшение транспортно-эксплуатационных показателей городских (дорог) улиц, улучшение экологической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функционирования дорог, увеличение пропускной способности городских дорог (улиц), увеличение параметров проезжей части на улицах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029        Целевые    Перечисление целевых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трансфертов бюджету го-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бюджету    рода Алматы на ремонт  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города     автомобильных дорог.    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Алматы на                         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ремонт                             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автомо-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бильных                                     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дорог                                       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финансирования капитального ремонта автомобильных дорог в городе Алматы*.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030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"Содержание здания административно-технологического комплекса </w:t>
      </w:r>
      <w:r>
        <w:br/>
      </w:r>
      <w:r>
        <w:rPr>
          <w:rFonts w:ascii="Times New Roman"/>
          <w:b/>
          <w:i w:val="false"/>
          <w:color w:val="000000"/>
        </w:rPr>
        <w:t xml:space="preserve">
"Transport tower" на 2004 год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212275 тысяч тенге (двести двенадцать миллионов двести семьдесят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2003 года N 1202 "О некоторых вопросах передачи здания административно-технологического комплекса "Transport tower" в республиканскую собственность".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хозяйственное обслуживание здания "Transport tower" (далее - Здание).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поддержка и техническое обслуживание технологического оборудования. Здания, охрана, хозяйственное обслуживание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030        Содержание Поддержка, техническое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здания     обслуживание и ремонт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админист-  здания площадью 32294     года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ративно-   квадратных метров, в том         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технологи- числе: электротехничес-          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    кого оборудования, инже-    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комплекса  нерных сетей и коммуника-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"Transport ций, приточно-вытяжной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tower"     системы вентиляции, по-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жарной безопасности,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пожарной сигнализации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дымоудаления, автомати-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телефонной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внешними и внутренними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сетями;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наружных инженерных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сетей; проведение профи-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лактических работ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хладо-теплоснабжения,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горячего и холодного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водоснабжения; работу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лифтов; охрана 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в чистоте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внутренних помещений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фасада здания,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прилегающей к нему терри-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тории, санитарная 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Здания, вывоз 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сора и снега с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другие необходимые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нормального функциониро-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Здания;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хозяйственного обслужива-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бесперебойное и безаварийное функционирование всего технологического оборудования Здания, создание нормальных трудовых и социально-бытовых условий для государственных служащих.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