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d9ae" w14:textId="71ed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(Агентство Республики Казахстан по информатизации и связи)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информатизации и связи согласно приложениям 353, 354, 355, 356, 357, 358, 359, 360, 361, 362, 363, 364, 365, 366, 367, 368.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информатизации и связи"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171177 тысяч тенге (сто семьдесят один миллион сто семьдесят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лицензировании";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8__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18_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21-24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службе";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сентября 1998 года N 4075 "О дальнейших мерах по совершенствованию подготовки, переподготовки и повышения квалификации государственных служащих";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2003 года N 724 "Вопросы Агентства Республики Казахстан по информатизации и связи";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октября 1996 года N 1217 "О служебных телефонах и нормах площадей для размещения аппарата государственных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2000 года N 1706 "О Концепции обучения государственных служащих".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Агентства Республики Казахстан по информатизации и связи и его территориальных органов для достижения максимально эффективного выполнения возложенных на них функций и задач. Обновление теоретических и практических знаний, умений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Агентства Республики Казахстан по информатизации и связи и его территориальных органов; повышение профессиональной квалификации государственных служащих; системно-техническое обслуживание локально-вычислительной сети Агентства Республики Казахстан по информатизации и связи и его территориальных органов; техническое обслуживание компьютерной и оргтехники; сопровождение информационно-телекоммуникационных ресурсов Агентства и его территориальных органов, включающее в себя абонентскую и арендную плату за услуги по доступу к сетям передачи данных; выдача лицензий и иных разрешительных документов и контроль за соблюдением лицензиатами квалификационных требований к лицензируемым видам деятельности; укрепление материально-технической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Агентства Рес-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публики Казахстан по ин-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форматизации и связи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лимита штатной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в количестве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66 единиц.                   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услуг по            матиза-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изготовлению бланков:            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строгой отчетности в         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10000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бланков лицензий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2000 штук, разре-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шений в количестве 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работ по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темно-техническому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служиванию локально-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вычислительной сети,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ническому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компьютерной техники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66 единиц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оргтехники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26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Телекоммуникационные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и аренда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транспорта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утвержденному нормативу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положенности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правовых документов по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территориаль-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ных органов Агентства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Республики Казахстан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информатизации и связи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лимита штатной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в количестве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113 единиц. Содержание и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аренда автотранспорта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16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кации, в том числе обу-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чение государственному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Среднегодовое 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 - 62 единицы.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009  Мате-      Приобретение:       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источников бесперебойного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питания в количестве - 2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комплекта; компьютерного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оборудования в количестве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- 15 комплектов; 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организационной техники в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количестве - 15 комплек-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тов;           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лицензионного программ-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обеспечения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ноутбуков - 6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принтеров - 8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13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Агентством Республики Казахстан по информатизации и связи и его территориальными органами возложенных функций и задач;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условиями; оперативное выявление и пресечение нарушений лицензионного законодательства.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системы мониторинга радиочастотного спектра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радиоэлектронных средств"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324950 тысяч тенге (триста двадцать четыре миллиона девятьсот пятьдесят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пункты 5 и 25 статьи 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лицензировании";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мая 1999 года "О связи";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годы"; постановление Правительства Республики Казахстан от 30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1355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создания и запуска национального геостационарного спутника связи и вещания";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2000 года N 1665 "О некоторых вопросах транспортно-коммуникационного комплекса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2001 года N 1293 "Об утверждении Правил приобретения (продажи), регистрации,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N 114 "Об утверждении Программы создания единой системы учета данных радиоизлучающих средств, работающих на территории Республики Казахстан".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13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системы технического радиоконтроля в Республике Казахстан, которая позволит: обеспечить полноценное регулирование использования радиочастотного спектра, отследить работающие радиоэлектронные средства, обнаружить источники радиопомех, проверить соответствие заявляемых параметров радиоэлектронных средств реальным; увеличить поступления в государственный бюджет за использование радиочастотного спектра, вследствие выявления максимального количества незаконно работающих радиоэлектронных средств; создать базу данных для оперативного обмена информации между различными уровнями управления; автоматизировать процесс пеленга источника радиопомехи; принимать эффективные меры по защите государственных информационных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закуп необходимого радиоконтрольного оборудования для территориальных органов по связи и информатизации Агентства Республики Казахстан по информатизации и связи, создание и оснащение стационарных пунктов и передвижных станций технического радиоконтроля, создание базы данных для цифровой карты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Создание   Формирование картографи-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ческой подсистемы базы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мониторин- данных для электронной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 радио-  цифровой карты террито-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частотного рии Республики Казахстан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спектра и  (за исключением террито-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радио-     рий городов и населенных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электрон-  пунктов) - 1 штука.  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        Приобретение:  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средств    подвижной станции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ческого радиоконтроля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для стацио-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нарного радиоконтрольного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пункта - 4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выносной пеленгационный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пункт - 1 комплект;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анализатора спектра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комплекте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 ответвителей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малошумящего усилителя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измерителя мощности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ходом выполнения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Контракту на создание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поставку на геостационарную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орбиту телекоммуникационного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спутника связи и вещания,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сопутствующего наземного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космическими аппаратами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мониторинга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увеличение уставного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капитала АО "Республикан-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ский центр космической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электромагнитной совмести-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мости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средств" (далее - Общество)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сумме 15770,2 (пятнадцать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миллионов семьсот семьдесят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тысяч двести) тенге,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на разработку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сметной документации, оплату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экспертизы,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ремонтно-рестав-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рационных работ здания,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передаваемого Обществу.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13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подвижной станции технического радиоконтроля - 2 штуки;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 для стационарного радиоконтрольного пункта - 4 комплекта;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выносного пеленгационного пункта - 1 комплект;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анализатора спектра в комплекте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комплекта ответвителей - 7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малошумящего усилителя - 7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измерителя мощности - 1 штука.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угрозы безопасности государства; выявление незаконно-действующих пользователей радиочастотного спектра и радиоэлектронных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результативности работ по жалобам пользователей радиоэлектронных средств и высокочастотных устройств на помехи и электромагнитную совместимость. Обеспечение качественного исполнения этапов работ по созданию телекоммуникационного спутника связи и вещания, сопутствующего наземного комплекса управления космическими аппаратами и системы мониторинга связи.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13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информатизации и связи"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26400 тысяч тенге (двадцать шесть миллионов четыреста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2003 года N 168 "Об утверждении Программы развития отрасли телекоммуникаций Республики Казахстан на 2003-2005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1999 N 145 "О некоторых вопросах формирования и реализации программ прикладных научных исследований, выполняемых за счет средств республиканского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на современном научно-техническом уровне разработки и внедрения методов, ориентированных на создание научно-методического и нормативного базиса развития отрасли информатизации и связи в рыночных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прикладных научных исследований по разработке методологии технической эксплуатации сетей и систем телекоммуникации с учетом особенностей Казахстана и в соответствии с рекомендациями Международного союза электросвязи и требованиями, возникающими в результате модернизации сетей и систем телекоммуникаций, проведение экономического анализа отрасли телекоммуникации и разработка методологических подходов по организации и предоставлению универсального доступа к услугам телекоммуникаций (общедоступные услуги), исследование проблем и разработка методов по определению основных направлений в развитии информатизации, анализ и исследование проблем метрологии, стандартизации и сертификации в области информатизации и разработка технических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Прикладные Проведение прикладных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научные    научных исследований в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области информатизации и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в об-  связи по 5-и направлениям        лики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 ин-                        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форматиза-                      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ции и                     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13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разработка и внедрение технических требований по эксплуатации оборудования связи, систем и сетей связи, проведение экономического анализа отрасли телекоммуникаций, на основании которого рынок телекоммуникаций будет разделен на конкурентный и дотационный сегменты; разработка технического задания на создание национальной информационной инфраструктуры.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государственных баз данных"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243433 тысячи тенге (двести сорок три миллиона четыреста тридцать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 постановление Правительства Республики Казахстан от 31 марта 2002 года N 308с "О внедрении РНиОН";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N 565 "Об утверждении Программы перехода на единый номер физического (юридического) лица (идентификационный номер (бизнес - идентификационный номер) в целях создания Национальных реестров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совершенствование существующих процедур регистрации физических и юридических лиц, обеспечение взаимодействия создаваемых автоматизированных систем учета населения, улучшение контроля использования ресурсов Казахстана, с применением прогрессивных информационных технологий, создание и ведение базы данных "Физические лица", "Ресурсы Казахстана" и "Юридические лица".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организация взаимодействия Государственной базы данных (далее - ГБД) "Физические лица" с ведомственными информационными системами, организация поддержки регистрационного кода физического лица в ведомственных ИС, разработка программного обеспечения первой очереди ГБД "Юридические лица" и "Ресурсы Казахстана", организация поддержки единого регистрационного кода юридического лица, создание электронного идентификационного документа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Создание   1. Развитие ГБД "Физи-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ческие лица":        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1.1. Развитие и внедрение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баз данных информационной системы по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ведению ГБД "Физические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лица" с учетом интеграции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ведомственными система-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ми.                  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Создание первой очере-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 ГБД "Юридические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2.1. Разработка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рабочего проекта,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 прикладного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2.2. Внедрение в пилотной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Создание "Адресного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регистра"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функционирования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ственных баз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Создание первой очере-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 ГБД "Ресурсы Казахста-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4.1. Разработка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рабочего проекта,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 прикладного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Приобретение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ких средств - 3 комплекта.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Приобретение базового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- 3 комплекта.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Консалтинговые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управление проектами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баз 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Приобретение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коммуникационных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обеспечения внедрения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баз 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системного и базового программного обеспечения - 3 комплекта.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технических средств - 3 комплекта.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интерфейсов взаимодействия государственной базы данных "Физические лица" и ведомственных информационных систем для объединения единой логикой всех систем регистрации физических лиц в ЗАГСах, паспортных столах, сферах социального страхования, медицинского, пенсионного обеспечения, налоговой и других служб; техническая поддержка межведомственных информационных систем; интеграция существующих систем регистрации юридических лиц в единую базу данных "Юридические лица"; на основе требований к информационной системе ГБД "Ресурсы Казахстана" и с учетом существующих элементов геоинформационных систем обеспечения технической реализации комплексной системы, которая в дальнейшем позволит создать обширную информационную основу для долгосрочного прогнозирования социально-экономического развития Республики Казахстан.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"Техническое сопровождение системы мониторинга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радиочастотного спектра и радиоэлектронных средств"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82818 тысяч тенге (восемьдесят два миллиона восемьсот восемнадцать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2003 года N 1355 "Некоторые вопросы создания и запуска национального геостационарного спутника связи и вещания".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26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национальной спутниковой системы связи и вещания обеспечение бесперебойной деятельности системы мониторинга радиочастотного спектра.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26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формирование уставного капитала акционерного общества "Республиканский центр космической связи и электромагнитной совместимости радиоэлектронных средств, техническое сопровождение системы радиомониторинга радиочастотного спектра и системы учета данных радиоизлучающих средств гражданского назначения.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26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17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197с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Техничес-  Формирование       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сопро- уставного капитала  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вождение   акционерного общества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"Республиканский центр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мониторин- космической связи и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 радио-  электромагнитной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частот-    совместимости радиоэлек-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тронных средств" в  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спектра    размере 20 190 тыс.тенге,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радио-   в том числе включающего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электрон-  в себя разработку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        предпроектной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средств    проектной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создание наземного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космическими аппаратами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связи.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мониторинга радиочастот-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спектра и радиоэлек-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тронных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охрана 15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15 стационарных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радиоконтрольных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(СРКП); аренда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15 СРКП; аренда 6 боксов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спецавтотранспорта;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6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спецавтотранспорта;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внесение в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ный реестр и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государственной поверки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измерений - 84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командировочные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связанные с поверкой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провоз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радиоконтрольного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радиоизмерительного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услуги связи - 15 аппаратов.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Разработка и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выделенной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передачи данных в электронном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виде для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учетной базы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радиочастотных присвоений.      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26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17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197с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Содержание оборудования в технически исправном состоянии, отвечающем требованиям метрологии и стандартизации, получение качественных измерений при проведении обследований сетей телекоммуникаций, проверок лицензируемой деятельности, выявлении незаконно действующих передающих средств, устранении радиопомех, повышение эффективности процесса пользования радиочастотным спектром.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007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единой системы электронного документооборота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92995 тысяч тенге (девяносто два миллиона девятьсот девяносто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2001 года N 1351 "Об утверждении Правил ведения государственного регистра информационно-телекоммуникационных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оперативности и качества принятия управленческих решений; повышение эффективности государственного управления в целом через внедрение единой технологии обработки электронных документов на всех уровнях государственного управления и единой идеологии электронного документооборота с помощью механизмов коллективного использования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системы электронного документооборота между государственными органами; использование и проведение обучения единой технологии обработки информации на всех уровнях управления; рациональная организация информационных потоков, исключение дублирования информации и повышение ее достоверности, актуальности 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007        Создание   1. Развитие и администри-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единой     рование единой системы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электронного документо-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электрон-  оборота государственных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до-   органов и центрального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кументо-   узла.            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оборота    2. Организация и проведе-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ние обучения единой сис-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теме электронного до-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кументооборота.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Приобретение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ких средств - 5 комплек-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Получение консалтин-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говых услуг и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управлению проектами.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сквозного единого документооборота между государственными органами; использование единой технологии обработки информации на всех уровнях управления; рациональная организация информационных потоков; исключение дублирования информации, повышение ее достоверности, актуальности и безопасности; повышение оперативности и качества принятия управленческих решений, внедрение достижений информационных технологий; рост производительности труда государственных служащих за счет совершенствования процесса подготовки и работы с документацией.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008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информационной инфраструктуры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249901 тысяча тенге (двести сорок девять миллионов девятьсот одна тысяча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 обеспечение функционирования информационной инфраструктуры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развитие системы электронных архивов государственных органов и инфраструктуры открытых ключей участников государственного электронного документооборота с проведением обучения специалистов, разработка технического задания и первой очереди типового программного обеспечения по административно-хозяйственной деятельности государственных органов, создание Веб-портала электронного Правительства Республики Казахстан (1-очередь).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008        Создание   1.1. Приобретение и 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монтаж оборудования  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для конференц-зала и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инфраст-   операторской кабины -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руктуры    1 комплект.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2. Развитие системы элек-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тронных архивов государ-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ственных органов:    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2.1. Развитие и внедрение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электронных архи-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2.2. Обучение специалис-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 - 30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2.3. Приобретение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ческих средств - 3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Развитие инфраструк-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туры открытых ключей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участников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электронного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ментооборота: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3.1. Развитие и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механизма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цифровой подписи и иден-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тификации ключей, обуче-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специалистов - 10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3.2. Приобретение и мон-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таж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создания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идентификации ключей,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том числе программно-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аппаратных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Разработка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кого задания и первой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очереди типового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раммного обеспечения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административно-хозяйст-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Веб-портала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электронного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(1-я очередь).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Получение консалтин-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говых услуг и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управлению проектами.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  развитие информационных систем электронных архивов государственных органов; формирование технической базы для создания и развития электронных архивов и центров идентификации ключей; повышение эффективности и оперативности государственного управления путем применения типовых управленческих систем, направленных на обеспечение деятельности государственных органов; создание основы для Веб-портала электронного Правительства.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009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системы мониторинга состояния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информационно-телекоммуникационных ресурсов"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10966 тысяч тенге (десять миллионов девятьсот шестьдесят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системы эффективного государственного управления в сфере информатизации путем обеспечения оперативной информацией о наличии и состоянии государственных информационно-телекоммуникационных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ведение и развитие Государственного регистра информационно-телекоммуникационных ресурсов, обеспечение функционирования депозитария программных кодов и нормативно-технической документации государственных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009        Создание   1. Развитие системы мони-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торинга состояния инфор-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монито-    мационных ресурсов: 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ринга      1.1. Разработка подсисте-        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состояния  мы мониторинга информа-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ционных ресурсов местных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ционно-    исполнительных государст-        по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телекомму- венных органов с учетом          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никацион-  ведения депозитария прог-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ре-    раммных кодов и научно-         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сурсов     технической документации.    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функционирование системы мониторинга состояния информационных ресурсов позволит обеспечить равноправный регламентный доступ к информации о государственных информационных ресурсах, повысить качество разрабатываемых информационных систем и эффективное использование средств, инвестируемых в информационные технологии из государственного бюджета; обеспечить надлежащий уровень безопасности и защищенности государственных информационных ресурсов на основе анализа данных действующего и постоянно актуализируемого государственного регистра, обеспечить сохранность и тиражирование программного обеспечения для использования в государственных информационных системах.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функционирования межведомственных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информационных систем"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72207 тысяч тенге (семьдесят два миллиона двести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2001 года N 1351 "Об утверждении Правил ведения государственного регистра информационно-телекоммуникационных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функционирования государственных информационных систем, созданных в рамках реализации Государственной программы формирования и развития национальной информационной инфраструктуры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сопровождение Государственного регистра информационно-телекоммуникационных ресурсов государственных органов; техническая поддержка функционирования межведомственных информационных систем; мониторинг Интернет-ресурсов, актуализация справочника официальных электронных адресов государственных органов, сопровождение систем экспертизы информационных ресурсов и обеспечение функционирования депозитария программных кодов и нормативно-технической документации государственных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010        Обеспече-  1. Сопровождение Государ-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функ-  ственного регистра инфор-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циониро-   мационно-телекоммуника-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вания      ционных ресурсов государ-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межведом-  ственных органов.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2. Актуализация справоч-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ника официальных элект-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    ронных адресов государст-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     венных органов.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Сопровождение Веб-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портала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органов, в том числе Веб-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сайта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Мониторинг Интернет-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Сопровождение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экспертизы,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испытательной лаборато-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Сопровождение депози-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тария программных кодов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научно-технической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Системно-техническое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Телекоммуникационные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актуализация базы данных Государственного регистра, депозитария; проведение экспертизы создаваемых информационных систем; проведение мониторинга Интернет - ресурсов с целью их анализа и реализации государственной политики в данной области, объединение имеющихся современных интегрированных систем государственных органов в единую информационную среду; техническая поддержка информационных систем, создаваемых в рамках реализации Государственной программы формирования национальной информационной инфраструктуры Республики Казахстан.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011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интегрированной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финансов"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244320 тысяч тенге (двести сорок четыре миллиона триста двадцать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2001 года N 1351 "Об утверждении Правил ведения государственного регистра информационно-телекоммуникационных ресурсов"; постановление Правительства Республики Казахстан от 31 марта 2002 года N 308с "О внедрении РНиОН";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N 565 "Об утверждении Программы перехода на единый номер физического (юридического) лица (идентификационный номер (бизнес - идентификационный номер) в целях создания Национальных реестров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осуществление интеграции государственных информационных систем и единого подхода к построению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единой транспортной среды для государственных органов, выработка механизма взаимодействия интегрированных систем всех государственных органов, разработка нормативных документов по регламентированному доступу к интегрированной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011        Создание   1.Создание единой мульти-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интегри-   сервисной (транспортной)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рованной   среды для государствен-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ных органов в пилотной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цион-      зоне г. Астаны.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ной        2. Приобретение и ин-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сталляция технических           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средств - 1 комплект. 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3. Получение консалтин-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финансов   говых услуг и услуг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управлению проектами.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технических средств - 1 комплект.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интеграции государственных информационных систем путем создания единой транспортной среды, оптимизация расходов на телекоммуникационные услуги государственных органов.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012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системы мониторинга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социально-экономического развития"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23510 тысяч тенге (двадцать три миллиона пятьсот десять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подписи";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2001 года N 1351 "Об утверждении Правил ведения государственного регистра информационно-телекоммуникационных ресурсов"; постановление Правительства Республики Казахстан от 31 марта 2002 года N 308с "О внедрении РНиОН";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N 565 "Об утверждении программы перехода на единый номер физического (юридического) лица (идентификационный номер (бизнес - идентификационный номер) в целях создания Национальных реестров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системы мониторинга для своевременного выявления, предупреждения и устранения негативных процессов в экономике и социальной сфере; создание информационной системы мониторинга социально-экономического развития с целью анализа и статистической обработки данных классифицированных по основным статистическим, экономическим, социальным, бухгалтерским, налоговым и иным показателям.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концепции информационной системы "Мониторинг социально-экономического развития", технического задания и определение математической модели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012        Создание    1. Разработка концепции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  информационной системы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монито-     мониторинга социально-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ринга       экономического развития,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социально-  в том числе математи-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экономи-    ческой модели и проекта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     технического задания.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развития    2. Получение консалтин-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говых услуг.  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реализация данной программы позволит организовать современную систему мониторинга социально-экономического развития, тем самым создать действенный инструмент, позволяющий с высокой вероятностью прогнозировать параметры долгосрочного экономического и социального развития Республики Казахстан.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013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почтово-сберегательной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сельских территорий"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400000 тысяч тенге (четыреста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почте";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2003 года N 268 "Об утверждении Плана развития открытого акционерного общества "Казпочта" на 2003-2005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формирование эффективной почтово-сберегательной системы, предоставляющей широкий спектр как почтовых, так и финансовых услуг на базе современных технологий и прогрессивных форм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увеличение уставного капитала ОАО "Казпочта" путем обновления основных фондов, внедрения новых и модернизации действующих технологий, технического перевооружения и улучшения ремонтно-эксплуатационного обслуживания парка действующего оборудования и объектов почтово-сберегательной системы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013        Развитие   Увеличение уставного      Январь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почтово-   капитала открытого ак-    -март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сберега-   ционерного общества       2004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тельной    "Казпочта"                года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сельских                    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территорий                       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ОАО "Казпочта" будут проведены следующие мероприятия: проведение технической укрепленности в 234 районных узлах и сельских отделениях почтовой связи; капитальный ремонт в 9 сельских отделениях почтовой связи, включая установку технических средств охраны и системы пожарной безопасности; приобретение автотранспорта в количестве 257 единиц, выпуск последующей эмиссии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финансовых механизмов, обеспечивающих расширение доступности услуг почтово-сберегательной системы сельскому населению, расширение ассортимента услуг, содействующих росту деловой активности и развитию малого и среднего бизнеса в сельской местности, повышение качества предоставления услуг почтово-сберегательной системы.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015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"Строительство и реконструкция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информатизации и связи"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150000 тысяч тенге (сто пятьдесят миллионов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N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2000 года N 1501 "О вопросах информатизации государственных органов".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централизация межведомственных и резервных серверов государственных органов, обеспечение надежности и информационной безопасности в информационно-телекоммуникационных системах государственных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здания серверного центра для государственных органов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015        Строитель- Реализация инвестицион-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ство и     ного проекта "Строитель-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реконст-   ство здания серверного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рукция     центра в городе Астане"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объектов   согласно Приложению 2 к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информа-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Правитель-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тизации    ства Республики Казах-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связи    стан от 12 декабря 2003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 N 1260 "О реализа-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 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"О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канском бюджете на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год" на мероприятия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соответствии с утвер-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жденной в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законодательством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проектно-сметной докумен-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Продолжение строительства здания серверного центра в городе Астане.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017 </w:t>
      </w:r>
      <w:r>
        <w:br/>
      </w:r>
      <w:r>
        <w:rPr>
          <w:rFonts w:ascii="Times New Roman"/>
          <w:b/>
          <w:i w:val="false"/>
          <w:color w:val="000000"/>
        </w:rPr>
        <w:t xml:space="preserve">
"Компенсация убытков операторов сельской связи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предоставлению универсальных услуг связи"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2511962 тысячи тенге (два миллиарда пятьсот одиннадцать миллионов девятьсот шестьдесят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доступа населения к современным телекоммуникационным услугам, устранение дисбаланса между сельским и городским населением в отношении уровня жизни, образования и других социальных услуг, а также обеспечение равных прав и возможностей граждан в доступе к информационным ресурсам.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безубыточного функционирования операторов связи, предоставляющих услуги в сельских населенных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017        Компенса-  Компенсация убытков опе-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 убыт-  раторам связи, в соответ-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ков опе-   ствии с Правилами субси-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раторов    дирования стоимости уни-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сельской   версальных услуг связи,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связи по   для компенсации убытков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предостав- операторам связи, оказы-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лению      вающим универсальные 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универ-    услуги связи населению,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сальных    утвержденными Постанов-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услуг      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связи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 результате ввода механизма финансирования (дотирования) убытков операторов сельской связи, предоставляющих универсальные услуги телекоммуникаций в 5 170 сельских населенных пунктах население будет обеспечено услугами связи. Появление на рынке услуг связи новых операторов предоставляющих услуги в сельской местности.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018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компенсацию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повышения тарифа абонентской платы за телефон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 защищаемым гражданам, являющимся абонентами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городских сетей телекоммуникаций"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476784 тысячи тенге (четыреста семьдесят шесть миллионов семьсот восемьдесят четыре тысячи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социальная защита малообеспеченных граждан, являющихся абонентами городских сетей телекоммуникаций при повышении тарифов на услуги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выплаты компенсации социально защищаемым гражданам на оплату услуг телекоммуникаций при повышении тарифов через жилищные пособия.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018        Целевые    Перечисление целевых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трансфертов областным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областным  бюджетам, бюджетам горо-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бюджетам,  дов Астаны и Алматы на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   компенсацию повышения та-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городов    рифа абонентской платы за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Астаны и   телефон социально защи-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Алматы на  щаемым гражданам, являю-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компенса-  щимся абонентами город-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цию повы-  ских сетей телекоммуни-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шения та-  каций, через механизм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рифа або-  жилищных пособий по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нентской   доставлению ежекварталь-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платы за   ной заявки Акиматов,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телефон    согласно принятому реше-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социально  нию Правительства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защищаемым 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гражданам,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являющимся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абонентами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телекомму-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перечисление целевых трансфертов областным бюджетам, бюджетам городов Астаны и Алматы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в целях недопущения ухудшения материального положения социально защищаемых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*) Перечень мероприятий по реализации, количественные и качественные показатели, характеризующие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603 -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019 </w:t>
      </w:r>
      <w:r>
        <w:br/>
      </w:r>
      <w:r>
        <w:rPr>
          <w:rFonts w:ascii="Times New Roman"/>
          <w:b/>
          <w:i w:val="false"/>
          <w:color w:val="000000"/>
        </w:rPr>
        <w:t xml:space="preserve">
"Компенсация убытков АО "Казахтелеком" за отмену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эксклюзивного права на предоставление услуг междугородней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международной связи"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2299500 тысяч тенге (два миллиарда двести девяносто девять миллионов пятьсот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2003 года N 168 "Об утверждении Программы развития отрасли телекоммуникаций Республики Казахстан на 2003-2005 годы"; Соглашение о купле продажи акций, заключенное между Правительством Республики Казахстан и Корпорацией "ДЭУ", заключенное 31 мая 1997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1997 года N 922 "О продаже акций Национальной акционерной компании "Казахтелеком".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либерализация отрасли телекоммуникаций Республики Казахстан, в том числе на рынке услуг междугородней и международной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досрочная отмена эксклюзивного права АО "Казахтелеком" на предоставление услуг междугородней и международной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019        Компенса-  Выплата компенсации АО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 убыт-  "Казахтелеком" за досроч-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ков АО     ную отмену эксклюзивного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"Казахте-  права на предоставление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леком" за  услуг междугородней и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отмену     международной связи по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эксклюзив- решению Правительства        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права Республики Казахстан             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предос-                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услуг меж-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дугородней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дальнейшая либерализация отрасли телекоммуникаций, в том числе междугородней и международной связи; развитие конкуренции на рынке телекоммуникационных услуг, за счет появления новых операторов связи.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