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7561" w14:textId="8cc7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2005 год
(Министерство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22 декабря 2004 года N 1354</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от 24 апреля 2004 года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2005 год:
</w:t>
      </w:r>
      <w:r>
        <w:br/>
      </w:r>
      <w:r>
        <w:rPr>
          <w:rFonts w:ascii="Times New Roman"/>
          <w:b w:val="false"/>
          <w:i w:val="false"/>
          <w:color w:val="000000"/>
          <w:sz w:val="28"/>
        </w:rPr>
        <w:t>
      Министерства финансов Республики Казахстан согласно приложениям 166, 167, 168, 169, 170, 171, 172, 173, 174, 175, 176, 177, 178, 179, 180, 181, 182, 183, 184, 185, 186, 187, 188, 189, 190, 191, 192.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1 января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001 "Обеспечение исполнения и контроля за исполнением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государственного бюджета"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23513814 тысяч тенге (двадцать три миллиарда пятьсот тринадцать миллионов восемьсот четырнадцать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года "О налогах и других обязательных платежах в бюджет" (Налоговый кодекс);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5 апреля 2003 года;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статьи 
</w:t>
      </w:r>
      <w:r>
        <w:rPr>
          <w:rFonts w:ascii="Times New Roman"/>
          <w:b w:val="false"/>
          <w:i w:val="false"/>
          <w:color w:val="000000"/>
          <w:sz w:val="28"/>
        </w:rPr>
        <w:t xml:space="preserve"> 1-8 </w:t>
      </w:r>
      <w:r>
        <w:rPr>
          <w:rFonts w:ascii="Times New Roman"/>
          <w:b w:val="false"/>
          <w:i w:val="false"/>
          <w:color w:val="000000"/>
          <w:sz w:val="28"/>
        </w:rPr>
        <w:t>
, 
</w:t>
      </w:r>
      <w:r>
        <w:rPr>
          <w:rFonts w:ascii="Times New Roman"/>
          <w:b w:val="false"/>
          <w:i w:val="false"/>
          <w:color w:val="000000"/>
          <w:sz w:val="28"/>
        </w:rPr>
        <w:t xml:space="preserve"> 12-26 </w:t>
      </w:r>
      <w:r>
        <w:rPr>
          <w:rFonts w:ascii="Times New Roman"/>
          <w:b w:val="false"/>
          <w:i w:val="false"/>
          <w:color w:val="000000"/>
          <w:sz w:val="28"/>
        </w:rPr>
        <w:t>
 Закона Республики Казахстан от 17 апреля 1995 года "О лицензировании"; статьи 
</w:t>
      </w:r>
      <w:r>
        <w:rPr>
          <w:rFonts w:ascii="Times New Roman"/>
          <w:b w:val="false"/>
          <w:i w:val="false"/>
          <w:color w:val="000000"/>
          <w:sz w:val="28"/>
        </w:rPr>
        <w:t xml:space="preserve"> 29_ </w:t>
      </w:r>
      <w:r>
        <w:rPr>
          <w:rFonts w:ascii="Times New Roman"/>
          <w:b w:val="false"/>
          <w:i w:val="false"/>
          <w:color w:val="000000"/>
          <w:sz w:val="28"/>
        </w:rPr>
        <w:t>
 и 
</w:t>
      </w:r>
      <w:r>
        <w:rPr>
          <w:rFonts w:ascii="Times New Roman"/>
          <w:b w:val="false"/>
          <w:i w:val="false"/>
          <w:color w:val="000000"/>
          <w:sz w:val="28"/>
        </w:rPr>
        <w:t xml:space="preserve"> 30_ </w:t>
      </w:r>
      <w:r>
        <w:rPr>
          <w:rFonts w:ascii="Times New Roman"/>
          <w:b w:val="false"/>
          <w:i w:val="false"/>
          <w:color w:val="000000"/>
          <w:sz w:val="28"/>
        </w:rPr>
        <w:t>
 Закона Республики Казахстан от 29 июня 1998 года "О платежах и переводах денег";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23 июля 1999 года "О государственной службе"; статьи 
</w:t>
      </w:r>
      <w:r>
        <w:rPr>
          <w:rFonts w:ascii="Times New Roman"/>
          <w:b w:val="false"/>
          <w:i w:val="false"/>
          <w:color w:val="000000"/>
          <w:sz w:val="28"/>
        </w:rPr>
        <w:t xml:space="preserve"> 4__ </w:t>
      </w:r>
      <w:r>
        <w:rPr>
          <w:rFonts w:ascii="Times New Roman"/>
          <w:b w:val="false"/>
          <w:i w:val="false"/>
          <w:color w:val="000000"/>
          <w:sz w:val="28"/>
        </w:rPr>
        <w:t>
, 
</w:t>
      </w:r>
      <w:r>
        <w:rPr>
          <w:rFonts w:ascii="Times New Roman"/>
          <w:b w:val="false"/>
          <w:i w:val="false"/>
          <w:color w:val="000000"/>
          <w:sz w:val="28"/>
        </w:rPr>
        <w:t xml:space="preserve"> 9__ </w:t>
      </w:r>
      <w:r>
        <w:rPr>
          <w:rFonts w:ascii="Times New Roman"/>
          <w:b w:val="false"/>
          <w:i w:val="false"/>
          <w:color w:val="000000"/>
          <w:sz w:val="28"/>
        </w:rPr>
        <w:t>
 Закона Республики Казахстан от 5 января 2001 года "О государственном контроле при применении трансфертных цен";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мая 2002 года "О государственных закупках";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января 2003 года "Об электронном документе и электронной цифровой подписи"; статьи 
</w:t>
      </w:r>
      <w:r>
        <w:rPr>
          <w:rFonts w:ascii="Times New Roman"/>
          <w:b w:val="false"/>
          <w:i w:val="false"/>
          <w:color w:val="000000"/>
          <w:sz w:val="28"/>
        </w:rPr>
        <w:t xml:space="preserve"> 6__ </w:t>
      </w:r>
      <w:r>
        <w:rPr>
          <w:rFonts w:ascii="Times New Roman"/>
          <w:b w:val="false"/>
          <w:i w:val="false"/>
          <w:color w:val="000000"/>
          <w:sz w:val="28"/>
        </w:rPr>
        <w:t>
, 
</w:t>
      </w:r>
      <w:r>
        <w:rPr>
          <w:rFonts w:ascii="Times New Roman"/>
          <w:b w:val="false"/>
          <w:i w:val="false"/>
          <w:color w:val="000000"/>
          <w:sz w:val="28"/>
        </w:rPr>
        <w:t xml:space="preserve"> 11_ </w:t>
      </w:r>
      <w:r>
        <w:rPr>
          <w:rFonts w:ascii="Times New Roman"/>
          <w:b w:val="false"/>
          <w:i w:val="false"/>
          <w:color w:val="000000"/>
          <w:sz w:val="28"/>
        </w:rPr>
        <w:t>
, 
</w:t>
      </w:r>
      <w:r>
        <w:rPr>
          <w:rFonts w:ascii="Times New Roman"/>
          <w:b w:val="false"/>
          <w:i w:val="false"/>
          <w:color w:val="000000"/>
          <w:sz w:val="28"/>
        </w:rPr>
        <w:t xml:space="preserve"> 12_ </w:t>
      </w:r>
      <w:r>
        <w:rPr>
          <w:rFonts w:ascii="Times New Roman"/>
          <w:b w:val="false"/>
          <w:i w:val="false"/>
          <w:color w:val="000000"/>
          <w:sz w:val="28"/>
        </w:rPr>
        <w:t>
 Закона Республики Казахстан от 7 апреля 2003 года "О государственном регулировании производства и оборота отдельных видов нефтепродуктов";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мая 2003 года "Об информатизации";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 июля 2003 года "Об обязательном страховании гражданско-правовой ответственности владельцев транспортных средств";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11 июня 2004 года "О внесении изменений и дополнений в некоторые законодательные акты по вопросам бухгалтерского учета и финансовой отчетности";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1283 "Об утверждении реестров должностей военнослужащих, сотрудников правоохранительных органов,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18 сентября 1998 года N 4075 "О дальнейших мерах по совершенствованию подготовки, переподготовки и повышения квалификации государственных служащих";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1282 "Об утверждении Реестра должностей административных государственных служащих по категориям";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октября 2004 года N 1457 "Об утверждении Правил переподготовки и повышения квалификации государственных служащих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марта 1998 года N 246 "О мерах по обеспечению информационного обмена и ведения информационной базы данных по государственной собственности";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октября 1998 года N 1059 "О реализации Проекта Модернизации Казначейства";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 ноября 1998 года N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ноября 1998 года N 1180 "О Программе совершенствования государственной статистики";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мая 1999 года N 663 "Об упорядочении эксплуатации служебных легковых автомобилей для транспортного обслуживания государственных органов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августа 1999 года N 1258 "Об утверждении Правил лицензирования производства этилового спирта и алкогольной продукции, хранения и оптовой реализации алкогольной продукции (кроме пива), а также розничной торговли алкогольной продукции (кроме пива)";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февраля 2000 года N 288 "Об упорядочении эксплуатации специальных автомобилей для транспортного обслуживания государственных учреждений, финансируемых из республиканского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12 августа 2000 года N 1247 "Об утверждении перечня форменной одежды и знаков различия должностных лиц таможенных органов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сентября 2000 года N 1358 "О создании единой государственной системы контроля за автомобильными перевозками на территории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22 сентября 2000 года N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13 ноября 2000 года N 1706 "О Концепции обучения государственных служащих";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февраля 2001 года N 230 "О создании государственного учреждения "Кинологический центр";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10 декабря 2001 года N 1605 "Об утверждении Программы развития системы государственных закупок в Республике Казахстан на 2001-2004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мая 2002 года N 579 "Об утверждении Правил формирования и ведения Государственного реестра налогоплательщиков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сентября 2002 года N 962 "Некоторые вопросы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октября 2002 года N 1102 "Вопросы Налогового комитета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22 августа 2003 года N 850 "Об утверждении перечня налогоплательщиков, подлежащих республиканскому мониторингу";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октября 2003 года N 1019 "Об утверждении Программы развитии таможенной службы Республики Казахстан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"Об утверждении лимитов штатной численности государственных учреждений, подведомственных центральным исполнительным органам Республики Казахстан" от 30 апреля 2004 года N 495;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1114 "Вопросы Комитета государственного имущества и приватизации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1115 "Некоторые вопросы Комитета по работе с несостоятельными должниками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1119 "Некоторые вопросы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1127 "Некоторые вопросы Налогового Комитета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1129 "Некоторые вопросы Комитета казначейства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1133 "Вопросы Комитета таможенного контроля Министерства финансов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октября 2004 года N 1134 "Некоторые вопросы Комитета финансового контроля и государственных закупок Министерства финансов Республики Казахстан";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N 42 "О правилах реализации этилового спирта производителям алкогольной продукции (кроме пива)"; приказ Агентства Республики Казахстан по делам государственной службы от 23 февраля 2001 года "О некоторых вопросах переподготовки и повышения квалификации государственных служащих"; Приказ Министерства финансов Республики Казахстан от 23 декабря 2002 года N 628 "Об организации работы Министерства финансов Республики Казахстан по реализации Программы совершенствования системы управления бюджетными процессами".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центрального аппарата Министерства финансов Республики Казахстан и его территориальных подразделений для достижения максимально эффективного выполнения возложенных на них функций; обеспечение бесперебойного функционирования информационно-телекоммуникационных систем Министерства финансов Республики Казахстан, техническая поддержка, сопровождение и текущая доработка информационных систем, внедрение системного учета и мониторинга государственной собственности, хода ее приватизации, унификации порядка сбора, обработки информации, используемых различными государственными органами, а также повышение эффективности управления государственной собственностью и контроля за ее использованием; техническая поддержка, сопровождение и текущая доработка программного обеспечения интегрированной информационной системы казначейства, и автоматизированных задач казначейства; сопровождение, а также обеспечение запасными частями, расходными материалами компьютерного оборудования и серверных помещений; осуществление контрольных функций за соблюдением налогового законодательства, предусматривающего поступление налогов и других обязательных платежей в бюджет; повышение эффективности государственного контроля при применении трансфертных цен, увеличение объема поступления денежных средств в бюджет;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 сокращение объемов неофициального оборота алкогольной продукции, обеспечение максимально полного поступления налогов в государственный бюджет от производства и оборота алкогольной продукции, защита потребителей от недоброкачественной алкогольной продукции; телекоммуникационное обеспечение исполнения республиканского бюджета и расчетно-кассового обслуживания местного бюджета Комитетом казначейства и его территориальными подразделениями, телекоммуникационное обеспечение информационных систем министерства и его территориальных подразделений, организация удаленного регламентированного и публичного доступа к информационным ресурсам Министерства финансов; повышение уровня профессионализма и правовой культуры сотрудников финансовых органов; краткосрочное обучение государственных служащих с целью обновления теоретических и практических знаний, умений и навыков по образовательным программам в сфере их профессиональной деятельности для эффективного выполнения своих должностных обязанностей и совершенствования профессионального мастерства в соответствии с требованиями образовательных стандартов в области государственной службы.
</w:t>
      </w:r>
      <w:r>
        <w:br/>
      </w:r>
      <w:r>
        <w:rPr>
          <w:rFonts w:ascii="Times New Roman"/>
          <w:b w:val="false"/>
          <w:i w:val="false"/>
          <w:color w:val="000000"/>
          <w:sz w:val="28"/>
        </w:rPr>
        <w:t>
      Осуществление подготовительных мероприятий по внедрению Международных стандартов финансовой отчетности в Республике Казахстан. Бесплатная, централизованная публикация объявлений и информационных  материалов по государственным закупкам для бюджетных организаций, для обеспечения гласности процесса и экономии бюджетных средств; обеспечение функционирования, техническая поддержка и сопровождение, организация каналов связи информационных систем по государственным закупкам. Реализация контрольных и фискальных функций таможенных органов Республики Казахстан, обновление теоретических и практических знаний должностных лиц таможенных органов Республики Казахстан. Автоматизация деятельности таможенных органов, обеспечение устойчивого функционирования автоматизированной информатизационной системы таможенной службы Республики Казахстан.
</w:t>
      </w:r>
      <w:r>
        <w:br/>
      </w:r>
      <w:r>
        <w:rPr>
          <w:rFonts w:ascii="Times New Roman"/>
          <w:b w:val="false"/>
          <w:i w:val="false"/>
          <w:color w:val="000000"/>
          <w:sz w:val="28"/>
        </w:rPr>
        <w:t>
      5. Задачи бюджетной программы: обеспечение исполнения республиканского бюджета и обслуживания исполнения местных бюджетов; содержание центрального аппарата Министерства финансов Республики Казахстан и его территориальных подразделений; координация и обеспечение выполнения задач и функций ведомств Министерства; повышение уровня квалификации и переподготовка кадров сотрудников Министерства финансов Республики Казахстан; координация процесса государственных закупок и обеспечение контроля за организацией и проведением государственных закупок, соблюдением законодательства Республики Казахстан о государственных закупках; обеспечение органов, осуществляющих государственный контроль при применении трансфертных цен, официальными источниками информации по рыночным ценам на отдельные виды товаров (работ, услуг), подлежащих государственному контролю при применении трансфертных цен в международных деловых операциях; укрепление и развитие материально-технической базы подразделений Министерства финансов Республики Казахстан; контроль при применении трансфертных цен; контроль за полнотой и своевременностью уплаты налогов и других обязательных платежей в бюджет; создание системы, позволяющей достигнуть увеличения поступления в республиканский бюджет от акцизных сборов и платежей, сократить сектор теневого оборота в сфере производства и реализации алкогольной продукции, сократить возможность изготовления и реализации фальсифицированной алкогольной продукции; сопровождение, администрирование и поддержка функционирующих и вводимых в действие информационных систем; осуществление системно-технического обслуживания средств вычислительной и организационной техники, корпоративной телекоммуникационной сети, локально-вычислительных сетей системы министерства и структурированной кабельной системы Дома министерств; обеспечение информационной безопасности вычислительной сети и защиты информации, в том числе при обработке закрытой информации; сопровождение Web-сервера Министерства финансов Республики Казахстан; сопровождение Web-сайтов Министерства финансов; обеспечение запасными частями и расходными материалами вычислительных средств и оборудования Министерства финансов и его территориальных подразделений; системное и прикладное программное обучение работников министерства; консультации пользователей по эксплуатации автоматизированных систем; анализ аварийных и сбойных ситуаций, возникающих при эксплуатации систем; устранение возможных недоработок или ошибок программного обеспечения, выявленных в процессе эксплуатации информационных систем; проведение обследования работоспособности информационных систем, осуществление миграции данных информационных систем, услуги по инсталляции и тиражированию информационных систем; сопровождение и обслуживание серверных комнат, услуги по монтажу и наладке оборудования, прокладке и оборудованию локально-вычислительных сетей; качественное и своевременное получение телекоммуникационных услуг платежных систем по межбанковской системе переводов денег и системе розничных платежей, телекоммуникационных услуг передачи данных, электронной почты, сети Интернет, закупка телекоммуникационного оборудования для территориальных подразделений министерств. Ведение Реестра государственных предприятий и учреждений, юридических лиц с участием государства в уставном капитале (далее - Реестр), модернизация систем управления базами данных Реестра, учет государственных пакетов акций, учет результатов приватизации, информационное обеспечение контроля за использованием государственной собственности; сопровождение, администрирование и поддержка функционирующих информационных систем; закупка лицензионного системного программного обеспечения, прикладных программных продуктов и программных средств защиты информации и их технической поддержки; построение структурированной кабельной сети; осуществление системной и технической поддержки кластерной системы на серверах НР9000 и SuperDom Казначейства для обеспечения бесперебойного функционирования в Комитете казначейства и его территориальных органах программного, технического и системного обеспечения информационных систем Казначейства; оптимизация конфигурации центрального сервера казначейства; анализ и настройка системных и программных параметров с целью оптимизации системы, то есть уменьшения времени реакции; консультации пользователей по эксплуатации автоматизированных систем Казначейства; анализ аварийных и сбойных ситуаций, возникающих при эксплуатации систем; получение консультативной и практической помощи по восстановлению программного обеспечения и баз данных, разрушенных в результате аварийных и сбойных ситуаций или при отказе вычислительной техники; устранение возможных недоработок или ошибок программного обеспечения, выявленных в процессе эксплуатации информационных систем; взаимодействие с группой технического сопровождения; сопровождение информационных систем, телекоммуникаций общего назначения и систем налогового администрирования, в том числе: администрирование информационных систем, телекоммуникаций, локально-вычислительных сетей Налогового Комитета Министерства финансов Республики Казахстан и его территориальных подразделений, внесение изменений и дополнений в программные модули информационных систем налогового администрирования; разработка проектной, технической и учебной документации; проведение обследования работоспособности информационных систем, обеспечение поддержки телекоммуникационной связи, локально-вычислительных сетей и информационных систем, осуществление миграции данных информационных систем; техническое сопровождение компьютерного, сетевого и коммуникационного оборудования, в том числе, ремонт и обслуживание, средств вычислительной техники; услуги по обучению работе с компьютерным оборудованием и информационными системами, обеспечение расходными материалами и запасными частями для вычислительной техники; услуги по инсталляции и тиражированию информационных систем; услуги связи для обеспечения видеоконференций между налоговым комитетом Министерства финансов Республики Казахстан и налоговыми ведомствами государств - членов Евразийского Экономического Сообщества. Исполнение Плана организационных мероприятий Министерства финансов Республики Казахстан по введению международных стандартов финансовой отчетности на 2004-2005 годы, утвержденного приказом Министра финансов Республики Казахстан от 13 июля 2004 года N 285. Проведение таможенной экспертизы. Обслуживание и содержание зданий, приобретение оборудования, выпуск Бюллетеня государственных закупок (газетного типа формата A3) с объявлениями о государственных закупках, проводимых администраторами бюджетных программ. Обеспечение сопровождения Таможенной автоматизированной информационной системы, автоматизация процессов таможенного оформления с целью повышения отчислений таможенных сборов и платежей в бюджет, борьбы с коррупцией, централизованное формирование баз данных электронных копий грузовых таможенных деклараций, подготовка информации и ведение на основе формируемых баз статистики внешней торговли Республики Казахстан, мониторинг основных показателей деятельности таможенных органов Республики Казахстан для предоставления заинтересованным министерствам и ведомствам.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001       Обеспечение
</w:t>
      </w:r>
      <w:r>
        <w:br/>
      </w:r>
      <w:r>
        <w:rPr>
          <w:rFonts w:ascii="Times New Roman"/>
          <w:b w:val="false"/>
          <w:i w:val="false"/>
          <w:color w:val="000000"/>
          <w:sz w:val="28"/>
        </w:rPr>
        <w:t>
                исполнения и
</w:t>
      </w:r>
      <w:r>
        <w:br/>
      </w:r>
      <w:r>
        <w:rPr>
          <w:rFonts w:ascii="Times New Roman"/>
          <w:b w:val="false"/>
          <w:i w:val="false"/>
          <w:color w:val="000000"/>
          <w:sz w:val="28"/>
        </w:rPr>
        <w:t>
                контроля за
</w:t>
      </w:r>
      <w:r>
        <w:br/>
      </w:r>
      <w:r>
        <w:rPr>
          <w:rFonts w:ascii="Times New Roman"/>
          <w:b w:val="false"/>
          <w:i w:val="false"/>
          <w:color w:val="000000"/>
          <w:sz w:val="28"/>
        </w:rPr>
        <w:t>
                исполнением
</w:t>
      </w:r>
      <w:r>
        <w:br/>
      </w:r>
      <w:r>
        <w:rPr>
          <w:rFonts w:ascii="Times New Roman"/>
          <w:b w:val="false"/>
          <w:i w:val="false"/>
          <w:color w:val="000000"/>
          <w:sz w:val="28"/>
        </w:rPr>
        <w:t>
                государст-
</w:t>
      </w:r>
      <w:r>
        <w:br/>
      </w:r>
      <w:r>
        <w:rPr>
          <w:rFonts w:ascii="Times New Roman"/>
          <w:b w:val="false"/>
          <w:i w:val="false"/>
          <w:color w:val="000000"/>
          <w:sz w:val="28"/>
        </w:rPr>
        <w:t>
                венного
</w:t>
      </w:r>
      <w:r>
        <w:br/>
      </w:r>
      <w:r>
        <w:rPr>
          <w:rFonts w:ascii="Times New Roman"/>
          <w:b w:val="false"/>
          <w:i w:val="false"/>
          <w:color w:val="000000"/>
          <w:sz w:val="28"/>
        </w:rPr>
        <w:t>
                бюджета
</w:t>
      </w:r>
    </w:p>
    <w:p>
      <w:pPr>
        <w:spacing w:after="0"/>
        <w:ind w:left="0"/>
        <w:jc w:val="both"/>
      </w:pPr>
      <w:r>
        <w:rPr>
          <w:rFonts w:ascii="Times New Roman"/>
          <w:b w:val="false"/>
          <w:i w:val="false"/>
          <w:color w:val="000000"/>
          <w:sz w:val="28"/>
        </w:rPr>
        <w:t>
2          001  Аппарат      Содержание центрального  В те-  Министерство
</w:t>
      </w:r>
      <w:r>
        <w:br/>
      </w:r>
      <w:r>
        <w:rPr>
          <w:rFonts w:ascii="Times New Roman"/>
          <w:b w:val="false"/>
          <w:i w:val="false"/>
          <w:color w:val="000000"/>
          <w:sz w:val="28"/>
        </w:rPr>
        <w:t>
                центрального аппарата Министерства    чение  финансов
</w:t>
      </w:r>
      <w:r>
        <w:br/>
      </w:r>
      <w:r>
        <w:rPr>
          <w:rFonts w:ascii="Times New Roman"/>
          <w:b w:val="false"/>
          <w:i w:val="false"/>
          <w:color w:val="000000"/>
          <w:sz w:val="28"/>
        </w:rPr>
        <w:t>
                органа       финансов Республики      года   Республики
</w:t>
      </w:r>
      <w:r>
        <w:br/>
      </w:r>
      <w:r>
        <w:rPr>
          <w:rFonts w:ascii="Times New Roman"/>
          <w:b w:val="false"/>
          <w:i w:val="false"/>
          <w:color w:val="000000"/>
          <w:sz w:val="28"/>
        </w:rPr>
        <w:t>
                             Казахстан согласно ут-          Казахстан
</w:t>
      </w:r>
      <w:r>
        <w:br/>
      </w:r>
      <w:r>
        <w:rPr>
          <w:rFonts w:ascii="Times New Roman"/>
          <w:b w:val="false"/>
          <w:i w:val="false"/>
          <w:color w:val="000000"/>
          <w:sz w:val="28"/>
        </w:rPr>
        <w:t>
                             вержденному лимиту штат-
</w:t>
      </w:r>
      <w:r>
        <w:br/>
      </w:r>
      <w:r>
        <w:rPr>
          <w:rFonts w:ascii="Times New Roman"/>
          <w:b w:val="false"/>
          <w:i w:val="false"/>
          <w:color w:val="000000"/>
          <w:sz w:val="28"/>
        </w:rPr>
        <w:t>
                             ной численности 1308
</w:t>
      </w:r>
      <w:r>
        <w:br/>
      </w:r>
      <w:r>
        <w:rPr>
          <w:rFonts w:ascii="Times New Roman"/>
          <w:b w:val="false"/>
          <w:i w:val="false"/>
          <w:color w:val="000000"/>
          <w:sz w:val="28"/>
        </w:rPr>
        <w:t>
                             единиц.
</w:t>
      </w:r>
      <w:r>
        <w:br/>
      </w:r>
      <w:r>
        <w:rPr>
          <w:rFonts w:ascii="Times New Roman"/>
          <w:b w:val="false"/>
          <w:i w:val="false"/>
          <w:color w:val="000000"/>
          <w:sz w:val="28"/>
        </w:rPr>
        <w:t>
                             Содержание, аренда авто-
</w:t>
      </w:r>
      <w:r>
        <w:br/>
      </w:r>
      <w:r>
        <w:rPr>
          <w:rFonts w:ascii="Times New Roman"/>
          <w:b w:val="false"/>
          <w:i w:val="false"/>
          <w:color w:val="000000"/>
          <w:sz w:val="28"/>
        </w:rPr>
        <w:t>
                             транспортных средств
</w:t>
      </w:r>
      <w:r>
        <w:br/>
      </w:r>
      <w:r>
        <w:rPr>
          <w:rFonts w:ascii="Times New Roman"/>
          <w:b w:val="false"/>
          <w:i w:val="false"/>
          <w:color w:val="000000"/>
          <w:sz w:val="28"/>
        </w:rPr>
        <w:t>
                             согласно утвержденному
</w:t>
      </w:r>
      <w:r>
        <w:br/>
      </w:r>
      <w:r>
        <w:rPr>
          <w:rFonts w:ascii="Times New Roman"/>
          <w:b w:val="false"/>
          <w:i w:val="false"/>
          <w:color w:val="000000"/>
          <w:sz w:val="28"/>
        </w:rPr>
        <w:t>
                             нормативу положенности в
</w:t>
      </w:r>
      <w:r>
        <w:br/>
      </w:r>
      <w:r>
        <w:rPr>
          <w:rFonts w:ascii="Times New Roman"/>
          <w:b w:val="false"/>
          <w:i w:val="false"/>
          <w:color w:val="000000"/>
          <w:sz w:val="28"/>
        </w:rPr>
        <w:t>
                             количестве 31 единицы.
</w:t>
      </w:r>
      <w:r>
        <w:br/>
      </w:r>
      <w:r>
        <w:rPr>
          <w:rFonts w:ascii="Times New Roman"/>
          <w:b w:val="false"/>
          <w:i w:val="false"/>
          <w:color w:val="000000"/>
          <w:sz w:val="28"/>
        </w:rPr>
        <w:t>
                             Командировочные расходы
</w:t>
      </w:r>
      <w:r>
        <w:br/>
      </w:r>
      <w:r>
        <w:rPr>
          <w:rFonts w:ascii="Times New Roman"/>
          <w:b w:val="false"/>
          <w:i w:val="false"/>
          <w:color w:val="000000"/>
          <w:sz w:val="28"/>
        </w:rPr>
        <w:t>
                             для проведения налоговых
</w:t>
      </w:r>
      <w:r>
        <w:br/>
      </w:r>
      <w:r>
        <w:rPr>
          <w:rFonts w:ascii="Times New Roman"/>
          <w:b w:val="false"/>
          <w:i w:val="false"/>
          <w:color w:val="000000"/>
          <w:sz w:val="28"/>
        </w:rPr>
        <w:t>
                             проверок крупных налого-
</w:t>
      </w:r>
      <w:r>
        <w:br/>
      </w:r>
      <w:r>
        <w:rPr>
          <w:rFonts w:ascii="Times New Roman"/>
          <w:b w:val="false"/>
          <w:i w:val="false"/>
          <w:color w:val="000000"/>
          <w:sz w:val="28"/>
        </w:rPr>
        <w:t>
                             плательщиков, включенных
</w:t>
      </w:r>
      <w:r>
        <w:br/>
      </w:r>
      <w:r>
        <w:rPr>
          <w:rFonts w:ascii="Times New Roman"/>
          <w:b w:val="false"/>
          <w:i w:val="false"/>
          <w:color w:val="000000"/>
          <w:sz w:val="28"/>
        </w:rPr>
        <w:t>
                             в перечень налогопла-
</w:t>
      </w:r>
      <w:r>
        <w:br/>
      </w:r>
      <w:r>
        <w:rPr>
          <w:rFonts w:ascii="Times New Roman"/>
          <w:b w:val="false"/>
          <w:i w:val="false"/>
          <w:color w:val="000000"/>
          <w:sz w:val="28"/>
        </w:rPr>
        <w:t>
                             тельщиков, подлежащих
</w:t>
      </w:r>
      <w:r>
        <w:br/>
      </w:r>
      <w:r>
        <w:rPr>
          <w:rFonts w:ascii="Times New Roman"/>
          <w:b w:val="false"/>
          <w:i w:val="false"/>
          <w:color w:val="000000"/>
          <w:sz w:val="28"/>
        </w:rPr>
        <w:t>
                             республиканскому монито-
</w:t>
      </w:r>
      <w:r>
        <w:br/>
      </w:r>
      <w:r>
        <w:rPr>
          <w:rFonts w:ascii="Times New Roman"/>
          <w:b w:val="false"/>
          <w:i w:val="false"/>
          <w:color w:val="000000"/>
          <w:sz w:val="28"/>
        </w:rPr>
        <w:t>
                             рингу, налогоплательщи-
</w:t>
      </w:r>
      <w:r>
        <w:br/>
      </w:r>
      <w:r>
        <w:rPr>
          <w:rFonts w:ascii="Times New Roman"/>
          <w:b w:val="false"/>
          <w:i w:val="false"/>
          <w:color w:val="000000"/>
          <w:sz w:val="28"/>
        </w:rPr>
        <w:t>
                             ков, подлежащих регио-
</w:t>
      </w:r>
      <w:r>
        <w:br/>
      </w:r>
      <w:r>
        <w:rPr>
          <w:rFonts w:ascii="Times New Roman"/>
          <w:b w:val="false"/>
          <w:i w:val="false"/>
          <w:color w:val="000000"/>
          <w:sz w:val="28"/>
        </w:rPr>
        <w:t>
                             нальному мониторингу,
</w:t>
      </w:r>
      <w:r>
        <w:br/>
      </w:r>
      <w:r>
        <w:rPr>
          <w:rFonts w:ascii="Times New Roman"/>
          <w:b w:val="false"/>
          <w:i w:val="false"/>
          <w:color w:val="000000"/>
          <w:sz w:val="28"/>
        </w:rPr>
        <w:t>
                             прочих налогоплательщи-
</w:t>
      </w:r>
      <w:r>
        <w:br/>
      </w:r>
      <w:r>
        <w:rPr>
          <w:rFonts w:ascii="Times New Roman"/>
          <w:b w:val="false"/>
          <w:i w:val="false"/>
          <w:color w:val="000000"/>
          <w:sz w:val="28"/>
        </w:rPr>
        <w:t>
                             ков.
</w:t>
      </w:r>
      <w:r>
        <w:br/>
      </w:r>
      <w:r>
        <w:rPr>
          <w:rFonts w:ascii="Times New Roman"/>
          <w:b w:val="false"/>
          <w:i w:val="false"/>
          <w:color w:val="000000"/>
          <w:sz w:val="28"/>
        </w:rPr>
        <w:t>
                             Обслуживание и содержа-
</w:t>
      </w:r>
      <w:r>
        <w:br/>
      </w:r>
      <w:r>
        <w:rPr>
          <w:rFonts w:ascii="Times New Roman"/>
          <w:b w:val="false"/>
          <w:i w:val="false"/>
          <w:color w:val="000000"/>
          <w:sz w:val="28"/>
        </w:rPr>
        <w:t>
                             ние основных средств
</w:t>
      </w:r>
      <w:r>
        <w:br/>
      </w:r>
      <w:r>
        <w:rPr>
          <w:rFonts w:ascii="Times New Roman"/>
          <w:b w:val="false"/>
          <w:i w:val="false"/>
          <w:color w:val="000000"/>
          <w:sz w:val="28"/>
        </w:rPr>
        <w:t>
                             (активов), находящихся
</w:t>
      </w:r>
      <w:r>
        <w:br/>
      </w:r>
      <w:r>
        <w:rPr>
          <w:rFonts w:ascii="Times New Roman"/>
          <w:b w:val="false"/>
          <w:i w:val="false"/>
          <w:color w:val="000000"/>
          <w:sz w:val="28"/>
        </w:rPr>
        <w:t>
                             на балансе Министерства
</w:t>
      </w:r>
      <w:r>
        <w:br/>
      </w:r>
      <w:r>
        <w:rPr>
          <w:rFonts w:ascii="Times New Roman"/>
          <w:b w:val="false"/>
          <w:i w:val="false"/>
          <w:color w:val="000000"/>
          <w:sz w:val="28"/>
        </w:rPr>
        <w:t>
                             финансов Республики
</w:t>
      </w:r>
      <w:r>
        <w:br/>
      </w:r>
      <w:r>
        <w:rPr>
          <w:rFonts w:ascii="Times New Roman"/>
          <w:b w:val="false"/>
          <w:i w:val="false"/>
          <w:color w:val="000000"/>
          <w:sz w:val="28"/>
        </w:rPr>
        <w:t>
                             Казахстан.
</w:t>
      </w:r>
      <w:r>
        <w:br/>
      </w:r>
      <w:r>
        <w:rPr>
          <w:rFonts w:ascii="Times New Roman"/>
          <w:b w:val="false"/>
          <w:i w:val="false"/>
          <w:color w:val="000000"/>
          <w:sz w:val="28"/>
        </w:rPr>
        <w:t>
                             Печатание и приобретение
</w:t>
      </w:r>
      <w:r>
        <w:br/>
      </w:r>
      <w:r>
        <w:rPr>
          <w:rFonts w:ascii="Times New Roman"/>
          <w:b w:val="false"/>
          <w:i w:val="false"/>
          <w:color w:val="000000"/>
          <w:sz w:val="28"/>
        </w:rPr>
        <w:t>
                             нормативно-правовых ак-
</w:t>
      </w:r>
      <w:r>
        <w:br/>
      </w:r>
      <w:r>
        <w:rPr>
          <w:rFonts w:ascii="Times New Roman"/>
          <w:b w:val="false"/>
          <w:i w:val="false"/>
          <w:color w:val="000000"/>
          <w:sz w:val="28"/>
        </w:rPr>
        <w:t>
                             тов в среднем 14042 эк-
</w:t>
      </w:r>
      <w:r>
        <w:br/>
      </w:r>
      <w:r>
        <w:rPr>
          <w:rFonts w:ascii="Times New Roman"/>
          <w:b w:val="false"/>
          <w:i w:val="false"/>
          <w:color w:val="000000"/>
          <w:sz w:val="28"/>
        </w:rPr>
        <w:t>
                             земпляров, бланочной
</w:t>
      </w:r>
      <w:r>
        <w:br/>
      </w:r>
      <w:r>
        <w:rPr>
          <w:rFonts w:ascii="Times New Roman"/>
          <w:b w:val="false"/>
          <w:i w:val="false"/>
          <w:color w:val="000000"/>
          <w:sz w:val="28"/>
        </w:rPr>
        <w:t>
                             продукции служебного и
</w:t>
      </w:r>
      <w:r>
        <w:br/>
      </w:r>
      <w:r>
        <w:rPr>
          <w:rFonts w:ascii="Times New Roman"/>
          <w:b w:val="false"/>
          <w:i w:val="false"/>
          <w:color w:val="000000"/>
          <w:sz w:val="28"/>
        </w:rPr>
        <w:t>
                             производственного харак-
</w:t>
      </w:r>
      <w:r>
        <w:br/>
      </w:r>
      <w:r>
        <w:rPr>
          <w:rFonts w:ascii="Times New Roman"/>
          <w:b w:val="false"/>
          <w:i w:val="false"/>
          <w:color w:val="000000"/>
          <w:sz w:val="28"/>
        </w:rPr>
        <w:t>
                             тера в среднем 120 тыс.
</w:t>
      </w:r>
      <w:r>
        <w:br/>
      </w:r>
      <w:r>
        <w:rPr>
          <w:rFonts w:ascii="Times New Roman"/>
          <w:b w:val="false"/>
          <w:i w:val="false"/>
          <w:color w:val="000000"/>
          <w:sz w:val="28"/>
        </w:rPr>
        <w:t>
                             экземпляров и другой
</w:t>
      </w:r>
      <w:r>
        <w:br/>
      </w:r>
      <w:r>
        <w:rPr>
          <w:rFonts w:ascii="Times New Roman"/>
          <w:b w:val="false"/>
          <w:i w:val="false"/>
          <w:color w:val="000000"/>
          <w:sz w:val="28"/>
        </w:rPr>
        <w:t>
                             литературы, необходимой
</w:t>
      </w:r>
      <w:r>
        <w:br/>
      </w:r>
      <w:r>
        <w:rPr>
          <w:rFonts w:ascii="Times New Roman"/>
          <w:b w:val="false"/>
          <w:i w:val="false"/>
          <w:color w:val="000000"/>
          <w:sz w:val="28"/>
        </w:rPr>
        <w:t>
                             в производственной дея-
</w:t>
      </w:r>
      <w:r>
        <w:br/>
      </w:r>
      <w:r>
        <w:rPr>
          <w:rFonts w:ascii="Times New Roman"/>
          <w:b w:val="false"/>
          <w:i w:val="false"/>
          <w:color w:val="000000"/>
          <w:sz w:val="28"/>
        </w:rPr>
        <w:t>
                             тельности.
</w:t>
      </w:r>
      <w:r>
        <w:br/>
      </w:r>
      <w:r>
        <w:rPr>
          <w:rFonts w:ascii="Times New Roman"/>
          <w:b w:val="false"/>
          <w:i w:val="false"/>
          <w:color w:val="000000"/>
          <w:sz w:val="28"/>
        </w:rPr>
        <w:t>
                             Приобретение программ-
</w:t>
      </w:r>
      <w:r>
        <w:br/>
      </w:r>
      <w:r>
        <w:rPr>
          <w:rFonts w:ascii="Times New Roman"/>
          <w:b w:val="false"/>
          <w:i w:val="false"/>
          <w:color w:val="000000"/>
          <w:sz w:val="28"/>
        </w:rPr>
        <w:t>
                             ного обеспечения на
</w:t>
      </w:r>
      <w:r>
        <w:br/>
      </w:r>
      <w:r>
        <w:rPr>
          <w:rFonts w:ascii="Times New Roman"/>
          <w:b w:val="false"/>
          <w:i w:val="false"/>
          <w:color w:val="000000"/>
          <w:sz w:val="28"/>
        </w:rPr>
        <w:t>
                             CD-дисках для обновления
</w:t>
      </w:r>
      <w:r>
        <w:br/>
      </w:r>
      <w:r>
        <w:rPr>
          <w:rFonts w:ascii="Times New Roman"/>
          <w:b w:val="false"/>
          <w:i w:val="false"/>
          <w:color w:val="000000"/>
          <w:sz w:val="28"/>
        </w:rPr>
        <w:t>
                             и поддержания ранее
</w:t>
      </w:r>
      <w:r>
        <w:br/>
      </w:r>
      <w:r>
        <w:rPr>
          <w:rFonts w:ascii="Times New Roman"/>
          <w:b w:val="false"/>
          <w:i w:val="false"/>
          <w:color w:val="000000"/>
          <w:sz w:val="28"/>
        </w:rPr>
        <w:t>
                             установленной норматив-
</w:t>
      </w:r>
      <w:r>
        <w:br/>
      </w:r>
      <w:r>
        <w:rPr>
          <w:rFonts w:ascii="Times New Roman"/>
          <w:b w:val="false"/>
          <w:i w:val="false"/>
          <w:color w:val="000000"/>
          <w:sz w:val="28"/>
        </w:rPr>
        <w:t>
                             ной правовой базы
</w:t>
      </w:r>
      <w:r>
        <w:br/>
      </w:r>
      <w:r>
        <w:rPr>
          <w:rFonts w:ascii="Times New Roman"/>
          <w:b w:val="false"/>
          <w:i w:val="false"/>
          <w:color w:val="000000"/>
          <w:sz w:val="28"/>
        </w:rPr>
        <w:t>
                             "Юрист" в среднем на
</w:t>
      </w:r>
      <w:r>
        <w:br/>
      </w:r>
      <w:r>
        <w:rPr>
          <w:rFonts w:ascii="Times New Roman"/>
          <w:b w:val="false"/>
          <w:i w:val="false"/>
          <w:color w:val="000000"/>
          <w:sz w:val="28"/>
        </w:rPr>
        <w:t>
                             1000 рабочих мест.
</w:t>
      </w:r>
      <w:r>
        <w:br/>
      </w:r>
      <w:r>
        <w:rPr>
          <w:rFonts w:ascii="Times New Roman"/>
          <w:b w:val="false"/>
          <w:i w:val="false"/>
          <w:color w:val="000000"/>
          <w:sz w:val="28"/>
        </w:rPr>
        <w:t>
                             Приобретение индикатор-
</w:t>
      </w:r>
      <w:r>
        <w:br/>
      </w:r>
      <w:r>
        <w:rPr>
          <w:rFonts w:ascii="Times New Roman"/>
          <w:b w:val="false"/>
          <w:i w:val="false"/>
          <w:color w:val="000000"/>
          <w:sz w:val="28"/>
        </w:rPr>
        <w:t>
                             ных пломб в среднем 5000
</w:t>
      </w:r>
      <w:r>
        <w:br/>
      </w:r>
      <w:r>
        <w:rPr>
          <w:rFonts w:ascii="Times New Roman"/>
          <w:b w:val="false"/>
          <w:i w:val="false"/>
          <w:color w:val="000000"/>
          <w:sz w:val="28"/>
        </w:rPr>
        <w:t>
                             штук, приобретение блан-
</w:t>
      </w:r>
      <w:r>
        <w:br/>
      </w:r>
      <w:r>
        <w:rPr>
          <w:rFonts w:ascii="Times New Roman"/>
          <w:b w:val="false"/>
          <w:i w:val="false"/>
          <w:color w:val="000000"/>
          <w:sz w:val="28"/>
        </w:rPr>
        <w:t>
                             ков государственных
</w:t>
      </w:r>
      <w:r>
        <w:br/>
      </w:r>
      <w:r>
        <w:rPr>
          <w:rFonts w:ascii="Times New Roman"/>
          <w:b w:val="false"/>
          <w:i w:val="false"/>
          <w:color w:val="000000"/>
          <w:sz w:val="28"/>
        </w:rPr>
        <w:t>
                             лицензий в среднем 3000
</w:t>
      </w:r>
      <w:r>
        <w:br/>
      </w:r>
      <w:r>
        <w:rPr>
          <w:rFonts w:ascii="Times New Roman"/>
          <w:b w:val="false"/>
          <w:i w:val="false"/>
          <w:color w:val="000000"/>
          <w:sz w:val="28"/>
        </w:rPr>
        <w:t>
                             штук.
</w:t>
      </w:r>
      <w:r>
        <w:br/>
      </w:r>
      <w:r>
        <w:rPr>
          <w:rFonts w:ascii="Times New Roman"/>
          <w:b w:val="false"/>
          <w:i w:val="false"/>
          <w:color w:val="000000"/>
          <w:sz w:val="28"/>
        </w:rPr>
        <w:t>
                             Проведение проверок
</w:t>
      </w:r>
      <w:r>
        <w:br/>
      </w:r>
      <w:r>
        <w:rPr>
          <w:rFonts w:ascii="Times New Roman"/>
          <w:b w:val="false"/>
          <w:i w:val="false"/>
          <w:color w:val="000000"/>
          <w:sz w:val="28"/>
        </w:rPr>
        <w:t>
                             лицензиатов и субъектов,
</w:t>
      </w:r>
      <w:r>
        <w:br/>
      </w:r>
      <w:r>
        <w:rPr>
          <w:rFonts w:ascii="Times New Roman"/>
          <w:b w:val="false"/>
          <w:i w:val="false"/>
          <w:color w:val="000000"/>
          <w:sz w:val="28"/>
        </w:rPr>
        <w:t>
                             осуществляющих выработку
</w:t>
      </w:r>
      <w:r>
        <w:br/>
      </w:r>
      <w:r>
        <w:rPr>
          <w:rFonts w:ascii="Times New Roman"/>
          <w:b w:val="false"/>
          <w:i w:val="false"/>
          <w:color w:val="000000"/>
          <w:sz w:val="28"/>
        </w:rPr>
        <w:t>
                             этилового спирта и
</w:t>
      </w:r>
      <w:r>
        <w:br/>
      </w:r>
      <w:r>
        <w:rPr>
          <w:rFonts w:ascii="Times New Roman"/>
          <w:b w:val="false"/>
          <w:i w:val="false"/>
          <w:color w:val="000000"/>
          <w:sz w:val="28"/>
        </w:rPr>
        <w:t>
                             алкогольной продукции на
</w:t>
      </w:r>
      <w:r>
        <w:br/>
      </w:r>
      <w:r>
        <w:rPr>
          <w:rFonts w:ascii="Times New Roman"/>
          <w:b w:val="false"/>
          <w:i w:val="false"/>
          <w:color w:val="000000"/>
          <w:sz w:val="28"/>
        </w:rPr>
        <w:t>
                             предмет их соответствия
</w:t>
      </w:r>
      <w:r>
        <w:br/>
      </w:r>
      <w:r>
        <w:rPr>
          <w:rFonts w:ascii="Times New Roman"/>
          <w:b w:val="false"/>
          <w:i w:val="false"/>
          <w:color w:val="000000"/>
          <w:sz w:val="28"/>
        </w:rPr>
        <w:t>
                             действующему законода-
</w:t>
      </w:r>
      <w:r>
        <w:br/>
      </w:r>
      <w:r>
        <w:rPr>
          <w:rFonts w:ascii="Times New Roman"/>
          <w:b w:val="false"/>
          <w:i w:val="false"/>
          <w:color w:val="000000"/>
          <w:sz w:val="28"/>
        </w:rPr>
        <w:t>
                             тельству.
</w:t>
      </w:r>
      <w:r>
        <w:br/>
      </w:r>
      <w:r>
        <w:rPr>
          <w:rFonts w:ascii="Times New Roman"/>
          <w:b w:val="false"/>
          <w:i w:val="false"/>
          <w:color w:val="000000"/>
          <w:sz w:val="28"/>
        </w:rPr>
        <w:t>
                             Проведение профилакти-
</w:t>
      </w:r>
      <w:r>
        <w:br/>
      </w:r>
      <w:r>
        <w:rPr>
          <w:rFonts w:ascii="Times New Roman"/>
          <w:b w:val="false"/>
          <w:i w:val="false"/>
          <w:color w:val="000000"/>
          <w:sz w:val="28"/>
        </w:rPr>
        <w:t>
                             ческой работы систем
</w:t>
      </w:r>
      <w:r>
        <w:br/>
      </w:r>
      <w:r>
        <w:rPr>
          <w:rFonts w:ascii="Times New Roman"/>
          <w:b w:val="false"/>
          <w:i w:val="false"/>
          <w:color w:val="000000"/>
          <w:sz w:val="28"/>
        </w:rPr>
        <w:t>
                             автоматизированного
</w:t>
      </w:r>
      <w:r>
        <w:br/>
      </w:r>
      <w:r>
        <w:rPr>
          <w:rFonts w:ascii="Times New Roman"/>
          <w:b w:val="false"/>
          <w:i w:val="false"/>
          <w:color w:val="000000"/>
          <w:sz w:val="28"/>
        </w:rPr>
        <w:t>
                             учета объемов выработки
</w:t>
      </w:r>
      <w:r>
        <w:br/>
      </w:r>
      <w:r>
        <w:rPr>
          <w:rFonts w:ascii="Times New Roman"/>
          <w:b w:val="false"/>
          <w:i w:val="false"/>
          <w:color w:val="000000"/>
          <w:sz w:val="28"/>
        </w:rPr>
        <w:t>
                             алкогольной продукции,
</w:t>
      </w:r>
      <w:r>
        <w:br/>
      </w:r>
      <w:r>
        <w:rPr>
          <w:rFonts w:ascii="Times New Roman"/>
          <w:b w:val="false"/>
          <w:i w:val="false"/>
          <w:color w:val="000000"/>
          <w:sz w:val="28"/>
        </w:rPr>
        <w:t>
                             установленных на линиях
</w:t>
      </w:r>
      <w:r>
        <w:br/>
      </w:r>
      <w:r>
        <w:rPr>
          <w:rFonts w:ascii="Times New Roman"/>
          <w:b w:val="false"/>
          <w:i w:val="false"/>
          <w:color w:val="000000"/>
          <w:sz w:val="28"/>
        </w:rPr>
        <w:t>
                             розлива предприятий-
</w:t>
      </w:r>
      <w:r>
        <w:br/>
      </w:r>
      <w:r>
        <w:rPr>
          <w:rFonts w:ascii="Times New Roman"/>
          <w:b w:val="false"/>
          <w:i w:val="false"/>
          <w:color w:val="000000"/>
          <w:sz w:val="28"/>
        </w:rPr>
        <w:t>
                             производителей алкоголь-
</w:t>
      </w:r>
      <w:r>
        <w:br/>
      </w:r>
      <w:r>
        <w:rPr>
          <w:rFonts w:ascii="Times New Roman"/>
          <w:b w:val="false"/>
          <w:i w:val="false"/>
          <w:color w:val="000000"/>
          <w:sz w:val="28"/>
        </w:rPr>
        <w:t>
                             ной продукции.
</w:t>
      </w:r>
      <w:r>
        <w:br/>
      </w:r>
      <w:r>
        <w:rPr>
          <w:rFonts w:ascii="Times New Roman"/>
          <w:b w:val="false"/>
          <w:i w:val="false"/>
          <w:color w:val="000000"/>
          <w:sz w:val="28"/>
        </w:rPr>
        <w:t>
                             Командировочные расходы
</w:t>
      </w:r>
      <w:r>
        <w:br/>
      </w:r>
      <w:r>
        <w:rPr>
          <w:rFonts w:ascii="Times New Roman"/>
          <w:b w:val="false"/>
          <w:i w:val="false"/>
          <w:color w:val="000000"/>
          <w:sz w:val="28"/>
        </w:rPr>
        <w:t>
                             для проведения проверок
</w:t>
      </w:r>
      <w:r>
        <w:br/>
      </w:r>
      <w:r>
        <w:rPr>
          <w:rFonts w:ascii="Times New Roman"/>
          <w:b w:val="false"/>
          <w:i w:val="false"/>
          <w:color w:val="000000"/>
          <w:sz w:val="28"/>
        </w:rPr>
        <w:t>
                             лицензиатов и субъектов,
</w:t>
      </w:r>
      <w:r>
        <w:br/>
      </w:r>
      <w:r>
        <w:rPr>
          <w:rFonts w:ascii="Times New Roman"/>
          <w:b w:val="false"/>
          <w:i w:val="false"/>
          <w:color w:val="000000"/>
          <w:sz w:val="28"/>
        </w:rPr>
        <w:t>
                             осуществляющих выработку
</w:t>
      </w:r>
      <w:r>
        <w:br/>
      </w:r>
      <w:r>
        <w:rPr>
          <w:rFonts w:ascii="Times New Roman"/>
          <w:b w:val="false"/>
          <w:i w:val="false"/>
          <w:color w:val="000000"/>
          <w:sz w:val="28"/>
        </w:rPr>
        <w:t>
                             этилового спирта и
</w:t>
      </w:r>
      <w:r>
        <w:br/>
      </w:r>
      <w:r>
        <w:rPr>
          <w:rFonts w:ascii="Times New Roman"/>
          <w:b w:val="false"/>
          <w:i w:val="false"/>
          <w:color w:val="000000"/>
          <w:sz w:val="28"/>
        </w:rPr>
        <w:t>
                             алкогольной продукции на
</w:t>
      </w:r>
      <w:r>
        <w:br/>
      </w:r>
      <w:r>
        <w:rPr>
          <w:rFonts w:ascii="Times New Roman"/>
          <w:b w:val="false"/>
          <w:i w:val="false"/>
          <w:color w:val="000000"/>
          <w:sz w:val="28"/>
        </w:rPr>
        <w:t>
                             предмет их соответствия
</w:t>
      </w:r>
      <w:r>
        <w:br/>
      </w:r>
      <w:r>
        <w:rPr>
          <w:rFonts w:ascii="Times New Roman"/>
          <w:b w:val="false"/>
          <w:i w:val="false"/>
          <w:color w:val="000000"/>
          <w:sz w:val="28"/>
        </w:rPr>
        <w:t>
                             действующему законода-
</w:t>
      </w:r>
      <w:r>
        <w:br/>
      </w:r>
      <w:r>
        <w:rPr>
          <w:rFonts w:ascii="Times New Roman"/>
          <w:b w:val="false"/>
          <w:i w:val="false"/>
          <w:color w:val="000000"/>
          <w:sz w:val="28"/>
        </w:rPr>
        <w:t>
                             тельству.
</w:t>
      </w:r>
      <w:r>
        <w:br/>
      </w:r>
      <w:r>
        <w:rPr>
          <w:rFonts w:ascii="Times New Roman"/>
          <w:b w:val="false"/>
          <w:i w:val="false"/>
          <w:color w:val="000000"/>
          <w:sz w:val="28"/>
        </w:rPr>
        <w:t>
                             Приобретение информа-
</w:t>
      </w:r>
      <w:r>
        <w:br/>
      </w:r>
      <w:r>
        <w:rPr>
          <w:rFonts w:ascii="Times New Roman"/>
          <w:b w:val="false"/>
          <w:i w:val="false"/>
          <w:color w:val="000000"/>
          <w:sz w:val="28"/>
        </w:rPr>
        <w:t>
                             ционных услуг, подписка
</w:t>
      </w:r>
      <w:r>
        <w:br/>
      </w:r>
      <w:r>
        <w:rPr>
          <w:rFonts w:ascii="Times New Roman"/>
          <w:b w:val="false"/>
          <w:i w:val="false"/>
          <w:color w:val="000000"/>
          <w:sz w:val="28"/>
        </w:rPr>
        <w:t>
                             на источники информации,
</w:t>
      </w:r>
      <w:r>
        <w:br/>
      </w:r>
      <w:r>
        <w:rPr>
          <w:rFonts w:ascii="Times New Roman"/>
          <w:b w:val="false"/>
          <w:i w:val="false"/>
          <w:color w:val="000000"/>
          <w:sz w:val="28"/>
        </w:rPr>
        <w:t>
                             используемые для госу-
</w:t>
      </w:r>
      <w:r>
        <w:br/>
      </w:r>
      <w:r>
        <w:rPr>
          <w:rFonts w:ascii="Times New Roman"/>
          <w:b w:val="false"/>
          <w:i w:val="false"/>
          <w:color w:val="000000"/>
          <w:sz w:val="28"/>
        </w:rPr>
        <w:t>
                             дарственного контроля
</w:t>
      </w:r>
      <w:r>
        <w:br/>
      </w:r>
      <w:r>
        <w:rPr>
          <w:rFonts w:ascii="Times New Roman"/>
          <w:b w:val="false"/>
          <w:i w:val="false"/>
          <w:color w:val="000000"/>
          <w:sz w:val="28"/>
        </w:rPr>
        <w:t>
                             при применении транс-
</w:t>
      </w:r>
      <w:r>
        <w:br/>
      </w:r>
      <w:r>
        <w:rPr>
          <w:rFonts w:ascii="Times New Roman"/>
          <w:b w:val="false"/>
          <w:i w:val="false"/>
          <w:color w:val="000000"/>
          <w:sz w:val="28"/>
        </w:rPr>
        <w:t>
                             фертных цен.
</w:t>
      </w:r>
      <w:r>
        <w:br/>
      </w:r>
      <w:r>
        <w:rPr>
          <w:rFonts w:ascii="Times New Roman"/>
          <w:b w:val="false"/>
          <w:i w:val="false"/>
          <w:color w:val="000000"/>
          <w:sz w:val="28"/>
        </w:rPr>
        <w:t>
                             Своевременное и полное
</w:t>
      </w:r>
      <w:r>
        <w:br/>
      </w:r>
      <w:r>
        <w:rPr>
          <w:rFonts w:ascii="Times New Roman"/>
          <w:b w:val="false"/>
          <w:i w:val="false"/>
          <w:color w:val="000000"/>
          <w:sz w:val="28"/>
        </w:rPr>
        <w:t>
                             зачисление Агентами при-
</w:t>
      </w:r>
      <w:r>
        <w:br/>
      </w:r>
      <w:r>
        <w:rPr>
          <w:rFonts w:ascii="Times New Roman"/>
          <w:b w:val="false"/>
          <w:i w:val="false"/>
          <w:color w:val="000000"/>
          <w:sz w:val="28"/>
        </w:rPr>
        <w:t>
                             нятых наличных денег от
</w:t>
      </w:r>
      <w:r>
        <w:br/>
      </w:r>
      <w:r>
        <w:rPr>
          <w:rFonts w:ascii="Times New Roman"/>
          <w:b w:val="false"/>
          <w:i w:val="false"/>
          <w:color w:val="000000"/>
          <w:sz w:val="28"/>
        </w:rPr>
        <w:t>
                             физических лиц и пред-
</w:t>
      </w:r>
      <w:r>
        <w:br/>
      </w:r>
      <w:r>
        <w:rPr>
          <w:rFonts w:ascii="Times New Roman"/>
          <w:b w:val="false"/>
          <w:i w:val="false"/>
          <w:color w:val="000000"/>
          <w:sz w:val="28"/>
        </w:rPr>
        <w:t>
                             ставителей государствен-
</w:t>
      </w:r>
      <w:r>
        <w:br/>
      </w:r>
      <w:r>
        <w:rPr>
          <w:rFonts w:ascii="Times New Roman"/>
          <w:b w:val="false"/>
          <w:i w:val="false"/>
          <w:color w:val="000000"/>
          <w:sz w:val="28"/>
        </w:rPr>
        <w:t>
                             ных учреждений в уплату
</w:t>
      </w:r>
      <w:r>
        <w:br/>
      </w:r>
      <w:r>
        <w:rPr>
          <w:rFonts w:ascii="Times New Roman"/>
          <w:b w:val="false"/>
          <w:i w:val="false"/>
          <w:color w:val="000000"/>
          <w:sz w:val="28"/>
        </w:rPr>
        <w:t>
                             налогов и других плате-
</w:t>
      </w:r>
      <w:r>
        <w:br/>
      </w:r>
      <w:r>
        <w:rPr>
          <w:rFonts w:ascii="Times New Roman"/>
          <w:b w:val="false"/>
          <w:i w:val="false"/>
          <w:color w:val="000000"/>
          <w:sz w:val="28"/>
        </w:rPr>
        <w:t>
                             жей в бюджет Республики
</w:t>
      </w:r>
      <w:r>
        <w:br/>
      </w:r>
      <w:r>
        <w:rPr>
          <w:rFonts w:ascii="Times New Roman"/>
          <w:b w:val="false"/>
          <w:i w:val="false"/>
          <w:color w:val="000000"/>
          <w:sz w:val="28"/>
        </w:rPr>
        <w:t>
                             Казахстан.
</w:t>
      </w:r>
      <w:r>
        <w:br/>
      </w:r>
      <w:r>
        <w:rPr>
          <w:rFonts w:ascii="Times New Roman"/>
          <w:b w:val="false"/>
          <w:i w:val="false"/>
          <w:color w:val="000000"/>
          <w:sz w:val="28"/>
        </w:rPr>
        <w:t>
                             Проведение семинаров в
</w:t>
      </w:r>
      <w:r>
        <w:br/>
      </w:r>
      <w:r>
        <w:rPr>
          <w:rFonts w:ascii="Times New Roman"/>
          <w:b w:val="false"/>
          <w:i w:val="false"/>
          <w:color w:val="000000"/>
          <w:sz w:val="28"/>
        </w:rPr>
        <w:t>
                             областях и регионах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вопросам составления
</w:t>
      </w:r>
      <w:r>
        <w:br/>
      </w:r>
      <w:r>
        <w:rPr>
          <w:rFonts w:ascii="Times New Roman"/>
          <w:b w:val="false"/>
          <w:i w:val="false"/>
          <w:color w:val="000000"/>
          <w:sz w:val="28"/>
        </w:rPr>
        <w:t>
                             финансовой отчетности
</w:t>
      </w:r>
      <w:r>
        <w:br/>
      </w:r>
      <w:r>
        <w:rPr>
          <w:rFonts w:ascii="Times New Roman"/>
          <w:b w:val="false"/>
          <w:i w:val="false"/>
          <w:color w:val="000000"/>
          <w:sz w:val="28"/>
        </w:rPr>
        <w:t>
                             организациями в соответ-
</w:t>
      </w:r>
      <w:r>
        <w:br/>
      </w:r>
      <w:r>
        <w:rPr>
          <w:rFonts w:ascii="Times New Roman"/>
          <w:b w:val="false"/>
          <w:i w:val="false"/>
          <w:color w:val="000000"/>
          <w:sz w:val="28"/>
        </w:rPr>
        <w:t>
                             ствии с МСФО.
</w:t>
      </w:r>
      <w:r>
        <w:br/>
      </w:r>
      <w:r>
        <w:rPr>
          <w:rFonts w:ascii="Times New Roman"/>
          <w:b w:val="false"/>
          <w:i w:val="false"/>
          <w:color w:val="000000"/>
          <w:sz w:val="28"/>
        </w:rPr>
        <w:t>
                             Приобретение форменного
</w:t>
      </w:r>
      <w:r>
        <w:br/>
      </w:r>
      <w:r>
        <w:rPr>
          <w:rFonts w:ascii="Times New Roman"/>
          <w:b w:val="false"/>
          <w:i w:val="false"/>
          <w:color w:val="000000"/>
          <w:sz w:val="28"/>
        </w:rPr>
        <w:t>
                             обмундирования в среднем
</w:t>
      </w:r>
      <w:r>
        <w:br/>
      </w:r>
      <w:r>
        <w:rPr>
          <w:rFonts w:ascii="Times New Roman"/>
          <w:b w:val="false"/>
          <w:i w:val="false"/>
          <w:color w:val="000000"/>
          <w:sz w:val="28"/>
        </w:rPr>
        <w:t>
                             3000 комплектов.
</w:t>
      </w:r>
      <w:r>
        <w:br/>
      </w:r>
      <w:r>
        <w:rPr>
          <w:rFonts w:ascii="Times New Roman"/>
          <w:b w:val="false"/>
          <w:i w:val="false"/>
          <w:color w:val="000000"/>
          <w:sz w:val="28"/>
        </w:rPr>
        <w:t>
                             Аренда помещения для
</w:t>
      </w:r>
      <w:r>
        <w:br/>
      </w:r>
      <w:r>
        <w:rPr>
          <w:rFonts w:ascii="Times New Roman"/>
          <w:b w:val="false"/>
          <w:i w:val="false"/>
          <w:color w:val="000000"/>
          <w:sz w:val="28"/>
        </w:rPr>
        <w:t>
                             размещения радиосети.
</w:t>
      </w:r>
      <w:r>
        <w:br/>
      </w:r>
      <w:r>
        <w:rPr>
          <w:rFonts w:ascii="Times New Roman"/>
          <w:b w:val="false"/>
          <w:i w:val="false"/>
          <w:color w:val="000000"/>
          <w:sz w:val="28"/>
        </w:rPr>
        <w:t>
                             Привлечение независимого
</w:t>
      </w:r>
      <w:r>
        <w:br/>
      </w:r>
      <w:r>
        <w:rPr>
          <w:rFonts w:ascii="Times New Roman"/>
          <w:b w:val="false"/>
          <w:i w:val="false"/>
          <w:color w:val="000000"/>
          <w:sz w:val="28"/>
        </w:rPr>
        <w:t>
                             эксперта для осуществле-
</w:t>
      </w:r>
      <w:r>
        <w:br/>
      </w:r>
      <w:r>
        <w:rPr>
          <w:rFonts w:ascii="Times New Roman"/>
          <w:b w:val="false"/>
          <w:i w:val="false"/>
          <w:color w:val="000000"/>
          <w:sz w:val="28"/>
        </w:rPr>
        <w:t>
                             ния независимой экспер-
</w:t>
      </w:r>
      <w:r>
        <w:br/>
      </w:r>
      <w:r>
        <w:rPr>
          <w:rFonts w:ascii="Times New Roman"/>
          <w:b w:val="false"/>
          <w:i w:val="false"/>
          <w:color w:val="000000"/>
          <w:sz w:val="28"/>
        </w:rPr>
        <w:t>
                             тизы соответствия тамо-
</w:t>
      </w:r>
      <w:r>
        <w:br/>
      </w:r>
      <w:r>
        <w:rPr>
          <w:rFonts w:ascii="Times New Roman"/>
          <w:b w:val="false"/>
          <w:i w:val="false"/>
          <w:color w:val="000000"/>
          <w:sz w:val="28"/>
        </w:rPr>
        <w:t>
                             женной стоимости това-
</w:t>
      </w:r>
      <w:r>
        <w:br/>
      </w:r>
      <w:r>
        <w:rPr>
          <w:rFonts w:ascii="Times New Roman"/>
          <w:b w:val="false"/>
          <w:i w:val="false"/>
          <w:color w:val="000000"/>
          <w:sz w:val="28"/>
        </w:rPr>
        <w:t>
                             ров, импортируемых в
</w:t>
      </w:r>
      <w:r>
        <w:br/>
      </w:r>
      <w:r>
        <w:rPr>
          <w:rFonts w:ascii="Times New Roman"/>
          <w:b w:val="false"/>
          <w:i w:val="false"/>
          <w:color w:val="000000"/>
          <w:sz w:val="28"/>
        </w:rPr>
        <w:t>
                             Республику Казахстан,
</w:t>
      </w:r>
      <w:r>
        <w:br/>
      </w:r>
      <w:r>
        <w:rPr>
          <w:rFonts w:ascii="Times New Roman"/>
          <w:b w:val="false"/>
          <w:i w:val="false"/>
          <w:color w:val="000000"/>
          <w:sz w:val="28"/>
        </w:rPr>
        <w:t>
                             их качеству и количест-
</w:t>
      </w:r>
      <w:r>
        <w:br/>
      </w:r>
      <w:r>
        <w:rPr>
          <w:rFonts w:ascii="Times New Roman"/>
          <w:b w:val="false"/>
          <w:i w:val="false"/>
          <w:color w:val="000000"/>
          <w:sz w:val="28"/>
        </w:rPr>
        <w:t>
                             ву. Организация публика-
</w:t>
      </w:r>
      <w:r>
        <w:br/>
      </w:r>
      <w:r>
        <w:rPr>
          <w:rFonts w:ascii="Times New Roman"/>
          <w:b w:val="false"/>
          <w:i w:val="false"/>
          <w:color w:val="000000"/>
          <w:sz w:val="28"/>
        </w:rPr>
        <w:t>
                             ций данных таможенной
</w:t>
      </w:r>
      <w:r>
        <w:br/>
      </w:r>
      <w:r>
        <w:rPr>
          <w:rFonts w:ascii="Times New Roman"/>
          <w:b w:val="false"/>
          <w:i w:val="false"/>
          <w:color w:val="000000"/>
          <w:sz w:val="28"/>
        </w:rPr>
        <w:t>
                             статистики внешней тор-
</w:t>
      </w:r>
      <w:r>
        <w:br/>
      </w:r>
      <w:r>
        <w:rPr>
          <w:rFonts w:ascii="Times New Roman"/>
          <w:b w:val="false"/>
          <w:i w:val="false"/>
          <w:color w:val="000000"/>
          <w:sz w:val="28"/>
        </w:rPr>
        <w:t>
                             говли. Проведение поли-
</w:t>
      </w:r>
      <w:r>
        <w:br/>
      </w:r>
      <w:r>
        <w:rPr>
          <w:rFonts w:ascii="Times New Roman"/>
          <w:b w:val="false"/>
          <w:i w:val="false"/>
          <w:color w:val="000000"/>
          <w:sz w:val="28"/>
        </w:rPr>
        <w:t>
                             графических работ по
</w:t>
      </w:r>
      <w:r>
        <w:br/>
      </w:r>
      <w:r>
        <w:rPr>
          <w:rFonts w:ascii="Times New Roman"/>
          <w:b w:val="false"/>
          <w:i w:val="false"/>
          <w:color w:val="000000"/>
          <w:sz w:val="28"/>
        </w:rPr>
        <w:t>
                             выпуску печатных изданий
</w:t>
      </w:r>
      <w:r>
        <w:br/>
      </w:r>
      <w:r>
        <w:rPr>
          <w:rFonts w:ascii="Times New Roman"/>
          <w:b w:val="false"/>
          <w:i w:val="false"/>
          <w:color w:val="000000"/>
          <w:sz w:val="28"/>
        </w:rPr>
        <w:t>
                             статистических данных.
</w:t>
      </w:r>
      <w:r>
        <w:br/>
      </w:r>
      <w:r>
        <w:rPr>
          <w:rFonts w:ascii="Times New Roman"/>
          <w:b w:val="false"/>
          <w:i w:val="false"/>
          <w:color w:val="000000"/>
          <w:sz w:val="28"/>
        </w:rPr>
        <w:t>
                             Реализация мероприятий
</w:t>
      </w:r>
      <w:r>
        <w:br/>
      </w:r>
      <w:r>
        <w:rPr>
          <w:rFonts w:ascii="Times New Roman"/>
          <w:b w:val="false"/>
          <w:i w:val="false"/>
          <w:color w:val="000000"/>
          <w:sz w:val="28"/>
        </w:rPr>
        <w:t>
                             по оперативно-розыскной
</w:t>
      </w:r>
      <w:r>
        <w:br/>
      </w:r>
      <w:r>
        <w:rPr>
          <w:rFonts w:ascii="Times New Roman"/>
          <w:b w:val="false"/>
          <w:i w:val="false"/>
          <w:color w:val="000000"/>
          <w:sz w:val="28"/>
        </w:rPr>
        <w:t>
                             деятельности.
</w:t>
      </w:r>
      <w:r>
        <w:br/>
      </w:r>
      <w:r>
        <w:rPr>
          <w:rFonts w:ascii="Times New Roman"/>
          <w:b w:val="false"/>
          <w:i w:val="false"/>
          <w:color w:val="000000"/>
          <w:sz w:val="28"/>
        </w:rPr>
        <w:t>
                             Приобретение услуг по
</w:t>
      </w:r>
      <w:r>
        <w:br/>
      </w:r>
      <w:r>
        <w:rPr>
          <w:rFonts w:ascii="Times New Roman"/>
          <w:b w:val="false"/>
          <w:i w:val="false"/>
          <w:color w:val="000000"/>
          <w:sz w:val="28"/>
        </w:rPr>
        <w:t>
                             текущему ремонту здания.
</w:t>
      </w:r>
      <w:r>
        <w:br/>
      </w:r>
      <w:r>
        <w:rPr>
          <w:rFonts w:ascii="Times New Roman"/>
          <w:b w:val="false"/>
          <w:i w:val="false"/>
          <w:color w:val="000000"/>
          <w:sz w:val="28"/>
        </w:rPr>
        <w:t>
                             Выпуск "Бюллетень госу-
</w:t>
      </w:r>
      <w:r>
        <w:br/>
      </w:r>
      <w:r>
        <w:rPr>
          <w:rFonts w:ascii="Times New Roman"/>
          <w:b w:val="false"/>
          <w:i w:val="false"/>
          <w:color w:val="000000"/>
          <w:sz w:val="28"/>
        </w:rPr>
        <w:t>
                             дарственных закупок" с
</w:t>
      </w:r>
      <w:r>
        <w:br/>
      </w:r>
      <w:r>
        <w:rPr>
          <w:rFonts w:ascii="Times New Roman"/>
          <w:b w:val="false"/>
          <w:i w:val="false"/>
          <w:color w:val="000000"/>
          <w:sz w:val="28"/>
        </w:rPr>
        <w:t>
                             объявлениями о государ-
</w:t>
      </w:r>
      <w:r>
        <w:br/>
      </w:r>
      <w:r>
        <w:rPr>
          <w:rFonts w:ascii="Times New Roman"/>
          <w:b w:val="false"/>
          <w:i w:val="false"/>
          <w:color w:val="000000"/>
          <w:sz w:val="28"/>
        </w:rPr>
        <w:t>
                             ственных закупках,
</w:t>
      </w:r>
      <w:r>
        <w:br/>
      </w:r>
      <w:r>
        <w:rPr>
          <w:rFonts w:ascii="Times New Roman"/>
          <w:b w:val="false"/>
          <w:i w:val="false"/>
          <w:color w:val="000000"/>
          <w:sz w:val="28"/>
        </w:rPr>
        <w:t>
                             периодичностью не менее
</w:t>
      </w:r>
      <w:r>
        <w:br/>
      </w:r>
      <w:r>
        <w:rPr>
          <w:rFonts w:ascii="Times New Roman"/>
          <w:b w:val="false"/>
          <w:i w:val="false"/>
          <w:color w:val="000000"/>
          <w:sz w:val="28"/>
        </w:rPr>
        <w:t>
                             5 раз в неделю по 30000
</w:t>
      </w:r>
      <w:r>
        <w:br/>
      </w:r>
      <w:r>
        <w:rPr>
          <w:rFonts w:ascii="Times New Roman"/>
          <w:b w:val="false"/>
          <w:i w:val="false"/>
          <w:color w:val="000000"/>
          <w:sz w:val="28"/>
        </w:rPr>
        <w:t>
                             экземпляров (12 полос).
</w:t>
      </w:r>
    </w:p>
    <w:p>
      <w:pPr>
        <w:spacing w:after="0"/>
        <w:ind w:left="0"/>
        <w:jc w:val="both"/>
      </w:pPr>
      <w:r>
        <w:rPr>
          <w:rFonts w:ascii="Times New Roman"/>
          <w:b w:val="false"/>
          <w:i w:val="false"/>
          <w:color w:val="000000"/>
          <w:sz w:val="28"/>
        </w:rPr>
        <w:t>
3          002  Аппараты     Содержание территориаль- В те-  Министерство
</w:t>
      </w:r>
      <w:r>
        <w:br/>
      </w:r>
      <w:r>
        <w:rPr>
          <w:rFonts w:ascii="Times New Roman"/>
          <w:b w:val="false"/>
          <w:i w:val="false"/>
          <w:color w:val="000000"/>
          <w:sz w:val="28"/>
        </w:rPr>
        <w:t>
                террито-     ных подразделений Минис- чение  финансов
</w:t>
      </w:r>
      <w:r>
        <w:br/>
      </w:r>
      <w:r>
        <w:rPr>
          <w:rFonts w:ascii="Times New Roman"/>
          <w:b w:val="false"/>
          <w:i w:val="false"/>
          <w:color w:val="000000"/>
          <w:sz w:val="28"/>
        </w:rPr>
        <w:t>
                риальных     терства финансов Респуб- года   Республики
</w:t>
      </w:r>
      <w:r>
        <w:br/>
      </w:r>
      <w:r>
        <w:rPr>
          <w:rFonts w:ascii="Times New Roman"/>
          <w:b w:val="false"/>
          <w:i w:val="false"/>
          <w:color w:val="000000"/>
          <w:sz w:val="28"/>
        </w:rPr>
        <w:t>
                органов      лики Казахстан согласно         Казахстан
</w:t>
      </w:r>
      <w:r>
        <w:br/>
      </w:r>
      <w:r>
        <w:rPr>
          <w:rFonts w:ascii="Times New Roman"/>
          <w:b w:val="false"/>
          <w:i w:val="false"/>
          <w:color w:val="000000"/>
          <w:sz w:val="28"/>
        </w:rPr>
        <w:t>
                             утвержденному лимиту
</w:t>
      </w:r>
      <w:r>
        <w:br/>
      </w:r>
      <w:r>
        <w:rPr>
          <w:rFonts w:ascii="Times New Roman"/>
          <w:b w:val="false"/>
          <w:i w:val="false"/>
          <w:color w:val="000000"/>
          <w:sz w:val="28"/>
        </w:rPr>
        <w:t>
                             штатной численности
</w:t>
      </w:r>
      <w:r>
        <w:br/>
      </w:r>
      <w:r>
        <w:rPr>
          <w:rFonts w:ascii="Times New Roman"/>
          <w:b w:val="false"/>
          <w:i w:val="false"/>
          <w:color w:val="000000"/>
          <w:sz w:val="28"/>
        </w:rPr>
        <w:t>
                             21778 единиц.
</w:t>
      </w:r>
      <w:r>
        <w:br/>
      </w:r>
      <w:r>
        <w:rPr>
          <w:rFonts w:ascii="Times New Roman"/>
          <w:b w:val="false"/>
          <w:i w:val="false"/>
          <w:color w:val="000000"/>
          <w:sz w:val="28"/>
        </w:rPr>
        <w:t>
                             Содержание, аренда авто-
</w:t>
      </w:r>
      <w:r>
        <w:br/>
      </w:r>
      <w:r>
        <w:rPr>
          <w:rFonts w:ascii="Times New Roman"/>
          <w:b w:val="false"/>
          <w:i w:val="false"/>
          <w:color w:val="000000"/>
          <w:sz w:val="28"/>
        </w:rPr>
        <w:t>
                             транспортных средств
</w:t>
      </w:r>
      <w:r>
        <w:br/>
      </w:r>
      <w:r>
        <w:rPr>
          <w:rFonts w:ascii="Times New Roman"/>
          <w:b w:val="false"/>
          <w:i w:val="false"/>
          <w:color w:val="000000"/>
          <w:sz w:val="28"/>
        </w:rPr>
        <w:t>
                             согласно утвержденному
</w:t>
      </w:r>
      <w:r>
        <w:br/>
      </w:r>
      <w:r>
        <w:rPr>
          <w:rFonts w:ascii="Times New Roman"/>
          <w:b w:val="false"/>
          <w:i w:val="false"/>
          <w:color w:val="000000"/>
          <w:sz w:val="28"/>
        </w:rPr>
        <w:t>
                             нормативу положенности в
</w:t>
      </w:r>
      <w:r>
        <w:br/>
      </w:r>
      <w:r>
        <w:rPr>
          <w:rFonts w:ascii="Times New Roman"/>
          <w:b w:val="false"/>
          <w:i w:val="false"/>
          <w:color w:val="000000"/>
          <w:sz w:val="28"/>
        </w:rPr>
        <w:t>
                             количестве 1444 единиц,
</w:t>
      </w:r>
      <w:r>
        <w:br/>
      </w:r>
      <w:r>
        <w:rPr>
          <w:rFonts w:ascii="Times New Roman"/>
          <w:b w:val="false"/>
          <w:i w:val="false"/>
          <w:color w:val="000000"/>
          <w:sz w:val="28"/>
        </w:rPr>
        <w:t>
                             текущий ремонт зданий.
</w:t>
      </w:r>
      <w:r>
        <w:br/>
      </w:r>
      <w:r>
        <w:rPr>
          <w:rFonts w:ascii="Times New Roman"/>
          <w:b w:val="false"/>
          <w:i w:val="false"/>
          <w:color w:val="000000"/>
          <w:sz w:val="28"/>
        </w:rPr>
        <w:t>
                             Командировочные расходы
</w:t>
      </w:r>
      <w:r>
        <w:br/>
      </w:r>
      <w:r>
        <w:rPr>
          <w:rFonts w:ascii="Times New Roman"/>
          <w:b w:val="false"/>
          <w:i w:val="false"/>
          <w:color w:val="000000"/>
          <w:sz w:val="28"/>
        </w:rPr>
        <w:t>
                             для проведения налоговых
</w:t>
      </w:r>
      <w:r>
        <w:br/>
      </w:r>
      <w:r>
        <w:rPr>
          <w:rFonts w:ascii="Times New Roman"/>
          <w:b w:val="false"/>
          <w:i w:val="false"/>
          <w:color w:val="000000"/>
          <w:sz w:val="28"/>
        </w:rPr>
        <w:t>
                             проверок крупных налого-
</w:t>
      </w:r>
      <w:r>
        <w:br/>
      </w:r>
      <w:r>
        <w:rPr>
          <w:rFonts w:ascii="Times New Roman"/>
          <w:b w:val="false"/>
          <w:i w:val="false"/>
          <w:color w:val="000000"/>
          <w:sz w:val="28"/>
        </w:rPr>
        <w:t>
                             плательщиков, включенных
</w:t>
      </w:r>
      <w:r>
        <w:br/>
      </w:r>
      <w:r>
        <w:rPr>
          <w:rFonts w:ascii="Times New Roman"/>
          <w:b w:val="false"/>
          <w:i w:val="false"/>
          <w:color w:val="000000"/>
          <w:sz w:val="28"/>
        </w:rPr>
        <w:t>
                             в перечень налогопла-
</w:t>
      </w:r>
      <w:r>
        <w:br/>
      </w:r>
      <w:r>
        <w:rPr>
          <w:rFonts w:ascii="Times New Roman"/>
          <w:b w:val="false"/>
          <w:i w:val="false"/>
          <w:color w:val="000000"/>
          <w:sz w:val="28"/>
        </w:rPr>
        <w:t>
                             тельщиков, подлежащих
</w:t>
      </w:r>
      <w:r>
        <w:br/>
      </w:r>
      <w:r>
        <w:rPr>
          <w:rFonts w:ascii="Times New Roman"/>
          <w:b w:val="false"/>
          <w:i w:val="false"/>
          <w:color w:val="000000"/>
          <w:sz w:val="28"/>
        </w:rPr>
        <w:t>
                             республиканскому монито-
</w:t>
      </w:r>
      <w:r>
        <w:br/>
      </w:r>
      <w:r>
        <w:rPr>
          <w:rFonts w:ascii="Times New Roman"/>
          <w:b w:val="false"/>
          <w:i w:val="false"/>
          <w:color w:val="000000"/>
          <w:sz w:val="28"/>
        </w:rPr>
        <w:t>
                             рингу, налогоплательщи-
</w:t>
      </w:r>
      <w:r>
        <w:br/>
      </w:r>
      <w:r>
        <w:rPr>
          <w:rFonts w:ascii="Times New Roman"/>
          <w:b w:val="false"/>
          <w:i w:val="false"/>
          <w:color w:val="000000"/>
          <w:sz w:val="28"/>
        </w:rPr>
        <w:t>
                             ков, подлежащих регио-
</w:t>
      </w:r>
      <w:r>
        <w:br/>
      </w:r>
      <w:r>
        <w:rPr>
          <w:rFonts w:ascii="Times New Roman"/>
          <w:b w:val="false"/>
          <w:i w:val="false"/>
          <w:color w:val="000000"/>
          <w:sz w:val="28"/>
        </w:rPr>
        <w:t>
                             нальному мониторингу,
</w:t>
      </w:r>
      <w:r>
        <w:br/>
      </w:r>
      <w:r>
        <w:rPr>
          <w:rFonts w:ascii="Times New Roman"/>
          <w:b w:val="false"/>
          <w:i w:val="false"/>
          <w:color w:val="000000"/>
          <w:sz w:val="28"/>
        </w:rPr>
        <w:t>
                             прочих налогоплательщи-
</w:t>
      </w:r>
      <w:r>
        <w:br/>
      </w:r>
      <w:r>
        <w:rPr>
          <w:rFonts w:ascii="Times New Roman"/>
          <w:b w:val="false"/>
          <w:i w:val="false"/>
          <w:color w:val="000000"/>
          <w:sz w:val="28"/>
        </w:rPr>
        <w:t>
                             ков. Выплата командиро-
</w:t>
      </w:r>
      <w:r>
        <w:br/>
      </w:r>
      <w:r>
        <w:rPr>
          <w:rFonts w:ascii="Times New Roman"/>
          <w:b w:val="false"/>
          <w:i w:val="false"/>
          <w:color w:val="000000"/>
          <w:sz w:val="28"/>
        </w:rPr>
        <w:t>
                             вочных расходов выез-
</w:t>
      </w:r>
      <w:r>
        <w:br/>
      </w:r>
      <w:r>
        <w:rPr>
          <w:rFonts w:ascii="Times New Roman"/>
          <w:b w:val="false"/>
          <w:i w:val="false"/>
          <w:color w:val="000000"/>
          <w:sz w:val="28"/>
        </w:rPr>
        <w:t>
                             жающих за пределы
</w:t>
      </w:r>
      <w:r>
        <w:br/>
      </w:r>
      <w:r>
        <w:rPr>
          <w:rFonts w:ascii="Times New Roman"/>
          <w:b w:val="false"/>
          <w:i w:val="false"/>
          <w:color w:val="000000"/>
          <w:sz w:val="28"/>
        </w:rPr>
        <w:t>
                             Казахстана.
</w:t>
      </w:r>
      <w:r>
        <w:br/>
      </w:r>
      <w:r>
        <w:rPr>
          <w:rFonts w:ascii="Times New Roman"/>
          <w:b w:val="false"/>
          <w:i w:val="false"/>
          <w:color w:val="000000"/>
          <w:sz w:val="28"/>
        </w:rPr>
        <w:t>
                             Изготовление в среднем
</w:t>
      </w:r>
      <w:r>
        <w:br/>
      </w:r>
      <w:r>
        <w:rPr>
          <w:rFonts w:ascii="Times New Roman"/>
          <w:b w:val="false"/>
          <w:i w:val="false"/>
          <w:color w:val="000000"/>
          <w:sz w:val="28"/>
        </w:rPr>
        <w:t>
                             7 160 000 экземпляров
</w:t>
      </w:r>
      <w:r>
        <w:br/>
      </w:r>
      <w:r>
        <w:rPr>
          <w:rFonts w:ascii="Times New Roman"/>
          <w:b w:val="false"/>
          <w:i w:val="false"/>
          <w:color w:val="000000"/>
          <w:sz w:val="28"/>
        </w:rPr>
        <w:t>
                             таможенных бланков
</w:t>
      </w:r>
      <w:r>
        <w:br/>
      </w:r>
      <w:r>
        <w:rPr>
          <w:rFonts w:ascii="Times New Roman"/>
          <w:b w:val="false"/>
          <w:i w:val="false"/>
          <w:color w:val="000000"/>
          <w:sz w:val="28"/>
        </w:rPr>
        <w:t>
                             строгой отчетности на
</w:t>
      </w:r>
      <w:r>
        <w:br/>
      </w:r>
      <w:r>
        <w:rPr>
          <w:rFonts w:ascii="Times New Roman"/>
          <w:b w:val="false"/>
          <w:i w:val="false"/>
          <w:color w:val="000000"/>
          <w:sz w:val="28"/>
        </w:rPr>
        <w:t>
                             самокопирующейся бумаге.
</w:t>
      </w:r>
      <w:r>
        <w:br/>
      </w:r>
      <w:r>
        <w:rPr>
          <w:rFonts w:ascii="Times New Roman"/>
          <w:b w:val="false"/>
          <w:i w:val="false"/>
          <w:color w:val="000000"/>
          <w:sz w:val="28"/>
        </w:rPr>
        <w:t>
                             Реализация мероприятий
</w:t>
      </w:r>
      <w:r>
        <w:br/>
      </w:r>
      <w:r>
        <w:rPr>
          <w:rFonts w:ascii="Times New Roman"/>
          <w:b w:val="false"/>
          <w:i w:val="false"/>
          <w:color w:val="000000"/>
          <w:sz w:val="28"/>
        </w:rPr>
        <w:t>
                             по оперативно-розыскной
</w:t>
      </w:r>
      <w:r>
        <w:br/>
      </w:r>
      <w:r>
        <w:rPr>
          <w:rFonts w:ascii="Times New Roman"/>
          <w:b w:val="false"/>
          <w:i w:val="false"/>
          <w:color w:val="000000"/>
          <w:sz w:val="28"/>
        </w:rPr>
        <w:t>
                             деятельности.
</w:t>
      </w:r>
    </w:p>
    <w:p>
      <w:pPr>
        <w:spacing w:after="0"/>
        <w:ind w:left="0"/>
        <w:jc w:val="both"/>
      </w:pPr>
      <w:r>
        <w:rPr>
          <w:rFonts w:ascii="Times New Roman"/>
          <w:b w:val="false"/>
          <w:i w:val="false"/>
          <w:color w:val="000000"/>
          <w:sz w:val="28"/>
        </w:rPr>
        <w:t>
4          007  Повышение    Приобретение услуг по    В те-  Министерство
</w:t>
      </w:r>
      <w:r>
        <w:br/>
      </w:r>
      <w:r>
        <w:rPr>
          <w:rFonts w:ascii="Times New Roman"/>
          <w:b w:val="false"/>
          <w:i w:val="false"/>
          <w:color w:val="000000"/>
          <w:sz w:val="28"/>
        </w:rPr>
        <w:t>
                квалификации повышению квалификации   чение  финансов
</w:t>
      </w:r>
      <w:r>
        <w:br/>
      </w:r>
      <w:r>
        <w:rPr>
          <w:rFonts w:ascii="Times New Roman"/>
          <w:b w:val="false"/>
          <w:i w:val="false"/>
          <w:color w:val="000000"/>
          <w:sz w:val="28"/>
        </w:rPr>
        <w:t>
                государст-   государственных служащих года   Республики
</w:t>
      </w:r>
      <w:r>
        <w:br/>
      </w:r>
      <w:r>
        <w:rPr>
          <w:rFonts w:ascii="Times New Roman"/>
          <w:b w:val="false"/>
          <w:i w:val="false"/>
          <w:color w:val="000000"/>
          <w:sz w:val="28"/>
        </w:rPr>
        <w:t>
                венных       органов системы Минис-          Казахстан
</w:t>
      </w:r>
      <w:r>
        <w:br/>
      </w:r>
      <w:r>
        <w:rPr>
          <w:rFonts w:ascii="Times New Roman"/>
          <w:b w:val="false"/>
          <w:i w:val="false"/>
          <w:color w:val="000000"/>
          <w:sz w:val="28"/>
        </w:rPr>
        <w:t>
                служащих     терства финансов соглас-
</w:t>
      </w:r>
      <w:r>
        <w:br/>
      </w:r>
      <w:r>
        <w:rPr>
          <w:rFonts w:ascii="Times New Roman"/>
          <w:b w:val="false"/>
          <w:i w:val="false"/>
          <w:color w:val="000000"/>
          <w:sz w:val="28"/>
        </w:rPr>
        <w:t>
                             но утвержденному графи-
</w:t>
      </w:r>
      <w:r>
        <w:br/>
      </w:r>
      <w:r>
        <w:rPr>
          <w:rFonts w:ascii="Times New Roman"/>
          <w:b w:val="false"/>
          <w:i w:val="false"/>
          <w:color w:val="000000"/>
          <w:sz w:val="28"/>
        </w:rPr>
        <w:t>
                             ку, в том числе обуче-
</w:t>
      </w:r>
      <w:r>
        <w:br/>
      </w:r>
      <w:r>
        <w:rPr>
          <w:rFonts w:ascii="Times New Roman"/>
          <w:b w:val="false"/>
          <w:i w:val="false"/>
          <w:color w:val="000000"/>
          <w:sz w:val="28"/>
        </w:rPr>
        <w:t>
                             ние государственному
</w:t>
      </w:r>
      <w:r>
        <w:br/>
      </w:r>
      <w:r>
        <w:rPr>
          <w:rFonts w:ascii="Times New Roman"/>
          <w:b w:val="false"/>
          <w:i w:val="false"/>
          <w:color w:val="000000"/>
          <w:sz w:val="28"/>
        </w:rPr>
        <w:t>
                             и английскому языкам.
</w:t>
      </w:r>
      <w:r>
        <w:br/>
      </w:r>
      <w:r>
        <w:rPr>
          <w:rFonts w:ascii="Times New Roman"/>
          <w:b w:val="false"/>
          <w:i w:val="false"/>
          <w:color w:val="000000"/>
          <w:sz w:val="28"/>
        </w:rPr>
        <w:t>
                             Среднегодовое количество
</w:t>
      </w:r>
      <w:r>
        <w:br/>
      </w:r>
      <w:r>
        <w:rPr>
          <w:rFonts w:ascii="Times New Roman"/>
          <w:b w:val="false"/>
          <w:i w:val="false"/>
          <w:color w:val="000000"/>
          <w:sz w:val="28"/>
        </w:rPr>
        <w:t>
                             государственных служа-
</w:t>
      </w:r>
      <w:r>
        <w:br/>
      </w:r>
      <w:r>
        <w:rPr>
          <w:rFonts w:ascii="Times New Roman"/>
          <w:b w:val="false"/>
          <w:i w:val="false"/>
          <w:color w:val="000000"/>
          <w:sz w:val="28"/>
        </w:rPr>
        <w:t>
                             щих, подлежащих обучению
</w:t>
      </w:r>
      <w:r>
        <w:br/>
      </w:r>
      <w:r>
        <w:rPr>
          <w:rFonts w:ascii="Times New Roman"/>
          <w:b w:val="false"/>
          <w:i w:val="false"/>
          <w:color w:val="000000"/>
          <w:sz w:val="28"/>
        </w:rPr>
        <w:t>
                             в среднем 5000 человек.
</w:t>
      </w:r>
      <w:r>
        <w:br/>
      </w:r>
      <w:r>
        <w:rPr>
          <w:rFonts w:ascii="Times New Roman"/>
          <w:b w:val="false"/>
          <w:i w:val="false"/>
          <w:color w:val="000000"/>
          <w:sz w:val="28"/>
        </w:rPr>
        <w:t>
                             Проведение обучающих
</w:t>
      </w:r>
      <w:r>
        <w:br/>
      </w:r>
      <w:r>
        <w:rPr>
          <w:rFonts w:ascii="Times New Roman"/>
          <w:b w:val="false"/>
          <w:i w:val="false"/>
          <w:color w:val="000000"/>
          <w:sz w:val="28"/>
        </w:rPr>
        <w:t>
                             семинаров, конференций,
</w:t>
      </w:r>
      <w:r>
        <w:br/>
      </w:r>
      <w:r>
        <w:rPr>
          <w:rFonts w:ascii="Times New Roman"/>
          <w:b w:val="false"/>
          <w:i w:val="false"/>
          <w:color w:val="000000"/>
          <w:sz w:val="28"/>
        </w:rPr>
        <w:t>
                             круглых столов, семина-
</w:t>
      </w:r>
      <w:r>
        <w:br/>
      </w:r>
      <w:r>
        <w:rPr>
          <w:rFonts w:ascii="Times New Roman"/>
          <w:b w:val="false"/>
          <w:i w:val="false"/>
          <w:color w:val="000000"/>
          <w:sz w:val="28"/>
        </w:rPr>
        <w:t>
                             ров-совещаний, курсов
</w:t>
      </w:r>
      <w:r>
        <w:br/>
      </w:r>
      <w:r>
        <w:rPr>
          <w:rFonts w:ascii="Times New Roman"/>
          <w:b w:val="false"/>
          <w:i w:val="false"/>
          <w:color w:val="000000"/>
          <w:sz w:val="28"/>
        </w:rPr>
        <w:t>
                             повышения квалификации
</w:t>
      </w:r>
      <w:r>
        <w:br/>
      </w:r>
      <w:r>
        <w:rPr>
          <w:rFonts w:ascii="Times New Roman"/>
          <w:b w:val="false"/>
          <w:i w:val="false"/>
          <w:color w:val="000000"/>
          <w:sz w:val="28"/>
        </w:rPr>
        <w:t>
                             по отдельным направле-
</w:t>
      </w:r>
      <w:r>
        <w:br/>
      </w:r>
      <w:r>
        <w:rPr>
          <w:rFonts w:ascii="Times New Roman"/>
          <w:b w:val="false"/>
          <w:i w:val="false"/>
          <w:color w:val="000000"/>
          <w:sz w:val="28"/>
        </w:rPr>
        <w:t>
                             ниям и других форм
</w:t>
      </w:r>
      <w:r>
        <w:br/>
      </w:r>
      <w:r>
        <w:rPr>
          <w:rFonts w:ascii="Times New Roman"/>
          <w:b w:val="false"/>
          <w:i w:val="false"/>
          <w:color w:val="000000"/>
          <w:sz w:val="28"/>
        </w:rPr>
        <w:t>
                             дополнительного про-
</w:t>
      </w:r>
      <w:r>
        <w:br/>
      </w:r>
      <w:r>
        <w:rPr>
          <w:rFonts w:ascii="Times New Roman"/>
          <w:b w:val="false"/>
          <w:i w:val="false"/>
          <w:color w:val="000000"/>
          <w:sz w:val="28"/>
        </w:rPr>
        <w:t>
                             фессионального образо-
</w:t>
      </w:r>
      <w:r>
        <w:br/>
      </w:r>
      <w:r>
        <w:rPr>
          <w:rFonts w:ascii="Times New Roman"/>
          <w:b w:val="false"/>
          <w:i w:val="false"/>
          <w:color w:val="000000"/>
          <w:sz w:val="28"/>
        </w:rPr>
        <w:t>
                             вания. 
</w:t>
      </w:r>
    </w:p>
    <w:p>
      <w:pPr>
        <w:spacing w:after="0"/>
        <w:ind w:left="0"/>
        <w:jc w:val="both"/>
      </w:pPr>
      <w:r>
        <w:rPr>
          <w:rFonts w:ascii="Times New Roman"/>
          <w:b w:val="false"/>
          <w:i w:val="false"/>
          <w:color w:val="000000"/>
          <w:sz w:val="28"/>
        </w:rPr>
        <w:t>
5          008  Капитальный  Проведение капитального  В те-  Министерство
</w:t>
      </w:r>
      <w:r>
        <w:br/>
      </w:r>
      <w:r>
        <w:rPr>
          <w:rFonts w:ascii="Times New Roman"/>
          <w:b w:val="false"/>
          <w:i w:val="false"/>
          <w:color w:val="000000"/>
          <w:sz w:val="28"/>
        </w:rPr>
        <w:t>
                ремонт зда-  ремонта в среднем 151    чение  финансов
</w:t>
      </w:r>
      <w:r>
        <w:br/>
      </w:r>
      <w:r>
        <w:rPr>
          <w:rFonts w:ascii="Times New Roman"/>
          <w:b w:val="false"/>
          <w:i w:val="false"/>
          <w:color w:val="000000"/>
          <w:sz w:val="28"/>
        </w:rPr>
        <w:t>
                ний, поме-   зданий территориальных   года   Республики
</w:t>
      </w:r>
      <w:r>
        <w:br/>
      </w:r>
      <w:r>
        <w:rPr>
          <w:rFonts w:ascii="Times New Roman"/>
          <w:b w:val="false"/>
          <w:i w:val="false"/>
          <w:color w:val="000000"/>
          <w:sz w:val="28"/>
        </w:rPr>
        <w:t>
                щений и      органов Министерства фи-        Казахстан
</w:t>
      </w:r>
      <w:r>
        <w:br/>
      </w:r>
      <w:r>
        <w:rPr>
          <w:rFonts w:ascii="Times New Roman"/>
          <w:b w:val="false"/>
          <w:i w:val="false"/>
          <w:color w:val="000000"/>
          <w:sz w:val="28"/>
        </w:rPr>
        <w:t>
                сооружений   нансов Республики Казах-
</w:t>
      </w:r>
      <w:r>
        <w:br/>
      </w:r>
      <w:r>
        <w:rPr>
          <w:rFonts w:ascii="Times New Roman"/>
          <w:b w:val="false"/>
          <w:i w:val="false"/>
          <w:color w:val="000000"/>
          <w:sz w:val="28"/>
        </w:rPr>
        <w:t>
                государст-   стан. Капитальный ремонт
</w:t>
      </w:r>
      <w:r>
        <w:br/>
      </w:r>
      <w:r>
        <w:rPr>
          <w:rFonts w:ascii="Times New Roman"/>
          <w:b w:val="false"/>
          <w:i w:val="false"/>
          <w:color w:val="000000"/>
          <w:sz w:val="28"/>
        </w:rPr>
        <w:t>
                венных       зданий Департаментов
</w:t>
      </w:r>
      <w:r>
        <w:br/>
      </w:r>
      <w:r>
        <w:rPr>
          <w:rFonts w:ascii="Times New Roman"/>
          <w:b w:val="false"/>
          <w:i w:val="false"/>
          <w:color w:val="000000"/>
          <w:sz w:val="28"/>
        </w:rPr>
        <w:t>
                органов      таможенного контроля и
</w:t>
      </w:r>
      <w:r>
        <w:br/>
      </w:r>
      <w:r>
        <w:rPr>
          <w:rFonts w:ascii="Times New Roman"/>
          <w:b w:val="false"/>
          <w:i w:val="false"/>
          <w:color w:val="000000"/>
          <w:sz w:val="28"/>
        </w:rPr>
        <w:t>
                             таможен, таможенных пос-
</w:t>
      </w:r>
      <w:r>
        <w:br/>
      </w:r>
      <w:r>
        <w:rPr>
          <w:rFonts w:ascii="Times New Roman"/>
          <w:b w:val="false"/>
          <w:i w:val="false"/>
          <w:color w:val="000000"/>
          <w:sz w:val="28"/>
        </w:rPr>
        <w:t>
                             тов, контрольно-пропуск-
</w:t>
      </w:r>
      <w:r>
        <w:br/>
      </w:r>
      <w:r>
        <w:rPr>
          <w:rFonts w:ascii="Times New Roman"/>
          <w:b w:val="false"/>
          <w:i w:val="false"/>
          <w:color w:val="000000"/>
          <w:sz w:val="28"/>
        </w:rPr>
        <w:t>
                             ных пунктов и объектов
</w:t>
      </w:r>
      <w:r>
        <w:br/>
      </w:r>
      <w:r>
        <w:rPr>
          <w:rFonts w:ascii="Times New Roman"/>
          <w:b w:val="false"/>
          <w:i w:val="false"/>
          <w:color w:val="000000"/>
          <w:sz w:val="28"/>
        </w:rPr>
        <w:t>
                             таможенной инфраструкту-
</w:t>
      </w:r>
      <w:r>
        <w:br/>
      </w:r>
      <w:r>
        <w:rPr>
          <w:rFonts w:ascii="Times New Roman"/>
          <w:b w:val="false"/>
          <w:i w:val="false"/>
          <w:color w:val="000000"/>
          <w:sz w:val="28"/>
        </w:rPr>
        <w:t>
                             ры в среднем 17 зданий.
</w:t>
      </w:r>
    </w:p>
    <w:p>
      <w:pPr>
        <w:spacing w:after="0"/>
        <w:ind w:left="0"/>
        <w:jc w:val="both"/>
      </w:pPr>
      <w:r>
        <w:rPr>
          <w:rFonts w:ascii="Times New Roman"/>
          <w:b w:val="false"/>
          <w:i w:val="false"/>
          <w:color w:val="000000"/>
          <w:sz w:val="28"/>
        </w:rPr>
        <w:t>
6          009  Материально- Приобретение в среднем:  В те-  Министерство
</w:t>
      </w:r>
      <w:r>
        <w:br/>
      </w:r>
      <w:r>
        <w:rPr>
          <w:rFonts w:ascii="Times New Roman"/>
          <w:b w:val="false"/>
          <w:i w:val="false"/>
          <w:color w:val="000000"/>
          <w:sz w:val="28"/>
        </w:rPr>
        <w:t>
                техническое  офисной мебели 1759      чение  финансов
</w:t>
      </w:r>
      <w:r>
        <w:br/>
      </w:r>
      <w:r>
        <w:rPr>
          <w:rFonts w:ascii="Times New Roman"/>
          <w:b w:val="false"/>
          <w:i w:val="false"/>
          <w:color w:val="000000"/>
          <w:sz w:val="28"/>
        </w:rPr>
        <w:t>
                оснащение    комплектов, мебели для   года   Республики
</w:t>
      </w:r>
      <w:r>
        <w:br/>
      </w:r>
      <w:r>
        <w:rPr>
          <w:rFonts w:ascii="Times New Roman"/>
          <w:b w:val="false"/>
          <w:i w:val="false"/>
          <w:color w:val="000000"/>
          <w:sz w:val="28"/>
        </w:rPr>
        <w:t>
                государст-   центров по приему и об-         Казахстан
</w:t>
      </w:r>
      <w:r>
        <w:br/>
      </w:r>
      <w:r>
        <w:rPr>
          <w:rFonts w:ascii="Times New Roman"/>
          <w:b w:val="false"/>
          <w:i w:val="false"/>
          <w:color w:val="000000"/>
          <w:sz w:val="28"/>
        </w:rPr>
        <w:t>
                венных       работке информации 167
</w:t>
      </w:r>
      <w:r>
        <w:br/>
      </w:r>
      <w:r>
        <w:rPr>
          <w:rFonts w:ascii="Times New Roman"/>
          <w:b w:val="false"/>
          <w:i w:val="false"/>
          <w:color w:val="000000"/>
          <w:sz w:val="28"/>
        </w:rPr>
        <w:t>
                органов      комплектов, мини АТС 12
</w:t>
      </w:r>
      <w:r>
        <w:br/>
      </w:r>
      <w:r>
        <w:rPr>
          <w:rFonts w:ascii="Times New Roman"/>
          <w:b w:val="false"/>
          <w:i w:val="false"/>
          <w:color w:val="000000"/>
          <w:sz w:val="28"/>
        </w:rPr>
        <w:t>
                             штук, копировальные
</w:t>
      </w:r>
      <w:r>
        <w:br/>
      </w:r>
      <w:r>
        <w:rPr>
          <w:rFonts w:ascii="Times New Roman"/>
          <w:b w:val="false"/>
          <w:i w:val="false"/>
          <w:color w:val="000000"/>
          <w:sz w:val="28"/>
        </w:rPr>
        <w:t>
                             аппараты 274 штуки, фак-
</w:t>
      </w:r>
      <w:r>
        <w:br/>
      </w:r>
      <w:r>
        <w:rPr>
          <w:rFonts w:ascii="Times New Roman"/>
          <w:b w:val="false"/>
          <w:i w:val="false"/>
          <w:color w:val="000000"/>
          <w:sz w:val="28"/>
        </w:rPr>
        <w:t>
                             симильные аппараты 112
</w:t>
      </w:r>
      <w:r>
        <w:br/>
      </w:r>
      <w:r>
        <w:rPr>
          <w:rFonts w:ascii="Times New Roman"/>
          <w:b w:val="false"/>
          <w:i w:val="false"/>
          <w:color w:val="000000"/>
          <w:sz w:val="28"/>
        </w:rPr>
        <w:t>
                             штуки, 16 зданий для
</w:t>
      </w:r>
      <w:r>
        <w:br/>
      </w:r>
      <w:r>
        <w:rPr>
          <w:rFonts w:ascii="Times New Roman"/>
          <w:b w:val="false"/>
          <w:i w:val="false"/>
          <w:color w:val="000000"/>
          <w:sz w:val="28"/>
        </w:rPr>
        <w:t>
                             территориальных органов,
</w:t>
      </w:r>
      <w:r>
        <w:br/>
      </w:r>
      <w:r>
        <w:rPr>
          <w:rFonts w:ascii="Times New Roman"/>
          <w:b w:val="false"/>
          <w:i w:val="false"/>
          <w:color w:val="000000"/>
          <w:sz w:val="28"/>
        </w:rPr>
        <w:t>
                             кондиционеров 377 штук,
</w:t>
      </w:r>
      <w:r>
        <w:br/>
      </w:r>
      <w:r>
        <w:rPr>
          <w:rFonts w:ascii="Times New Roman"/>
          <w:b w:val="false"/>
          <w:i w:val="false"/>
          <w:color w:val="000000"/>
          <w:sz w:val="28"/>
        </w:rPr>
        <w:t>
                             кондиционеров для цент-
</w:t>
      </w:r>
      <w:r>
        <w:br/>
      </w:r>
      <w:r>
        <w:rPr>
          <w:rFonts w:ascii="Times New Roman"/>
          <w:b w:val="false"/>
          <w:i w:val="false"/>
          <w:color w:val="000000"/>
          <w:sz w:val="28"/>
        </w:rPr>
        <w:t>
                             ров приема и обработки
</w:t>
      </w:r>
      <w:r>
        <w:br/>
      </w:r>
      <w:r>
        <w:rPr>
          <w:rFonts w:ascii="Times New Roman"/>
          <w:b w:val="false"/>
          <w:i w:val="false"/>
          <w:color w:val="000000"/>
          <w:sz w:val="28"/>
        </w:rPr>
        <w:t>
                             информации 514 штук,
</w:t>
      </w:r>
      <w:r>
        <w:br/>
      </w:r>
      <w:r>
        <w:rPr>
          <w:rFonts w:ascii="Times New Roman"/>
          <w:b w:val="false"/>
          <w:i w:val="false"/>
          <w:color w:val="000000"/>
          <w:sz w:val="28"/>
        </w:rPr>
        <w:t>
                             сейфов 229 штук, котел
</w:t>
      </w:r>
      <w:r>
        <w:br/>
      </w:r>
      <w:r>
        <w:rPr>
          <w:rFonts w:ascii="Times New Roman"/>
          <w:b w:val="false"/>
          <w:i w:val="false"/>
          <w:color w:val="000000"/>
          <w:sz w:val="28"/>
        </w:rPr>
        <w:t>
                             для отопления 5 штук,
</w:t>
      </w:r>
      <w:r>
        <w:br/>
      </w:r>
      <w:r>
        <w:rPr>
          <w:rFonts w:ascii="Times New Roman"/>
          <w:b w:val="false"/>
          <w:i w:val="false"/>
          <w:color w:val="000000"/>
          <w:sz w:val="28"/>
        </w:rPr>
        <w:t>
                             столы компьютерные 159
</w:t>
      </w:r>
      <w:r>
        <w:br/>
      </w:r>
      <w:r>
        <w:rPr>
          <w:rFonts w:ascii="Times New Roman"/>
          <w:b w:val="false"/>
          <w:i w:val="false"/>
          <w:color w:val="000000"/>
          <w:sz w:val="28"/>
        </w:rPr>
        <w:t>
                             штук, видеокамеры для
</w:t>
      </w:r>
      <w:r>
        <w:br/>
      </w:r>
      <w:r>
        <w:rPr>
          <w:rFonts w:ascii="Times New Roman"/>
          <w:b w:val="false"/>
          <w:i w:val="false"/>
          <w:color w:val="000000"/>
          <w:sz w:val="28"/>
        </w:rPr>
        <w:t>
                             видеонаблюдения 22 шту-
</w:t>
      </w:r>
      <w:r>
        <w:br/>
      </w:r>
      <w:r>
        <w:rPr>
          <w:rFonts w:ascii="Times New Roman"/>
          <w:b w:val="false"/>
          <w:i w:val="false"/>
          <w:color w:val="000000"/>
          <w:sz w:val="28"/>
        </w:rPr>
        <w:t>
                             ки, счетчики по учету
</w:t>
      </w:r>
      <w:r>
        <w:br/>
      </w:r>
      <w:r>
        <w:rPr>
          <w:rFonts w:ascii="Times New Roman"/>
          <w:b w:val="false"/>
          <w:i w:val="false"/>
          <w:color w:val="000000"/>
          <w:sz w:val="28"/>
        </w:rPr>
        <w:t>
                             тепловой энергии 2 шту-
</w:t>
      </w:r>
      <w:r>
        <w:br/>
      </w:r>
      <w:r>
        <w:rPr>
          <w:rFonts w:ascii="Times New Roman"/>
          <w:b w:val="false"/>
          <w:i w:val="false"/>
          <w:color w:val="000000"/>
          <w:sz w:val="28"/>
        </w:rPr>
        <w:t>
                             ки, дизель-генераторы
</w:t>
      </w:r>
      <w:r>
        <w:br/>
      </w:r>
      <w:r>
        <w:rPr>
          <w:rFonts w:ascii="Times New Roman"/>
          <w:b w:val="false"/>
          <w:i w:val="false"/>
          <w:color w:val="000000"/>
          <w:sz w:val="28"/>
        </w:rPr>
        <w:t>
                             87 штук, оргтехника 75
</w:t>
      </w:r>
      <w:r>
        <w:br/>
      </w:r>
      <w:r>
        <w:rPr>
          <w:rFonts w:ascii="Times New Roman"/>
          <w:b w:val="false"/>
          <w:i w:val="false"/>
          <w:color w:val="000000"/>
          <w:sz w:val="28"/>
        </w:rPr>
        <w:t>
                             штук, лингофонное обору-
</w:t>
      </w:r>
      <w:r>
        <w:br/>
      </w:r>
      <w:r>
        <w:rPr>
          <w:rFonts w:ascii="Times New Roman"/>
          <w:b w:val="false"/>
          <w:i w:val="false"/>
          <w:color w:val="000000"/>
          <w:sz w:val="28"/>
        </w:rPr>
        <w:t>
                             дование - 1 штука; обо-
</w:t>
      </w:r>
      <w:r>
        <w:br/>
      </w:r>
      <w:r>
        <w:rPr>
          <w:rFonts w:ascii="Times New Roman"/>
          <w:b w:val="false"/>
          <w:i w:val="false"/>
          <w:color w:val="000000"/>
          <w:sz w:val="28"/>
        </w:rPr>
        <w:t>
                             рудования для озвучива-
</w:t>
      </w:r>
      <w:r>
        <w:br/>
      </w:r>
      <w:r>
        <w:rPr>
          <w:rFonts w:ascii="Times New Roman"/>
          <w:b w:val="false"/>
          <w:i w:val="false"/>
          <w:color w:val="000000"/>
          <w:sz w:val="28"/>
        </w:rPr>
        <w:t>
                             ния зала 16 штук, цифро-
</w:t>
      </w:r>
      <w:r>
        <w:br/>
      </w:r>
      <w:r>
        <w:rPr>
          <w:rFonts w:ascii="Times New Roman"/>
          <w:b w:val="false"/>
          <w:i w:val="false"/>
          <w:color w:val="000000"/>
          <w:sz w:val="28"/>
        </w:rPr>
        <w:t>
                             вые телефонные аппараты
</w:t>
      </w:r>
      <w:r>
        <w:br/>
      </w:r>
      <w:r>
        <w:rPr>
          <w:rFonts w:ascii="Times New Roman"/>
          <w:b w:val="false"/>
          <w:i w:val="false"/>
          <w:color w:val="000000"/>
          <w:sz w:val="28"/>
        </w:rPr>
        <w:t>
                             60 штук, телефонные
</w:t>
      </w:r>
      <w:r>
        <w:br/>
      </w:r>
      <w:r>
        <w:rPr>
          <w:rFonts w:ascii="Times New Roman"/>
          <w:b w:val="false"/>
          <w:i w:val="false"/>
          <w:color w:val="000000"/>
          <w:sz w:val="28"/>
        </w:rPr>
        <w:t>
                             аппараты 10 штук, цифро-
</w:t>
      </w:r>
      <w:r>
        <w:br/>
      </w:r>
      <w:r>
        <w:rPr>
          <w:rFonts w:ascii="Times New Roman"/>
          <w:b w:val="false"/>
          <w:i w:val="false"/>
          <w:color w:val="000000"/>
          <w:sz w:val="28"/>
        </w:rPr>
        <w:t>
                             вые фотоаппараты 100
</w:t>
      </w:r>
      <w:r>
        <w:br/>
      </w:r>
      <w:r>
        <w:rPr>
          <w:rFonts w:ascii="Times New Roman"/>
          <w:b w:val="false"/>
          <w:i w:val="false"/>
          <w:color w:val="000000"/>
          <w:sz w:val="28"/>
        </w:rPr>
        <w:t>
                             штук, металлических шка-
</w:t>
      </w:r>
      <w:r>
        <w:br/>
      </w:r>
      <w:r>
        <w:rPr>
          <w:rFonts w:ascii="Times New Roman"/>
          <w:b w:val="false"/>
          <w:i w:val="false"/>
          <w:color w:val="000000"/>
          <w:sz w:val="28"/>
        </w:rPr>
        <w:t>
                             фов 110 штук, офисной
</w:t>
      </w:r>
      <w:r>
        <w:br/>
      </w:r>
      <w:r>
        <w:rPr>
          <w:rFonts w:ascii="Times New Roman"/>
          <w:b w:val="false"/>
          <w:i w:val="false"/>
          <w:color w:val="000000"/>
          <w:sz w:val="28"/>
        </w:rPr>
        <w:t>
                             техники 95 комплектов;
</w:t>
      </w:r>
      <w:r>
        <w:br/>
      </w:r>
      <w:r>
        <w:rPr>
          <w:rFonts w:ascii="Times New Roman"/>
          <w:b w:val="false"/>
          <w:i w:val="false"/>
          <w:color w:val="000000"/>
          <w:sz w:val="28"/>
        </w:rPr>
        <w:t>
                             прочие основные средст-
</w:t>
      </w:r>
      <w:r>
        <w:br/>
      </w:r>
      <w:r>
        <w:rPr>
          <w:rFonts w:ascii="Times New Roman"/>
          <w:b w:val="false"/>
          <w:i w:val="false"/>
          <w:color w:val="000000"/>
          <w:sz w:val="28"/>
        </w:rPr>
        <w:t>
                             ва, стоимостью более 40
</w:t>
      </w:r>
      <w:r>
        <w:br/>
      </w:r>
      <w:r>
        <w:rPr>
          <w:rFonts w:ascii="Times New Roman"/>
          <w:b w:val="false"/>
          <w:i w:val="false"/>
          <w:color w:val="000000"/>
          <w:sz w:val="28"/>
        </w:rPr>
        <w:t>
                             МРП (маркерные доски и
</w:t>
      </w:r>
      <w:r>
        <w:br/>
      </w:r>
      <w:r>
        <w:rPr>
          <w:rFonts w:ascii="Times New Roman"/>
          <w:b w:val="false"/>
          <w:i w:val="false"/>
          <w:color w:val="000000"/>
          <w:sz w:val="28"/>
        </w:rPr>
        <w:t>
                             др.).
</w:t>
      </w:r>
      <w:r>
        <w:br/>
      </w:r>
      <w:r>
        <w:rPr>
          <w:rFonts w:ascii="Times New Roman"/>
          <w:b w:val="false"/>
          <w:i w:val="false"/>
          <w:color w:val="000000"/>
          <w:sz w:val="28"/>
        </w:rPr>
        <w:t>
                             Приобретение и установка
</w:t>
      </w:r>
      <w:r>
        <w:br/>
      </w:r>
      <w:r>
        <w:rPr>
          <w:rFonts w:ascii="Times New Roman"/>
          <w:b w:val="false"/>
          <w:i w:val="false"/>
          <w:color w:val="000000"/>
          <w:sz w:val="28"/>
        </w:rPr>
        <w:t>
                             досмотровой техники в
</w:t>
      </w:r>
      <w:r>
        <w:br/>
      </w:r>
      <w:r>
        <w:rPr>
          <w:rFonts w:ascii="Times New Roman"/>
          <w:b w:val="false"/>
          <w:i w:val="false"/>
          <w:color w:val="000000"/>
          <w:sz w:val="28"/>
        </w:rPr>
        <w:t>
                             среднем: 1 комплекта
</w:t>
      </w:r>
      <w:r>
        <w:br/>
      </w:r>
      <w:r>
        <w:rPr>
          <w:rFonts w:ascii="Times New Roman"/>
          <w:b w:val="false"/>
          <w:i w:val="false"/>
          <w:color w:val="000000"/>
          <w:sz w:val="28"/>
        </w:rPr>
        <w:t>
                             железнодорожной рентге-
</w:t>
      </w:r>
      <w:r>
        <w:br/>
      </w:r>
      <w:r>
        <w:rPr>
          <w:rFonts w:ascii="Times New Roman"/>
          <w:b w:val="false"/>
          <w:i w:val="false"/>
          <w:color w:val="000000"/>
          <w:sz w:val="28"/>
        </w:rPr>
        <w:t>
                             нотелевизионной установ-
</w:t>
      </w:r>
      <w:r>
        <w:br/>
      </w:r>
      <w:r>
        <w:rPr>
          <w:rFonts w:ascii="Times New Roman"/>
          <w:b w:val="false"/>
          <w:i w:val="false"/>
          <w:color w:val="000000"/>
          <w:sz w:val="28"/>
        </w:rPr>
        <w:t>
                             ки, 2 комплектов рентге-
</w:t>
      </w:r>
      <w:r>
        <w:br/>
      </w:r>
      <w:r>
        <w:rPr>
          <w:rFonts w:ascii="Times New Roman"/>
          <w:b w:val="false"/>
          <w:i w:val="false"/>
          <w:color w:val="000000"/>
          <w:sz w:val="28"/>
        </w:rPr>
        <w:t>
                             нотелевизионных устано-
</w:t>
      </w:r>
      <w:r>
        <w:br/>
      </w:r>
      <w:r>
        <w:rPr>
          <w:rFonts w:ascii="Times New Roman"/>
          <w:b w:val="false"/>
          <w:i w:val="false"/>
          <w:color w:val="000000"/>
          <w:sz w:val="28"/>
        </w:rPr>
        <w:t>
                             вок для досмотра автома-
</w:t>
      </w:r>
      <w:r>
        <w:br/>
      </w:r>
      <w:r>
        <w:rPr>
          <w:rFonts w:ascii="Times New Roman"/>
          <w:b w:val="false"/>
          <w:i w:val="false"/>
          <w:color w:val="000000"/>
          <w:sz w:val="28"/>
        </w:rPr>
        <w:t>
                             шин со стационарным
</w:t>
      </w:r>
      <w:r>
        <w:br/>
      </w:r>
      <w:r>
        <w:rPr>
          <w:rFonts w:ascii="Times New Roman"/>
          <w:b w:val="false"/>
          <w:i w:val="false"/>
          <w:color w:val="000000"/>
          <w:sz w:val="28"/>
        </w:rPr>
        <w:t>
                             помещением, 5 комплектов
</w:t>
      </w:r>
      <w:r>
        <w:br/>
      </w:r>
      <w:r>
        <w:rPr>
          <w:rFonts w:ascii="Times New Roman"/>
          <w:b w:val="false"/>
          <w:i w:val="false"/>
          <w:color w:val="000000"/>
          <w:sz w:val="28"/>
        </w:rPr>
        <w:t>
                             рентгенотелевизионных
</w:t>
      </w:r>
      <w:r>
        <w:br/>
      </w:r>
      <w:r>
        <w:rPr>
          <w:rFonts w:ascii="Times New Roman"/>
          <w:b w:val="false"/>
          <w:i w:val="false"/>
          <w:color w:val="000000"/>
          <w:sz w:val="28"/>
        </w:rPr>
        <w:t>
                             аппаратов. Приобретение
</w:t>
      </w:r>
      <w:r>
        <w:br/>
      </w:r>
      <w:r>
        <w:rPr>
          <w:rFonts w:ascii="Times New Roman"/>
          <w:b w:val="false"/>
          <w:i w:val="false"/>
          <w:color w:val="000000"/>
          <w:sz w:val="28"/>
        </w:rPr>
        <w:t>
                             в среднем: 10 комплектов
</w:t>
      </w:r>
      <w:r>
        <w:br/>
      </w:r>
      <w:r>
        <w:rPr>
          <w:rFonts w:ascii="Times New Roman"/>
          <w:b w:val="false"/>
          <w:i w:val="false"/>
          <w:color w:val="000000"/>
          <w:sz w:val="28"/>
        </w:rPr>
        <w:t>
                             технических средств
</w:t>
      </w:r>
      <w:r>
        <w:br/>
      </w:r>
      <w:r>
        <w:rPr>
          <w:rFonts w:ascii="Times New Roman"/>
          <w:b w:val="false"/>
          <w:i w:val="false"/>
          <w:color w:val="000000"/>
          <w:sz w:val="28"/>
        </w:rPr>
        <w:t>
                             поиска, 181 комплекта
</w:t>
      </w:r>
      <w:r>
        <w:br/>
      </w:r>
      <w:r>
        <w:rPr>
          <w:rFonts w:ascii="Times New Roman"/>
          <w:b w:val="false"/>
          <w:i w:val="false"/>
          <w:color w:val="000000"/>
          <w:sz w:val="28"/>
        </w:rPr>
        <w:t>
                             технических средств
</w:t>
      </w:r>
      <w:r>
        <w:br/>
      </w:r>
      <w:r>
        <w:rPr>
          <w:rFonts w:ascii="Times New Roman"/>
          <w:b w:val="false"/>
          <w:i w:val="false"/>
          <w:color w:val="000000"/>
          <w:sz w:val="28"/>
        </w:rPr>
        <w:t>
                             идентификации, 1 комп-
</w:t>
      </w:r>
      <w:r>
        <w:br/>
      </w:r>
      <w:r>
        <w:rPr>
          <w:rFonts w:ascii="Times New Roman"/>
          <w:b w:val="false"/>
          <w:i w:val="false"/>
          <w:color w:val="000000"/>
          <w:sz w:val="28"/>
        </w:rPr>
        <w:t>
                             лекта вспомогательного
</w:t>
      </w:r>
      <w:r>
        <w:br/>
      </w:r>
      <w:r>
        <w:rPr>
          <w:rFonts w:ascii="Times New Roman"/>
          <w:b w:val="false"/>
          <w:i w:val="false"/>
          <w:color w:val="000000"/>
          <w:sz w:val="28"/>
        </w:rPr>
        <w:t>
                             оборудования, 156 единиц
</w:t>
      </w:r>
      <w:r>
        <w:br/>
      </w:r>
      <w:r>
        <w:rPr>
          <w:rFonts w:ascii="Times New Roman"/>
          <w:b w:val="false"/>
          <w:i w:val="false"/>
          <w:color w:val="000000"/>
          <w:sz w:val="28"/>
        </w:rPr>
        <w:t>
                             средств документирования
</w:t>
      </w:r>
      <w:r>
        <w:br/>
      </w:r>
      <w:r>
        <w:rPr>
          <w:rFonts w:ascii="Times New Roman"/>
          <w:b w:val="false"/>
          <w:i w:val="false"/>
          <w:color w:val="000000"/>
          <w:sz w:val="28"/>
        </w:rPr>
        <w:t>
                             и контроля аудио-видео
</w:t>
      </w:r>
      <w:r>
        <w:br/>
      </w:r>
      <w:r>
        <w:rPr>
          <w:rFonts w:ascii="Times New Roman"/>
          <w:b w:val="false"/>
          <w:i w:val="false"/>
          <w:color w:val="000000"/>
          <w:sz w:val="28"/>
        </w:rPr>
        <w:t>
                             информации, 29 единиц
</w:t>
      </w:r>
      <w:r>
        <w:br/>
      </w:r>
      <w:r>
        <w:rPr>
          <w:rFonts w:ascii="Times New Roman"/>
          <w:b w:val="false"/>
          <w:i w:val="false"/>
          <w:color w:val="000000"/>
          <w:sz w:val="28"/>
        </w:rPr>
        <w:t>
                             лабораторных приборов и
</w:t>
      </w:r>
      <w:r>
        <w:br/>
      </w:r>
      <w:r>
        <w:rPr>
          <w:rFonts w:ascii="Times New Roman"/>
          <w:b w:val="false"/>
          <w:i w:val="false"/>
          <w:color w:val="000000"/>
          <w:sz w:val="28"/>
        </w:rPr>
        <w:t>
                             оборудования, 20 единиц
</w:t>
      </w:r>
      <w:r>
        <w:br/>
      </w:r>
      <w:r>
        <w:rPr>
          <w:rFonts w:ascii="Times New Roman"/>
          <w:b w:val="false"/>
          <w:i w:val="false"/>
          <w:color w:val="000000"/>
          <w:sz w:val="28"/>
        </w:rPr>
        <w:t>
                             автотранспортных средств.
</w:t>
      </w:r>
      <w:r>
        <w:br/>
      </w:r>
      <w:r>
        <w:rPr>
          <w:rFonts w:ascii="Times New Roman"/>
          <w:b w:val="false"/>
          <w:i w:val="false"/>
          <w:color w:val="000000"/>
          <w:sz w:val="28"/>
        </w:rPr>
        <w:t>
                             Приобретение средств
</w:t>
      </w:r>
      <w:r>
        <w:br/>
      </w:r>
      <w:r>
        <w:rPr>
          <w:rFonts w:ascii="Times New Roman"/>
          <w:b w:val="false"/>
          <w:i w:val="false"/>
          <w:color w:val="000000"/>
          <w:sz w:val="28"/>
        </w:rPr>
        <w:t>
                             радиосвязи в среднем: 3
</w:t>
      </w:r>
      <w:r>
        <w:br/>
      </w:r>
      <w:r>
        <w:rPr>
          <w:rFonts w:ascii="Times New Roman"/>
          <w:b w:val="false"/>
          <w:i w:val="false"/>
          <w:color w:val="000000"/>
          <w:sz w:val="28"/>
        </w:rPr>
        <w:t>
                             единицы ретранслятора,
</w:t>
      </w:r>
      <w:r>
        <w:br/>
      </w:r>
      <w:r>
        <w:rPr>
          <w:rFonts w:ascii="Times New Roman"/>
          <w:b w:val="false"/>
          <w:i w:val="false"/>
          <w:color w:val="000000"/>
          <w:sz w:val="28"/>
        </w:rPr>
        <w:t>
                             50 единиц портативных
</w:t>
      </w:r>
      <w:r>
        <w:br/>
      </w:r>
      <w:r>
        <w:rPr>
          <w:rFonts w:ascii="Times New Roman"/>
          <w:b w:val="false"/>
          <w:i w:val="false"/>
          <w:color w:val="000000"/>
          <w:sz w:val="28"/>
        </w:rPr>
        <w:t>
                             радиостанций.
</w:t>
      </w:r>
      <w:r>
        <w:br/>
      </w:r>
      <w:r>
        <w:rPr>
          <w:rFonts w:ascii="Times New Roman"/>
          <w:b w:val="false"/>
          <w:i w:val="false"/>
          <w:color w:val="000000"/>
          <w:sz w:val="28"/>
        </w:rPr>
        <w:t>
                             Приобретение и установка
</w:t>
      </w:r>
      <w:r>
        <w:br/>
      </w:r>
      <w:r>
        <w:rPr>
          <w:rFonts w:ascii="Times New Roman"/>
          <w:b w:val="false"/>
          <w:i w:val="false"/>
          <w:color w:val="000000"/>
          <w:sz w:val="28"/>
        </w:rPr>
        <w:t>
                             в среднем: 10 комплектов
</w:t>
      </w:r>
      <w:r>
        <w:br/>
      </w:r>
      <w:r>
        <w:rPr>
          <w:rFonts w:ascii="Times New Roman"/>
          <w:b w:val="false"/>
          <w:i w:val="false"/>
          <w:color w:val="000000"/>
          <w:sz w:val="28"/>
        </w:rPr>
        <w:t>
                             системы обнаружения
</w:t>
      </w:r>
      <w:r>
        <w:br/>
      </w:r>
      <w:r>
        <w:rPr>
          <w:rFonts w:ascii="Times New Roman"/>
          <w:b w:val="false"/>
          <w:i w:val="false"/>
          <w:color w:val="000000"/>
          <w:sz w:val="28"/>
        </w:rPr>
        <w:t>
                             делящихся радиоактивных
</w:t>
      </w:r>
      <w:r>
        <w:br/>
      </w:r>
      <w:r>
        <w:rPr>
          <w:rFonts w:ascii="Times New Roman"/>
          <w:b w:val="false"/>
          <w:i w:val="false"/>
          <w:color w:val="000000"/>
          <w:sz w:val="28"/>
        </w:rPr>
        <w:t>
                             материалов, 1 комплекта
</w:t>
      </w:r>
      <w:r>
        <w:br/>
      </w:r>
      <w:r>
        <w:rPr>
          <w:rFonts w:ascii="Times New Roman"/>
          <w:b w:val="false"/>
          <w:i w:val="false"/>
          <w:color w:val="000000"/>
          <w:sz w:val="28"/>
        </w:rPr>
        <w:t>
                             гамма-спектрометра, 150
</w:t>
      </w:r>
      <w:r>
        <w:br/>
      </w:r>
      <w:r>
        <w:rPr>
          <w:rFonts w:ascii="Times New Roman"/>
          <w:b w:val="false"/>
          <w:i w:val="false"/>
          <w:color w:val="000000"/>
          <w:sz w:val="28"/>
        </w:rPr>
        <w:t>
                             комплектов оборудования
</w:t>
      </w:r>
      <w:r>
        <w:br/>
      </w:r>
      <w:r>
        <w:rPr>
          <w:rFonts w:ascii="Times New Roman"/>
          <w:b w:val="false"/>
          <w:i w:val="false"/>
          <w:color w:val="000000"/>
          <w:sz w:val="28"/>
        </w:rPr>
        <w:t>
                             радиологического контро-
</w:t>
      </w:r>
      <w:r>
        <w:br/>
      </w:r>
      <w:r>
        <w:rPr>
          <w:rFonts w:ascii="Times New Roman"/>
          <w:b w:val="false"/>
          <w:i w:val="false"/>
          <w:color w:val="000000"/>
          <w:sz w:val="28"/>
        </w:rPr>
        <w:t>
                             ля, 1 комплекта перед-
</w:t>
      </w:r>
      <w:r>
        <w:br/>
      </w:r>
      <w:r>
        <w:rPr>
          <w:rFonts w:ascii="Times New Roman"/>
          <w:b w:val="false"/>
          <w:i w:val="false"/>
          <w:color w:val="000000"/>
          <w:sz w:val="28"/>
        </w:rPr>
        <w:t>
                             вижной радиологической
</w:t>
      </w:r>
      <w:r>
        <w:br/>
      </w:r>
      <w:r>
        <w:rPr>
          <w:rFonts w:ascii="Times New Roman"/>
          <w:b w:val="false"/>
          <w:i w:val="false"/>
          <w:color w:val="000000"/>
          <w:sz w:val="28"/>
        </w:rPr>
        <w:t>
                             лаборатории, 52 единиц
</w:t>
      </w:r>
      <w:r>
        <w:br/>
      </w:r>
      <w:r>
        <w:rPr>
          <w:rFonts w:ascii="Times New Roman"/>
          <w:b w:val="false"/>
          <w:i w:val="false"/>
          <w:color w:val="000000"/>
          <w:sz w:val="28"/>
        </w:rPr>
        <w:t>
                             оборудования контроля за
</w:t>
      </w:r>
      <w:r>
        <w:br/>
      </w:r>
      <w:r>
        <w:rPr>
          <w:rFonts w:ascii="Times New Roman"/>
          <w:b w:val="false"/>
          <w:i w:val="false"/>
          <w:color w:val="000000"/>
          <w:sz w:val="28"/>
        </w:rPr>
        <w:t>
                             энергоресурсами. Приоб-
</w:t>
      </w:r>
      <w:r>
        <w:br/>
      </w:r>
      <w:r>
        <w:rPr>
          <w:rFonts w:ascii="Times New Roman"/>
          <w:b w:val="false"/>
          <w:i w:val="false"/>
          <w:color w:val="000000"/>
          <w:sz w:val="28"/>
        </w:rPr>
        <w:t>
                             ретение и установка в
</w:t>
      </w:r>
      <w:r>
        <w:br/>
      </w:r>
      <w:r>
        <w:rPr>
          <w:rFonts w:ascii="Times New Roman"/>
          <w:b w:val="false"/>
          <w:i w:val="false"/>
          <w:color w:val="000000"/>
          <w:sz w:val="28"/>
        </w:rPr>
        <w:t>
                             среднем: 3 систем авто-
</w:t>
      </w:r>
      <w:r>
        <w:br/>
      </w:r>
      <w:r>
        <w:rPr>
          <w:rFonts w:ascii="Times New Roman"/>
          <w:b w:val="false"/>
          <w:i w:val="false"/>
          <w:color w:val="000000"/>
          <w:sz w:val="28"/>
        </w:rPr>
        <w:t>
                             матизированной системы
</w:t>
      </w:r>
      <w:r>
        <w:br/>
      </w:r>
      <w:r>
        <w:rPr>
          <w:rFonts w:ascii="Times New Roman"/>
          <w:b w:val="false"/>
          <w:i w:val="false"/>
          <w:color w:val="000000"/>
          <w:sz w:val="28"/>
        </w:rPr>
        <w:t>
                             контроля доставки това-
</w:t>
      </w:r>
      <w:r>
        <w:br/>
      </w:r>
      <w:r>
        <w:rPr>
          <w:rFonts w:ascii="Times New Roman"/>
          <w:b w:val="false"/>
          <w:i w:val="false"/>
          <w:color w:val="000000"/>
          <w:sz w:val="28"/>
        </w:rPr>
        <w:t>
                             ров, 5 пунктов регистра-
</w:t>
      </w:r>
      <w:r>
        <w:br/>
      </w:r>
      <w:r>
        <w:rPr>
          <w:rFonts w:ascii="Times New Roman"/>
          <w:b w:val="false"/>
          <w:i w:val="false"/>
          <w:color w:val="000000"/>
          <w:sz w:val="28"/>
        </w:rPr>
        <w:t>
                             ции физических лиц, 1
</w:t>
      </w:r>
      <w:r>
        <w:br/>
      </w:r>
      <w:r>
        <w:rPr>
          <w:rFonts w:ascii="Times New Roman"/>
          <w:b w:val="false"/>
          <w:i w:val="false"/>
          <w:color w:val="000000"/>
          <w:sz w:val="28"/>
        </w:rPr>
        <w:t>
                             центра оперативного уп-
</w:t>
      </w:r>
      <w:r>
        <w:br/>
      </w:r>
      <w:r>
        <w:rPr>
          <w:rFonts w:ascii="Times New Roman"/>
          <w:b w:val="false"/>
          <w:i w:val="false"/>
          <w:color w:val="000000"/>
          <w:sz w:val="28"/>
        </w:rPr>
        <w:t>
                             равления. Услуги по тех-
</w:t>
      </w:r>
      <w:r>
        <w:br/>
      </w:r>
      <w:r>
        <w:rPr>
          <w:rFonts w:ascii="Times New Roman"/>
          <w:b w:val="false"/>
          <w:i w:val="false"/>
          <w:color w:val="000000"/>
          <w:sz w:val="28"/>
        </w:rPr>
        <w:t>
                             ническому обслуживанию,
</w:t>
      </w:r>
      <w:r>
        <w:br/>
      </w:r>
      <w:r>
        <w:rPr>
          <w:rFonts w:ascii="Times New Roman"/>
          <w:b w:val="false"/>
          <w:i w:val="false"/>
          <w:color w:val="000000"/>
          <w:sz w:val="28"/>
        </w:rPr>
        <w:t>
                             поверке и ремонту ста-
</w:t>
      </w:r>
      <w:r>
        <w:br/>
      </w:r>
      <w:r>
        <w:rPr>
          <w:rFonts w:ascii="Times New Roman"/>
          <w:b w:val="false"/>
          <w:i w:val="false"/>
          <w:color w:val="000000"/>
          <w:sz w:val="28"/>
        </w:rPr>
        <w:t>
                             ционарных систем и пере-
</w:t>
      </w:r>
      <w:r>
        <w:br/>
      </w:r>
      <w:r>
        <w:rPr>
          <w:rFonts w:ascii="Times New Roman"/>
          <w:b w:val="false"/>
          <w:i w:val="false"/>
          <w:color w:val="000000"/>
          <w:sz w:val="28"/>
        </w:rPr>
        <w:t>
                             носного оборудования
</w:t>
      </w:r>
      <w:r>
        <w:br/>
      </w:r>
      <w:r>
        <w:rPr>
          <w:rFonts w:ascii="Times New Roman"/>
          <w:b w:val="false"/>
          <w:i w:val="false"/>
          <w:color w:val="000000"/>
          <w:sz w:val="28"/>
        </w:rPr>
        <w:t>
                             радиационного контроля.
</w:t>
      </w:r>
      <w:r>
        <w:br/>
      </w:r>
      <w:r>
        <w:rPr>
          <w:rFonts w:ascii="Times New Roman"/>
          <w:b w:val="false"/>
          <w:i w:val="false"/>
          <w:color w:val="000000"/>
          <w:sz w:val="28"/>
        </w:rPr>
        <w:t>
                             Приобретение и монтаж
</w:t>
      </w:r>
      <w:r>
        <w:br/>
      </w:r>
      <w:r>
        <w:rPr>
          <w:rFonts w:ascii="Times New Roman"/>
          <w:b w:val="false"/>
          <w:i w:val="false"/>
          <w:color w:val="000000"/>
          <w:sz w:val="28"/>
        </w:rPr>
        <w:t>
                             прочих товаров стоимос-
</w:t>
      </w:r>
      <w:r>
        <w:br/>
      </w:r>
      <w:r>
        <w:rPr>
          <w:rFonts w:ascii="Times New Roman"/>
          <w:b w:val="false"/>
          <w:i w:val="false"/>
          <w:color w:val="000000"/>
          <w:sz w:val="28"/>
        </w:rPr>
        <w:t>
                             тью менее 40 МРП за
</w:t>
      </w:r>
      <w:r>
        <w:br/>
      </w:r>
      <w:r>
        <w:rPr>
          <w:rFonts w:ascii="Times New Roman"/>
          <w:b w:val="false"/>
          <w:i w:val="false"/>
          <w:color w:val="000000"/>
          <w:sz w:val="28"/>
        </w:rPr>
        <w:t>
                             единицу.
</w:t>
      </w:r>
    </w:p>
    <w:p>
      <w:pPr>
        <w:spacing w:after="0"/>
        <w:ind w:left="0"/>
        <w:jc w:val="both"/>
      </w:pPr>
      <w:r>
        <w:rPr>
          <w:rFonts w:ascii="Times New Roman"/>
          <w:b w:val="false"/>
          <w:i w:val="false"/>
          <w:color w:val="000000"/>
          <w:sz w:val="28"/>
        </w:rPr>
        <w:t>
                             Приобретение, доставка и 
</w:t>
      </w:r>
      <w:r>
        <w:br/>
      </w:r>
      <w:r>
        <w:rPr>
          <w:rFonts w:ascii="Times New Roman"/>
          <w:b w:val="false"/>
          <w:i w:val="false"/>
          <w:color w:val="000000"/>
          <w:sz w:val="28"/>
        </w:rPr>
        <w:t>
                             установка оборудования 
</w:t>
      </w:r>
      <w:r>
        <w:br/>
      </w:r>
      <w:r>
        <w:rPr>
          <w:rFonts w:ascii="Times New Roman"/>
          <w:b w:val="false"/>
          <w:i w:val="false"/>
          <w:color w:val="000000"/>
          <w:sz w:val="28"/>
        </w:rPr>
        <w:t>
                             для бесперебойного элект-
</w:t>
      </w:r>
      <w:r>
        <w:br/>
      </w:r>
      <w:r>
        <w:rPr>
          <w:rFonts w:ascii="Times New Roman"/>
          <w:b w:val="false"/>
          <w:i w:val="false"/>
          <w:color w:val="000000"/>
          <w:sz w:val="28"/>
        </w:rPr>
        <w:t>
                             роснабжения аппаратно-
</w:t>
      </w:r>
      <w:r>
        <w:br/>
      </w:r>
      <w:r>
        <w:rPr>
          <w:rFonts w:ascii="Times New Roman"/>
          <w:b w:val="false"/>
          <w:i w:val="false"/>
          <w:color w:val="000000"/>
          <w:sz w:val="28"/>
        </w:rPr>
        <w:t>
                             телекоммуникационного 
</w:t>
      </w:r>
      <w:r>
        <w:br/>
      </w:r>
      <w:r>
        <w:rPr>
          <w:rFonts w:ascii="Times New Roman"/>
          <w:b w:val="false"/>
          <w:i w:val="false"/>
          <w:color w:val="000000"/>
          <w:sz w:val="28"/>
        </w:rPr>
        <w:t>
                             комплекса интегрированной 
</w:t>
      </w:r>
      <w:r>
        <w:br/>
      </w:r>
      <w:r>
        <w:rPr>
          <w:rFonts w:ascii="Times New Roman"/>
          <w:b w:val="false"/>
          <w:i w:val="false"/>
          <w:color w:val="000000"/>
          <w:sz w:val="28"/>
        </w:rPr>
        <w:t>
                             информационной системы 
</w:t>
      </w:r>
      <w:r>
        <w:br/>
      </w:r>
      <w:r>
        <w:rPr>
          <w:rFonts w:ascii="Times New Roman"/>
          <w:b w:val="false"/>
          <w:i w:val="false"/>
          <w:color w:val="000000"/>
          <w:sz w:val="28"/>
        </w:rPr>
        <w:t>
                             казначейства.
</w:t>
      </w:r>
    </w:p>
    <w:p>
      <w:pPr>
        <w:spacing w:after="0"/>
        <w:ind w:left="0"/>
        <w:jc w:val="both"/>
      </w:pPr>
      <w:r>
        <w:rPr>
          <w:rFonts w:ascii="Times New Roman"/>
          <w:b w:val="false"/>
          <w:i w:val="false"/>
          <w:color w:val="000000"/>
          <w:sz w:val="28"/>
        </w:rPr>
        <w:t>
7          017  Обеспечение  Закупка услуг по: веде-  В те-  Министерство
</w:t>
      </w:r>
      <w:r>
        <w:br/>
      </w:r>
      <w:r>
        <w:rPr>
          <w:rFonts w:ascii="Times New Roman"/>
          <w:b w:val="false"/>
          <w:i w:val="false"/>
          <w:color w:val="000000"/>
          <w:sz w:val="28"/>
        </w:rPr>
        <w:t>
                функциониро- нию Реестра, содержащего чение  финансов
</w:t>
      </w:r>
      <w:r>
        <w:br/>
      </w:r>
      <w:r>
        <w:rPr>
          <w:rFonts w:ascii="Times New Roman"/>
          <w:b w:val="false"/>
          <w:i w:val="false"/>
          <w:color w:val="000000"/>
          <w:sz w:val="28"/>
        </w:rPr>
        <w:t>
                вания инфор- 46100 организаций, в том года   Республики
</w:t>
      </w:r>
      <w:r>
        <w:br/>
      </w:r>
      <w:r>
        <w:rPr>
          <w:rFonts w:ascii="Times New Roman"/>
          <w:b w:val="false"/>
          <w:i w:val="false"/>
          <w:color w:val="000000"/>
          <w:sz w:val="28"/>
        </w:rPr>
        <w:t>
                мационных    числе 25200 действующих;        Казахстан
</w:t>
      </w:r>
      <w:r>
        <w:br/>
      </w:r>
      <w:r>
        <w:rPr>
          <w:rFonts w:ascii="Times New Roman"/>
          <w:b w:val="false"/>
          <w:i w:val="false"/>
          <w:color w:val="000000"/>
          <w:sz w:val="28"/>
        </w:rPr>
        <w:t>
                систем и ин- номинальному держанию
</w:t>
      </w:r>
      <w:r>
        <w:br/>
      </w:r>
      <w:r>
        <w:rPr>
          <w:rFonts w:ascii="Times New Roman"/>
          <w:b w:val="false"/>
          <w:i w:val="false"/>
          <w:color w:val="000000"/>
          <w:sz w:val="28"/>
        </w:rPr>
        <w:t>
                формационно- 140 государственных па-
</w:t>
      </w:r>
      <w:r>
        <w:br/>
      </w:r>
      <w:r>
        <w:rPr>
          <w:rFonts w:ascii="Times New Roman"/>
          <w:b w:val="false"/>
          <w:i w:val="false"/>
          <w:color w:val="000000"/>
          <w:sz w:val="28"/>
        </w:rPr>
        <w:t>
                техническое  кетов акций; поддержанию
</w:t>
      </w:r>
      <w:r>
        <w:br/>
      </w:r>
      <w:r>
        <w:rPr>
          <w:rFonts w:ascii="Times New Roman"/>
          <w:b w:val="false"/>
          <w:i w:val="false"/>
          <w:color w:val="000000"/>
          <w:sz w:val="28"/>
        </w:rPr>
        <w:t>
                обеспечение  системы ведения Реестра.
</w:t>
      </w:r>
      <w:r>
        <w:br/>
      </w:r>
      <w:r>
        <w:rPr>
          <w:rFonts w:ascii="Times New Roman"/>
          <w:b w:val="false"/>
          <w:i w:val="false"/>
          <w:color w:val="000000"/>
          <w:sz w:val="28"/>
        </w:rPr>
        <w:t>
                государст-   Сопровождение интегриро-
</w:t>
      </w:r>
      <w:r>
        <w:br/>
      </w:r>
      <w:r>
        <w:rPr>
          <w:rFonts w:ascii="Times New Roman"/>
          <w:b w:val="false"/>
          <w:i w:val="false"/>
          <w:color w:val="000000"/>
          <w:sz w:val="28"/>
        </w:rPr>
        <w:t>
                венных       ванной информационной
</w:t>
      </w:r>
      <w:r>
        <w:br/>
      </w:r>
      <w:r>
        <w:rPr>
          <w:rFonts w:ascii="Times New Roman"/>
          <w:b w:val="false"/>
          <w:i w:val="false"/>
          <w:color w:val="000000"/>
          <w:sz w:val="28"/>
        </w:rPr>
        <w:t>
                органов      системы Казначейства;
</w:t>
      </w:r>
      <w:r>
        <w:br/>
      </w:r>
      <w:r>
        <w:rPr>
          <w:rFonts w:ascii="Times New Roman"/>
          <w:b w:val="false"/>
          <w:i w:val="false"/>
          <w:color w:val="000000"/>
          <w:sz w:val="28"/>
        </w:rPr>
        <w:t>
                             системная и техническая
</w:t>
      </w:r>
      <w:r>
        <w:br/>
      </w:r>
      <w:r>
        <w:rPr>
          <w:rFonts w:ascii="Times New Roman"/>
          <w:b w:val="false"/>
          <w:i w:val="false"/>
          <w:color w:val="000000"/>
          <w:sz w:val="28"/>
        </w:rPr>
        <w:t>
                             поддержка кластерной
</w:t>
      </w:r>
      <w:r>
        <w:br/>
      </w:r>
      <w:r>
        <w:rPr>
          <w:rFonts w:ascii="Times New Roman"/>
          <w:b w:val="false"/>
          <w:i w:val="false"/>
          <w:color w:val="000000"/>
          <w:sz w:val="28"/>
        </w:rPr>
        <w:t>
                             системы на серверах
</w:t>
      </w:r>
      <w:r>
        <w:br/>
      </w:r>
      <w:r>
        <w:rPr>
          <w:rFonts w:ascii="Times New Roman"/>
          <w:b w:val="false"/>
          <w:i w:val="false"/>
          <w:color w:val="000000"/>
          <w:sz w:val="28"/>
        </w:rPr>
        <w:t>
                             НР9000 казначейства и
</w:t>
      </w:r>
      <w:r>
        <w:br/>
      </w:r>
      <w:r>
        <w:rPr>
          <w:rFonts w:ascii="Times New Roman"/>
          <w:b w:val="false"/>
          <w:i w:val="false"/>
          <w:color w:val="000000"/>
          <w:sz w:val="28"/>
        </w:rPr>
        <w:t>
                             SuperDom. Сопровождение
</w:t>
      </w:r>
      <w:r>
        <w:br/>
      </w:r>
      <w:r>
        <w:rPr>
          <w:rFonts w:ascii="Times New Roman"/>
          <w:b w:val="false"/>
          <w:i w:val="false"/>
          <w:color w:val="000000"/>
          <w:sz w:val="28"/>
        </w:rPr>
        <w:t>
                             автоматизированных ло-
</w:t>
      </w:r>
      <w:r>
        <w:br/>
      </w:r>
      <w:r>
        <w:rPr>
          <w:rFonts w:ascii="Times New Roman"/>
          <w:b w:val="false"/>
          <w:i w:val="false"/>
          <w:color w:val="000000"/>
          <w:sz w:val="28"/>
        </w:rPr>
        <w:t>
                             кальных задач казначей-
</w:t>
      </w:r>
      <w:r>
        <w:br/>
      </w:r>
      <w:r>
        <w:rPr>
          <w:rFonts w:ascii="Times New Roman"/>
          <w:b w:val="false"/>
          <w:i w:val="false"/>
          <w:color w:val="000000"/>
          <w:sz w:val="28"/>
        </w:rPr>
        <w:t>
                             ства. Предоставление
</w:t>
      </w:r>
      <w:r>
        <w:br/>
      </w:r>
      <w:r>
        <w:rPr>
          <w:rFonts w:ascii="Times New Roman"/>
          <w:b w:val="false"/>
          <w:i w:val="false"/>
          <w:color w:val="000000"/>
          <w:sz w:val="28"/>
        </w:rPr>
        <w:t>
                             услуг передачи данных
</w:t>
      </w:r>
      <w:r>
        <w:br/>
      </w:r>
      <w:r>
        <w:rPr>
          <w:rFonts w:ascii="Times New Roman"/>
          <w:b w:val="false"/>
          <w:i w:val="false"/>
          <w:color w:val="000000"/>
          <w:sz w:val="28"/>
        </w:rPr>
        <w:t>
                             для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и
</w:t>
      </w:r>
      <w:r>
        <w:br/>
      </w:r>
      <w:r>
        <w:rPr>
          <w:rFonts w:ascii="Times New Roman"/>
          <w:b w:val="false"/>
          <w:i w:val="false"/>
          <w:color w:val="000000"/>
          <w:sz w:val="28"/>
        </w:rPr>
        <w:t>
                             его территориальных под-
</w:t>
      </w:r>
      <w:r>
        <w:br/>
      </w:r>
      <w:r>
        <w:rPr>
          <w:rFonts w:ascii="Times New Roman"/>
          <w:b w:val="false"/>
          <w:i w:val="false"/>
          <w:color w:val="000000"/>
          <w:sz w:val="28"/>
        </w:rPr>
        <w:t>
                             разделений, плановые
</w:t>
      </w:r>
      <w:r>
        <w:br/>
      </w:r>
      <w:r>
        <w:rPr>
          <w:rFonts w:ascii="Times New Roman"/>
          <w:b w:val="false"/>
          <w:i w:val="false"/>
          <w:color w:val="000000"/>
          <w:sz w:val="28"/>
        </w:rPr>
        <w:t>
                             переносы оборудования,
</w:t>
      </w:r>
      <w:r>
        <w:br/>
      </w:r>
      <w:r>
        <w:rPr>
          <w:rFonts w:ascii="Times New Roman"/>
          <w:b w:val="false"/>
          <w:i w:val="false"/>
          <w:color w:val="000000"/>
          <w:sz w:val="28"/>
        </w:rPr>
        <w:t>
                             расширение каналов
</w:t>
      </w:r>
      <w:r>
        <w:br/>
      </w:r>
      <w:r>
        <w:rPr>
          <w:rFonts w:ascii="Times New Roman"/>
          <w:b w:val="false"/>
          <w:i w:val="false"/>
          <w:color w:val="000000"/>
          <w:sz w:val="28"/>
        </w:rPr>
        <w:t>
                             ведомственной сети пере-
</w:t>
      </w:r>
      <w:r>
        <w:br/>
      </w:r>
      <w:r>
        <w:rPr>
          <w:rFonts w:ascii="Times New Roman"/>
          <w:b w:val="false"/>
          <w:i w:val="false"/>
          <w:color w:val="000000"/>
          <w:sz w:val="28"/>
        </w:rPr>
        <w:t>
                             дачи данных. Предостав-
</w:t>
      </w:r>
      <w:r>
        <w:br/>
      </w:r>
      <w:r>
        <w:rPr>
          <w:rFonts w:ascii="Times New Roman"/>
          <w:b w:val="false"/>
          <w:i w:val="false"/>
          <w:color w:val="000000"/>
          <w:sz w:val="28"/>
        </w:rPr>
        <w:t>
                             ление услуг связи для
</w:t>
      </w:r>
      <w:r>
        <w:br/>
      </w:r>
      <w:r>
        <w:rPr>
          <w:rFonts w:ascii="Times New Roman"/>
          <w:b w:val="false"/>
          <w:i w:val="false"/>
          <w:color w:val="000000"/>
          <w:sz w:val="28"/>
        </w:rPr>
        <w:t>
                             обеспечения проведения
</w:t>
      </w:r>
      <w:r>
        <w:br/>
      </w:r>
      <w:r>
        <w:rPr>
          <w:rFonts w:ascii="Times New Roman"/>
          <w:b w:val="false"/>
          <w:i w:val="false"/>
          <w:color w:val="000000"/>
          <w:sz w:val="28"/>
        </w:rPr>
        <w:t>
                             видеоконференций между
</w:t>
      </w:r>
      <w:r>
        <w:br/>
      </w:r>
      <w:r>
        <w:rPr>
          <w:rFonts w:ascii="Times New Roman"/>
          <w:b w:val="false"/>
          <w:i w:val="false"/>
          <w:color w:val="000000"/>
          <w:sz w:val="28"/>
        </w:rPr>
        <w:t>
                             Налоговым комитетом Мини-
</w:t>
      </w:r>
      <w:r>
        <w:br/>
      </w:r>
      <w:r>
        <w:rPr>
          <w:rFonts w:ascii="Times New Roman"/>
          <w:b w:val="false"/>
          <w:i w:val="false"/>
          <w:color w:val="000000"/>
          <w:sz w:val="28"/>
        </w:rPr>
        <w:t>
                             стерства финансов Респуб-
</w:t>
      </w:r>
      <w:r>
        <w:br/>
      </w:r>
      <w:r>
        <w:rPr>
          <w:rFonts w:ascii="Times New Roman"/>
          <w:b w:val="false"/>
          <w:i w:val="false"/>
          <w:color w:val="000000"/>
          <w:sz w:val="28"/>
        </w:rPr>
        <w:t>
                             лики Казахстан с налого-
</w:t>
      </w:r>
      <w:r>
        <w:br/>
      </w:r>
      <w:r>
        <w:rPr>
          <w:rFonts w:ascii="Times New Roman"/>
          <w:b w:val="false"/>
          <w:i w:val="false"/>
          <w:color w:val="000000"/>
          <w:sz w:val="28"/>
        </w:rPr>
        <w:t>
                             выми ведомствами госу-
</w:t>
      </w:r>
      <w:r>
        <w:br/>
      </w:r>
      <w:r>
        <w:rPr>
          <w:rFonts w:ascii="Times New Roman"/>
          <w:b w:val="false"/>
          <w:i w:val="false"/>
          <w:color w:val="000000"/>
          <w:sz w:val="28"/>
        </w:rPr>
        <w:t>
                             дарств-членов Евразий-
</w:t>
      </w:r>
      <w:r>
        <w:br/>
      </w:r>
      <w:r>
        <w:rPr>
          <w:rFonts w:ascii="Times New Roman"/>
          <w:b w:val="false"/>
          <w:i w:val="false"/>
          <w:color w:val="000000"/>
          <w:sz w:val="28"/>
        </w:rPr>
        <w:t>
                             ского Экономического
</w:t>
      </w:r>
      <w:r>
        <w:br/>
      </w:r>
      <w:r>
        <w:rPr>
          <w:rFonts w:ascii="Times New Roman"/>
          <w:b w:val="false"/>
          <w:i w:val="false"/>
          <w:color w:val="000000"/>
          <w:sz w:val="28"/>
        </w:rPr>
        <w:t>
                             Сообщества.
</w:t>
      </w:r>
      <w:r>
        <w:br/>
      </w:r>
      <w:r>
        <w:rPr>
          <w:rFonts w:ascii="Times New Roman"/>
          <w:b w:val="false"/>
          <w:i w:val="false"/>
          <w:color w:val="000000"/>
          <w:sz w:val="28"/>
        </w:rPr>
        <w:t>
                             Сопровождение 
</w:t>
      </w:r>
      <w:r>
        <w:br/>
      </w:r>
      <w:r>
        <w:rPr>
          <w:rFonts w:ascii="Times New Roman"/>
          <w:b w:val="false"/>
          <w:i w:val="false"/>
          <w:color w:val="000000"/>
          <w:sz w:val="28"/>
        </w:rPr>
        <w:t>
                             информационных систем
</w:t>
      </w:r>
      <w:r>
        <w:br/>
      </w:r>
      <w:r>
        <w:rPr>
          <w:rFonts w:ascii="Times New Roman"/>
          <w:b w:val="false"/>
          <w:i w:val="false"/>
          <w:color w:val="000000"/>
          <w:sz w:val="28"/>
        </w:rPr>
        <w:t>
                             налогового администриро-
</w:t>
      </w:r>
      <w:r>
        <w:br/>
      </w:r>
      <w:r>
        <w:rPr>
          <w:rFonts w:ascii="Times New Roman"/>
          <w:b w:val="false"/>
          <w:i w:val="false"/>
          <w:color w:val="000000"/>
          <w:sz w:val="28"/>
        </w:rPr>
        <w:t>
                             вания "Электронные формы
</w:t>
      </w:r>
      <w:r>
        <w:br/>
      </w:r>
      <w:r>
        <w:rPr>
          <w:rFonts w:ascii="Times New Roman"/>
          <w:b w:val="false"/>
          <w:i w:val="false"/>
          <w:color w:val="000000"/>
          <w:sz w:val="28"/>
        </w:rPr>
        <w:t>
                             налоговой отчетности",
</w:t>
      </w:r>
      <w:r>
        <w:br/>
      </w:r>
      <w:r>
        <w:rPr>
          <w:rFonts w:ascii="Times New Roman"/>
          <w:b w:val="false"/>
          <w:i w:val="false"/>
          <w:color w:val="000000"/>
          <w:sz w:val="28"/>
        </w:rPr>
        <w:t>
                             "Учет доходов физических
</w:t>
      </w:r>
      <w:r>
        <w:br/>
      </w:r>
      <w:r>
        <w:rPr>
          <w:rFonts w:ascii="Times New Roman"/>
          <w:b w:val="false"/>
          <w:i w:val="false"/>
          <w:color w:val="000000"/>
          <w:sz w:val="28"/>
        </w:rPr>
        <w:t>
                             лиц, облагаемых у источ-
</w:t>
      </w:r>
      <w:r>
        <w:br/>
      </w:r>
      <w:r>
        <w:rPr>
          <w:rFonts w:ascii="Times New Roman"/>
          <w:b w:val="false"/>
          <w:i w:val="false"/>
          <w:color w:val="000000"/>
          <w:sz w:val="28"/>
        </w:rPr>
        <w:t>
                             ника выплаты", "Реги-
</w:t>
      </w:r>
      <w:r>
        <w:br/>
      </w:r>
      <w:r>
        <w:rPr>
          <w:rFonts w:ascii="Times New Roman"/>
          <w:b w:val="false"/>
          <w:i w:val="false"/>
          <w:color w:val="000000"/>
          <w:sz w:val="28"/>
        </w:rPr>
        <w:t>
                             страция плательщиков
</w:t>
      </w:r>
      <w:r>
        <w:br/>
      </w:r>
      <w:r>
        <w:rPr>
          <w:rFonts w:ascii="Times New Roman"/>
          <w:b w:val="false"/>
          <w:i w:val="false"/>
          <w:color w:val="000000"/>
          <w:sz w:val="28"/>
        </w:rPr>
        <w:t>
                             НДС. Система приема и
</w:t>
      </w:r>
      <w:r>
        <w:br/>
      </w:r>
      <w:r>
        <w:rPr>
          <w:rFonts w:ascii="Times New Roman"/>
          <w:b w:val="false"/>
          <w:i w:val="false"/>
          <w:color w:val="000000"/>
          <w:sz w:val="28"/>
        </w:rPr>
        <w:t>
                             обработки счетов-фактур,
</w:t>
      </w:r>
      <w:r>
        <w:br/>
      </w:r>
      <w:r>
        <w:rPr>
          <w:rFonts w:ascii="Times New Roman"/>
          <w:b w:val="false"/>
          <w:i w:val="false"/>
          <w:color w:val="000000"/>
          <w:sz w:val="28"/>
        </w:rPr>
        <w:t>
                             выписанных с НДС",
</w:t>
      </w:r>
      <w:r>
        <w:br/>
      </w:r>
      <w:r>
        <w:rPr>
          <w:rFonts w:ascii="Times New Roman"/>
          <w:b w:val="false"/>
          <w:i w:val="false"/>
          <w:color w:val="000000"/>
          <w:sz w:val="28"/>
        </w:rPr>
        <w:t>
                             "Электронный контроль
</w:t>
      </w:r>
      <w:r>
        <w:br/>
      </w:r>
      <w:r>
        <w:rPr>
          <w:rFonts w:ascii="Times New Roman"/>
          <w:b w:val="false"/>
          <w:i w:val="false"/>
          <w:color w:val="000000"/>
          <w:sz w:val="28"/>
        </w:rPr>
        <w:t>
                             налогового аудита",
</w:t>
      </w:r>
      <w:r>
        <w:br/>
      </w:r>
      <w:r>
        <w:rPr>
          <w:rFonts w:ascii="Times New Roman"/>
          <w:b w:val="false"/>
          <w:i w:val="false"/>
          <w:color w:val="000000"/>
          <w:sz w:val="28"/>
        </w:rPr>
        <w:t>
                             "Интегрированная налого-
</w:t>
      </w:r>
      <w:r>
        <w:br/>
      </w:r>
      <w:r>
        <w:rPr>
          <w:rFonts w:ascii="Times New Roman"/>
          <w:b w:val="false"/>
          <w:i w:val="false"/>
          <w:color w:val="000000"/>
          <w:sz w:val="28"/>
        </w:rPr>
        <w:t>
                             вая информационная сис-
</w:t>
      </w:r>
      <w:r>
        <w:br/>
      </w:r>
      <w:r>
        <w:rPr>
          <w:rFonts w:ascii="Times New Roman"/>
          <w:b w:val="false"/>
          <w:i w:val="false"/>
          <w:color w:val="000000"/>
          <w:sz w:val="28"/>
        </w:rPr>
        <w:t>
                             тема", "Система гаранти-
</w:t>
      </w:r>
      <w:r>
        <w:br/>
      </w:r>
      <w:r>
        <w:rPr>
          <w:rFonts w:ascii="Times New Roman"/>
          <w:b w:val="false"/>
          <w:i w:val="false"/>
          <w:color w:val="000000"/>
          <w:sz w:val="28"/>
        </w:rPr>
        <w:t>
                             рованной доставки сооб-
</w:t>
      </w:r>
      <w:r>
        <w:br/>
      </w:r>
      <w:r>
        <w:rPr>
          <w:rFonts w:ascii="Times New Roman"/>
          <w:b w:val="false"/>
          <w:i w:val="false"/>
          <w:color w:val="000000"/>
          <w:sz w:val="28"/>
        </w:rPr>
        <w:t>
                             щений", "Система защиты
</w:t>
      </w:r>
      <w:r>
        <w:br/>
      </w:r>
      <w:r>
        <w:rPr>
          <w:rFonts w:ascii="Times New Roman"/>
          <w:b w:val="false"/>
          <w:i w:val="false"/>
          <w:color w:val="000000"/>
          <w:sz w:val="28"/>
        </w:rPr>
        <w:t>
                             информации", "Система
</w:t>
      </w:r>
      <w:r>
        <w:br/>
      </w:r>
      <w:r>
        <w:rPr>
          <w:rFonts w:ascii="Times New Roman"/>
          <w:b w:val="false"/>
          <w:i w:val="false"/>
          <w:color w:val="000000"/>
          <w:sz w:val="28"/>
        </w:rPr>
        <w:t>
                             мультимедийной связи по
</w:t>
      </w:r>
      <w:r>
        <w:br/>
      </w:r>
      <w:r>
        <w:rPr>
          <w:rFonts w:ascii="Times New Roman"/>
          <w:b w:val="false"/>
          <w:i w:val="false"/>
          <w:color w:val="000000"/>
          <w:sz w:val="28"/>
        </w:rPr>
        <w:t>
                             разъяснению налогового
</w:t>
      </w:r>
      <w:r>
        <w:br/>
      </w:r>
      <w:r>
        <w:rPr>
          <w:rFonts w:ascii="Times New Roman"/>
          <w:b w:val="false"/>
          <w:i w:val="false"/>
          <w:color w:val="000000"/>
          <w:sz w:val="28"/>
        </w:rPr>
        <w:t>
                             законодательства", "Го-
</w:t>
      </w:r>
      <w:r>
        <w:br/>
      </w:r>
      <w:r>
        <w:rPr>
          <w:rFonts w:ascii="Times New Roman"/>
          <w:b w:val="false"/>
          <w:i w:val="false"/>
          <w:color w:val="000000"/>
          <w:sz w:val="28"/>
        </w:rPr>
        <w:t>
                             сударственный реестр
</w:t>
      </w:r>
      <w:r>
        <w:br/>
      </w:r>
      <w:r>
        <w:rPr>
          <w:rFonts w:ascii="Times New Roman"/>
          <w:b w:val="false"/>
          <w:i w:val="false"/>
          <w:color w:val="000000"/>
          <w:sz w:val="28"/>
        </w:rPr>
        <w:t>
                             налогоплательщиков и
</w:t>
      </w:r>
      <w:r>
        <w:br/>
      </w:r>
      <w:r>
        <w:rPr>
          <w:rFonts w:ascii="Times New Roman"/>
          <w:b w:val="false"/>
          <w:i w:val="false"/>
          <w:color w:val="000000"/>
          <w:sz w:val="28"/>
        </w:rPr>
        <w:t>
                             объектов налогообложе-
</w:t>
      </w:r>
      <w:r>
        <w:br/>
      </w:r>
      <w:r>
        <w:rPr>
          <w:rFonts w:ascii="Times New Roman"/>
          <w:b w:val="false"/>
          <w:i w:val="false"/>
          <w:color w:val="000000"/>
          <w:sz w:val="28"/>
        </w:rPr>
        <w:t>
                             ния", "Электронный мони-
</w:t>
      </w:r>
      <w:r>
        <w:br/>
      </w:r>
      <w:r>
        <w:rPr>
          <w:rFonts w:ascii="Times New Roman"/>
          <w:b w:val="false"/>
          <w:i w:val="false"/>
          <w:color w:val="000000"/>
          <w:sz w:val="28"/>
        </w:rPr>
        <w:t>
                             торинг крупных предприя-
</w:t>
      </w:r>
      <w:r>
        <w:br/>
      </w:r>
      <w:r>
        <w:rPr>
          <w:rFonts w:ascii="Times New Roman"/>
          <w:b w:val="false"/>
          <w:i w:val="false"/>
          <w:color w:val="000000"/>
          <w:sz w:val="28"/>
        </w:rPr>
        <w:t>
                             тий", "Неплатежеспособ-
</w:t>
      </w:r>
      <w:r>
        <w:br/>
      </w:r>
      <w:r>
        <w:rPr>
          <w:rFonts w:ascii="Times New Roman"/>
          <w:b w:val="false"/>
          <w:i w:val="false"/>
          <w:color w:val="000000"/>
          <w:sz w:val="28"/>
        </w:rPr>
        <w:t>
                             ность и банкротство",
</w:t>
      </w:r>
      <w:r>
        <w:br/>
      </w:r>
      <w:r>
        <w:rPr>
          <w:rFonts w:ascii="Times New Roman"/>
          <w:b w:val="false"/>
          <w:i w:val="false"/>
          <w:color w:val="000000"/>
          <w:sz w:val="28"/>
        </w:rPr>
        <w:t>
                             "Комплексный многомерный
</w:t>
      </w:r>
      <w:r>
        <w:br/>
      </w:r>
      <w:r>
        <w:rPr>
          <w:rFonts w:ascii="Times New Roman"/>
          <w:b w:val="false"/>
          <w:i w:val="false"/>
          <w:color w:val="000000"/>
          <w:sz w:val="28"/>
        </w:rPr>
        <w:t>
                             анализ данных", "Конт-
</w:t>
      </w:r>
      <w:r>
        <w:br/>
      </w:r>
      <w:r>
        <w:rPr>
          <w:rFonts w:ascii="Times New Roman"/>
          <w:b w:val="false"/>
          <w:i w:val="false"/>
          <w:color w:val="000000"/>
          <w:sz w:val="28"/>
        </w:rPr>
        <w:t>
                             роль за оборотом и
</w:t>
      </w:r>
      <w:r>
        <w:br/>
      </w:r>
      <w:r>
        <w:rPr>
          <w:rFonts w:ascii="Times New Roman"/>
          <w:b w:val="false"/>
          <w:i w:val="false"/>
          <w:color w:val="000000"/>
          <w:sz w:val="28"/>
        </w:rPr>
        <w:t>
                             производством акцизной
</w:t>
      </w:r>
      <w:r>
        <w:br/>
      </w:r>
      <w:r>
        <w:rPr>
          <w:rFonts w:ascii="Times New Roman"/>
          <w:b w:val="false"/>
          <w:i w:val="false"/>
          <w:color w:val="000000"/>
          <w:sz w:val="28"/>
        </w:rPr>
        <w:t>
                             продукции", а также
</w:t>
      </w:r>
      <w:r>
        <w:br/>
      </w:r>
      <w:r>
        <w:rPr>
          <w:rFonts w:ascii="Times New Roman"/>
          <w:b w:val="false"/>
          <w:i w:val="false"/>
          <w:color w:val="000000"/>
          <w:sz w:val="28"/>
        </w:rPr>
        <w:t>
                             ведомственной системы
</w:t>
      </w:r>
      <w:r>
        <w:br/>
      </w:r>
      <w:r>
        <w:rPr>
          <w:rFonts w:ascii="Times New Roman"/>
          <w:b w:val="false"/>
          <w:i w:val="false"/>
          <w:color w:val="000000"/>
          <w:sz w:val="28"/>
        </w:rPr>
        <w:t>
                             "Ведомственные кадры",
</w:t>
      </w:r>
      <w:r>
        <w:br/>
      </w:r>
      <w:r>
        <w:rPr>
          <w:rFonts w:ascii="Times New Roman"/>
          <w:b w:val="false"/>
          <w:i w:val="false"/>
          <w:color w:val="000000"/>
          <w:sz w:val="28"/>
        </w:rPr>
        <w:t>
                             "Дистанционный центр
</w:t>
      </w:r>
      <w:r>
        <w:br/>
      </w:r>
      <w:r>
        <w:rPr>
          <w:rFonts w:ascii="Times New Roman"/>
          <w:b w:val="false"/>
          <w:i w:val="false"/>
          <w:color w:val="000000"/>
          <w:sz w:val="28"/>
        </w:rPr>
        <w:t>
                             обучения" и бухгалтер-
</w:t>
      </w:r>
      <w:r>
        <w:br/>
      </w:r>
      <w:r>
        <w:rPr>
          <w:rFonts w:ascii="Times New Roman"/>
          <w:b w:val="false"/>
          <w:i w:val="false"/>
          <w:color w:val="000000"/>
          <w:sz w:val="28"/>
        </w:rPr>
        <w:t>
                             ской системы "Лука Бюд-
</w:t>
      </w:r>
      <w:r>
        <w:br/>
      </w:r>
      <w:r>
        <w:rPr>
          <w:rFonts w:ascii="Times New Roman"/>
          <w:b w:val="false"/>
          <w:i w:val="false"/>
          <w:color w:val="000000"/>
          <w:sz w:val="28"/>
        </w:rPr>
        <w:t>
                             жет", в том числе:
</w:t>
      </w:r>
      <w:r>
        <w:br/>
      </w:r>
      <w:r>
        <w:rPr>
          <w:rFonts w:ascii="Times New Roman"/>
          <w:b w:val="false"/>
          <w:i w:val="false"/>
          <w:color w:val="000000"/>
          <w:sz w:val="28"/>
        </w:rPr>
        <w:t>
                             инсталляция, оказание
</w:t>
      </w:r>
      <w:r>
        <w:br/>
      </w:r>
      <w:r>
        <w:rPr>
          <w:rFonts w:ascii="Times New Roman"/>
          <w:b w:val="false"/>
          <w:i w:val="false"/>
          <w:color w:val="000000"/>
          <w:sz w:val="28"/>
        </w:rPr>
        <w:t>
                             консультаций, внесение
</w:t>
      </w:r>
      <w:r>
        <w:br/>
      </w:r>
      <w:r>
        <w:rPr>
          <w:rFonts w:ascii="Times New Roman"/>
          <w:b w:val="false"/>
          <w:i w:val="false"/>
          <w:color w:val="000000"/>
          <w:sz w:val="28"/>
        </w:rPr>
        <w:t>
                             изменений и дополнений
</w:t>
      </w:r>
      <w:r>
        <w:br/>
      </w:r>
      <w:r>
        <w:rPr>
          <w:rFonts w:ascii="Times New Roman"/>
          <w:b w:val="false"/>
          <w:i w:val="false"/>
          <w:color w:val="000000"/>
          <w:sz w:val="28"/>
        </w:rPr>
        <w:t>
                             в программное обеспече-
</w:t>
      </w:r>
      <w:r>
        <w:br/>
      </w:r>
      <w:r>
        <w:rPr>
          <w:rFonts w:ascii="Times New Roman"/>
          <w:b w:val="false"/>
          <w:i w:val="false"/>
          <w:color w:val="000000"/>
          <w:sz w:val="28"/>
        </w:rPr>
        <w:t>
                             ние, администрирование
</w:t>
      </w:r>
      <w:r>
        <w:br/>
      </w:r>
      <w:r>
        <w:rPr>
          <w:rFonts w:ascii="Times New Roman"/>
          <w:b w:val="false"/>
          <w:i w:val="false"/>
          <w:color w:val="000000"/>
          <w:sz w:val="28"/>
        </w:rPr>
        <w:t>
                             и техническая поддержка
</w:t>
      </w:r>
      <w:r>
        <w:br/>
      </w:r>
      <w:r>
        <w:rPr>
          <w:rFonts w:ascii="Times New Roman"/>
          <w:b w:val="false"/>
          <w:i w:val="false"/>
          <w:color w:val="000000"/>
          <w:sz w:val="28"/>
        </w:rPr>
        <w:t>
                             разрабатываемых модулей.
</w:t>
      </w:r>
      <w:r>
        <w:br/>
      </w:r>
      <w:r>
        <w:rPr>
          <w:rFonts w:ascii="Times New Roman"/>
          <w:b w:val="false"/>
          <w:i w:val="false"/>
          <w:color w:val="000000"/>
          <w:sz w:val="28"/>
        </w:rPr>
        <w:t>
                             Техническая поддержка
</w:t>
      </w:r>
      <w:r>
        <w:br/>
      </w:r>
      <w:r>
        <w:rPr>
          <w:rFonts w:ascii="Times New Roman"/>
          <w:b w:val="false"/>
          <w:i w:val="false"/>
          <w:color w:val="000000"/>
          <w:sz w:val="28"/>
        </w:rPr>
        <w:t>
                             RISC-серверов (постга-
</w:t>
      </w:r>
      <w:r>
        <w:br/>
      </w:r>
      <w:r>
        <w:rPr>
          <w:rFonts w:ascii="Times New Roman"/>
          <w:b w:val="false"/>
          <w:i w:val="false"/>
          <w:color w:val="000000"/>
          <w:sz w:val="28"/>
        </w:rPr>
        <w:t>
                             рантийное обслуживание)
</w:t>
      </w:r>
      <w:r>
        <w:br/>
      </w:r>
      <w:r>
        <w:rPr>
          <w:rFonts w:ascii="Times New Roman"/>
          <w:b w:val="false"/>
          <w:i w:val="false"/>
          <w:color w:val="000000"/>
          <w:sz w:val="28"/>
        </w:rPr>
        <w:t>
                             Центрального аппарата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и
</w:t>
      </w:r>
      <w:r>
        <w:br/>
      </w:r>
      <w:r>
        <w:rPr>
          <w:rFonts w:ascii="Times New Roman"/>
          <w:b w:val="false"/>
          <w:i w:val="false"/>
          <w:color w:val="000000"/>
          <w:sz w:val="28"/>
        </w:rPr>
        <w:t>
                             его территориальных
</w:t>
      </w:r>
      <w:r>
        <w:br/>
      </w:r>
      <w:r>
        <w:rPr>
          <w:rFonts w:ascii="Times New Roman"/>
          <w:b w:val="false"/>
          <w:i w:val="false"/>
          <w:color w:val="000000"/>
          <w:sz w:val="28"/>
        </w:rPr>
        <w:t>
                             подразделений. Техни-
</w:t>
      </w:r>
      <w:r>
        <w:br/>
      </w:r>
      <w:r>
        <w:rPr>
          <w:rFonts w:ascii="Times New Roman"/>
          <w:b w:val="false"/>
          <w:i w:val="false"/>
          <w:color w:val="000000"/>
          <w:sz w:val="28"/>
        </w:rPr>
        <w:t>
                             ческая поддержка Систе-
</w:t>
      </w:r>
      <w:r>
        <w:br/>
      </w:r>
      <w:r>
        <w:rPr>
          <w:rFonts w:ascii="Times New Roman"/>
          <w:b w:val="false"/>
          <w:i w:val="false"/>
          <w:color w:val="000000"/>
          <w:sz w:val="28"/>
        </w:rPr>
        <w:t>
                             мы Управления Базами
</w:t>
      </w:r>
      <w:r>
        <w:br/>
      </w:r>
      <w:r>
        <w:rPr>
          <w:rFonts w:ascii="Times New Roman"/>
          <w:b w:val="false"/>
          <w:i w:val="false"/>
          <w:color w:val="000000"/>
          <w:sz w:val="28"/>
        </w:rPr>
        <w:t>
                             Данных Informix, обеспе-
</w:t>
      </w:r>
      <w:r>
        <w:br/>
      </w:r>
      <w:r>
        <w:rPr>
          <w:rFonts w:ascii="Times New Roman"/>
          <w:b w:val="false"/>
          <w:i w:val="false"/>
          <w:color w:val="000000"/>
          <w:sz w:val="28"/>
        </w:rPr>
        <w:t>
                             чение и приобретение
</w:t>
      </w:r>
      <w:r>
        <w:br/>
      </w:r>
      <w:r>
        <w:rPr>
          <w:rFonts w:ascii="Times New Roman"/>
          <w:b w:val="false"/>
          <w:i w:val="false"/>
          <w:color w:val="000000"/>
          <w:sz w:val="28"/>
        </w:rPr>
        <w:t>
                             лицензий Системы Управ-
</w:t>
      </w:r>
      <w:r>
        <w:br/>
      </w:r>
      <w:r>
        <w:rPr>
          <w:rFonts w:ascii="Times New Roman"/>
          <w:b w:val="false"/>
          <w:i w:val="false"/>
          <w:color w:val="000000"/>
          <w:sz w:val="28"/>
        </w:rPr>
        <w:t>
                             ления Базами Данных
</w:t>
      </w:r>
      <w:r>
        <w:br/>
      </w:r>
      <w:r>
        <w:rPr>
          <w:rFonts w:ascii="Times New Roman"/>
          <w:b w:val="false"/>
          <w:i w:val="false"/>
          <w:color w:val="000000"/>
          <w:sz w:val="28"/>
        </w:rPr>
        <w:t>
                             Informix 10 штук для
</w:t>
      </w:r>
      <w:r>
        <w:br/>
      </w:r>
      <w:r>
        <w:rPr>
          <w:rFonts w:ascii="Times New Roman"/>
          <w:b w:val="false"/>
          <w:i w:val="false"/>
          <w:color w:val="000000"/>
          <w:sz w:val="28"/>
        </w:rPr>
        <w:t>
                             Налогового комитета.
</w:t>
      </w:r>
      <w:r>
        <w:br/>
      </w:r>
      <w:r>
        <w:rPr>
          <w:rFonts w:ascii="Times New Roman"/>
          <w:b w:val="false"/>
          <w:i w:val="false"/>
          <w:color w:val="000000"/>
          <w:sz w:val="28"/>
        </w:rPr>
        <w:t>
                             Техническая поддержка
</w:t>
      </w:r>
      <w:r>
        <w:br/>
      </w:r>
      <w:r>
        <w:rPr>
          <w:rFonts w:ascii="Times New Roman"/>
          <w:b w:val="false"/>
          <w:i w:val="false"/>
          <w:color w:val="000000"/>
          <w:sz w:val="28"/>
        </w:rPr>
        <w:t>
                             систем пожаротушения,
</w:t>
      </w:r>
      <w:r>
        <w:br/>
      </w:r>
      <w:r>
        <w:rPr>
          <w:rFonts w:ascii="Times New Roman"/>
          <w:b w:val="false"/>
          <w:i w:val="false"/>
          <w:color w:val="000000"/>
          <w:sz w:val="28"/>
        </w:rPr>
        <w:t>
                             кондиционирования,
</w:t>
      </w:r>
      <w:r>
        <w:br/>
      </w:r>
      <w:r>
        <w:rPr>
          <w:rFonts w:ascii="Times New Roman"/>
          <w:b w:val="false"/>
          <w:i w:val="false"/>
          <w:color w:val="000000"/>
          <w:sz w:val="28"/>
        </w:rPr>
        <w:t>
                             гарантированного
</w:t>
      </w:r>
      <w:r>
        <w:br/>
      </w:r>
      <w:r>
        <w:rPr>
          <w:rFonts w:ascii="Times New Roman"/>
          <w:b w:val="false"/>
          <w:i w:val="false"/>
          <w:color w:val="000000"/>
          <w:sz w:val="28"/>
        </w:rPr>
        <w:t>
                             электроснабжения 17
</w:t>
      </w:r>
      <w:r>
        <w:br/>
      </w:r>
      <w:r>
        <w:rPr>
          <w:rFonts w:ascii="Times New Roman"/>
          <w:b w:val="false"/>
          <w:i w:val="false"/>
          <w:color w:val="000000"/>
          <w:sz w:val="28"/>
        </w:rPr>
        <w:t>
                             серверных помещений
</w:t>
      </w:r>
      <w:r>
        <w:br/>
      </w:r>
      <w:r>
        <w:rPr>
          <w:rFonts w:ascii="Times New Roman"/>
          <w:b w:val="false"/>
          <w:i w:val="false"/>
          <w:color w:val="000000"/>
          <w:sz w:val="28"/>
        </w:rPr>
        <w:t>
                             (постгарантийное обслу-
</w:t>
      </w:r>
      <w:r>
        <w:br/>
      </w:r>
      <w:r>
        <w:rPr>
          <w:rFonts w:ascii="Times New Roman"/>
          <w:b w:val="false"/>
          <w:i w:val="false"/>
          <w:color w:val="000000"/>
          <w:sz w:val="28"/>
        </w:rPr>
        <w:t>
                             живание) Налогового ко-
</w:t>
      </w:r>
      <w:r>
        <w:br/>
      </w:r>
      <w:r>
        <w:rPr>
          <w:rFonts w:ascii="Times New Roman"/>
          <w:b w:val="false"/>
          <w:i w:val="false"/>
          <w:color w:val="000000"/>
          <w:sz w:val="28"/>
        </w:rPr>
        <w:t>
                             митета Министерства
</w:t>
      </w:r>
      <w:r>
        <w:br/>
      </w:r>
      <w:r>
        <w:rPr>
          <w:rFonts w:ascii="Times New Roman"/>
          <w:b w:val="false"/>
          <w:i w:val="false"/>
          <w:color w:val="000000"/>
          <w:sz w:val="28"/>
        </w:rPr>
        <w:t>
                             финансов Республики
</w:t>
      </w:r>
      <w:r>
        <w:br/>
      </w:r>
      <w:r>
        <w:rPr>
          <w:rFonts w:ascii="Times New Roman"/>
          <w:b w:val="false"/>
          <w:i w:val="false"/>
          <w:color w:val="000000"/>
          <w:sz w:val="28"/>
        </w:rPr>
        <w:t>
                             Казахстан. Техническое
</w:t>
      </w:r>
      <w:r>
        <w:br/>
      </w:r>
      <w:r>
        <w:rPr>
          <w:rFonts w:ascii="Times New Roman"/>
          <w:b w:val="false"/>
          <w:i w:val="false"/>
          <w:color w:val="000000"/>
          <w:sz w:val="28"/>
        </w:rPr>
        <w:t>
                             обслуживание компьютер-
</w:t>
      </w:r>
      <w:r>
        <w:br/>
      </w:r>
      <w:r>
        <w:rPr>
          <w:rFonts w:ascii="Times New Roman"/>
          <w:b w:val="false"/>
          <w:i w:val="false"/>
          <w:color w:val="000000"/>
          <w:sz w:val="28"/>
        </w:rPr>
        <w:t>
                             ного, коммуникационного
</w:t>
      </w:r>
      <w:r>
        <w:br/>
      </w:r>
      <w:r>
        <w:rPr>
          <w:rFonts w:ascii="Times New Roman"/>
          <w:b w:val="false"/>
          <w:i w:val="false"/>
          <w:color w:val="000000"/>
          <w:sz w:val="28"/>
        </w:rPr>
        <w:t>
                             и сетевого оборудования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(703 серверов, 9 531
</w:t>
      </w:r>
      <w:r>
        <w:br/>
      </w:r>
      <w:r>
        <w:rPr>
          <w:rFonts w:ascii="Times New Roman"/>
          <w:b w:val="false"/>
          <w:i w:val="false"/>
          <w:color w:val="000000"/>
          <w:sz w:val="28"/>
        </w:rPr>
        <w:t>
                             компьютеров, 5 089 прин-
</w:t>
      </w:r>
      <w:r>
        <w:br/>
      </w:r>
      <w:r>
        <w:rPr>
          <w:rFonts w:ascii="Times New Roman"/>
          <w:b w:val="false"/>
          <w:i w:val="false"/>
          <w:color w:val="000000"/>
          <w:sz w:val="28"/>
        </w:rPr>
        <w:t>
                             теров). Сопровождение и
</w:t>
      </w:r>
      <w:r>
        <w:br/>
      </w:r>
      <w:r>
        <w:rPr>
          <w:rFonts w:ascii="Times New Roman"/>
          <w:b w:val="false"/>
          <w:i w:val="false"/>
          <w:color w:val="000000"/>
          <w:sz w:val="28"/>
        </w:rPr>
        <w:t>
                             администрирование инфор-
</w:t>
      </w:r>
      <w:r>
        <w:br/>
      </w:r>
      <w:r>
        <w:rPr>
          <w:rFonts w:ascii="Times New Roman"/>
          <w:b w:val="false"/>
          <w:i w:val="false"/>
          <w:color w:val="000000"/>
          <w:sz w:val="28"/>
        </w:rPr>
        <w:t>
                             мационных систем в Нало-
</w:t>
      </w:r>
      <w:r>
        <w:br/>
      </w:r>
      <w:r>
        <w:rPr>
          <w:rFonts w:ascii="Times New Roman"/>
          <w:b w:val="false"/>
          <w:i w:val="false"/>
          <w:color w:val="000000"/>
          <w:sz w:val="28"/>
        </w:rPr>
        <w:t>
                             говом комитете Министер-
</w:t>
      </w:r>
      <w:r>
        <w:br/>
      </w:r>
      <w:r>
        <w:rPr>
          <w:rFonts w:ascii="Times New Roman"/>
          <w:b w:val="false"/>
          <w:i w:val="false"/>
          <w:color w:val="000000"/>
          <w:sz w:val="28"/>
        </w:rPr>
        <w:t>
                             ства финансов Республики
</w:t>
      </w:r>
      <w:r>
        <w:br/>
      </w:r>
      <w:r>
        <w:rPr>
          <w:rFonts w:ascii="Times New Roman"/>
          <w:b w:val="false"/>
          <w:i w:val="false"/>
          <w:color w:val="000000"/>
          <w:sz w:val="28"/>
        </w:rPr>
        <w:t>
                             Казахстан и его террито-
</w:t>
      </w:r>
      <w:r>
        <w:br/>
      </w:r>
      <w:r>
        <w:rPr>
          <w:rFonts w:ascii="Times New Roman"/>
          <w:b w:val="false"/>
          <w:i w:val="false"/>
          <w:color w:val="000000"/>
          <w:sz w:val="28"/>
        </w:rPr>
        <w:t>
                             риальных подразделениях.
</w:t>
      </w:r>
      <w:r>
        <w:br/>
      </w:r>
      <w:r>
        <w:rPr>
          <w:rFonts w:ascii="Times New Roman"/>
          <w:b w:val="false"/>
          <w:i w:val="false"/>
          <w:color w:val="000000"/>
          <w:sz w:val="28"/>
        </w:rPr>
        <w:t>
                             Приобретение запасных
</w:t>
      </w:r>
      <w:r>
        <w:br/>
      </w:r>
      <w:r>
        <w:rPr>
          <w:rFonts w:ascii="Times New Roman"/>
          <w:b w:val="false"/>
          <w:i w:val="false"/>
          <w:color w:val="000000"/>
          <w:sz w:val="28"/>
        </w:rPr>
        <w:t>
                             частей, комплектующих и
</w:t>
      </w:r>
      <w:r>
        <w:br/>
      </w:r>
      <w:r>
        <w:rPr>
          <w:rFonts w:ascii="Times New Roman"/>
          <w:b w:val="false"/>
          <w:i w:val="false"/>
          <w:color w:val="000000"/>
          <w:sz w:val="28"/>
        </w:rPr>
        <w:t>
                             расходных материалов.
</w:t>
      </w:r>
      <w:r>
        <w:br/>
      </w:r>
      <w:r>
        <w:rPr>
          <w:rFonts w:ascii="Times New Roman"/>
          <w:b w:val="false"/>
          <w:i w:val="false"/>
          <w:color w:val="000000"/>
          <w:sz w:val="28"/>
        </w:rPr>
        <w:t>
                             Обеспечение технического
</w:t>
      </w:r>
      <w:r>
        <w:br/>
      </w:r>
      <w:r>
        <w:rPr>
          <w:rFonts w:ascii="Times New Roman"/>
          <w:b w:val="false"/>
          <w:i w:val="false"/>
          <w:color w:val="000000"/>
          <w:sz w:val="28"/>
        </w:rPr>
        <w:t>
                             и системного обслуживания
</w:t>
      </w:r>
      <w:r>
        <w:br/>
      </w:r>
      <w:r>
        <w:rPr>
          <w:rFonts w:ascii="Times New Roman"/>
          <w:b w:val="false"/>
          <w:i w:val="false"/>
          <w:color w:val="000000"/>
          <w:sz w:val="28"/>
        </w:rPr>
        <w:t>
                             вычислительной техники
</w:t>
      </w:r>
      <w:r>
        <w:br/>
      </w:r>
      <w:r>
        <w:rPr>
          <w:rFonts w:ascii="Times New Roman"/>
          <w:b w:val="false"/>
          <w:i w:val="false"/>
          <w:color w:val="000000"/>
          <w:sz w:val="28"/>
        </w:rPr>
        <w:t>
                             (156 серверов, 4835 ком-
</w:t>
      </w:r>
      <w:r>
        <w:br/>
      </w:r>
      <w:r>
        <w:rPr>
          <w:rFonts w:ascii="Times New Roman"/>
          <w:b w:val="false"/>
          <w:i w:val="false"/>
          <w:color w:val="000000"/>
          <w:sz w:val="28"/>
        </w:rPr>
        <w:t>
                             пьютеров, 2850 принтеров,
</w:t>
      </w:r>
      <w:r>
        <w:br/>
      </w:r>
      <w:r>
        <w:rPr>
          <w:rFonts w:ascii="Times New Roman"/>
          <w:b w:val="false"/>
          <w:i w:val="false"/>
          <w:color w:val="000000"/>
          <w:sz w:val="28"/>
        </w:rPr>
        <w:t>
                             1371 UPS) и локально-
</w:t>
      </w:r>
      <w:r>
        <w:br/>
      </w:r>
      <w:r>
        <w:rPr>
          <w:rFonts w:ascii="Times New Roman"/>
          <w:b w:val="false"/>
          <w:i w:val="false"/>
          <w:color w:val="000000"/>
          <w:sz w:val="28"/>
        </w:rPr>
        <w:t>
                             вычислительных сетей
</w:t>
      </w:r>
      <w:r>
        <w:br/>
      </w:r>
      <w:r>
        <w:rPr>
          <w:rFonts w:ascii="Times New Roman"/>
          <w:b w:val="false"/>
          <w:i w:val="false"/>
          <w:color w:val="000000"/>
          <w:sz w:val="28"/>
        </w:rPr>
        <w:t>
                             системы министерства и
</w:t>
      </w:r>
      <w:r>
        <w:br/>
      </w:r>
      <w:r>
        <w:rPr>
          <w:rFonts w:ascii="Times New Roman"/>
          <w:b w:val="false"/>
          <w:i w:val="false"/>
          <w:color w:val="000000"/>
          <w:sz w:val="28"/>
        </w:rPr>
        <w:t>
                             структурированной кабель-
</w:t>
      </w:r>
      <w:r>
        <w:br/>
      </w:r>
      <w:r>
        <w:rPr>
          <w:rFonts w:ascii="Times New Roman"/>
          <w:b w:val="false"/>
          <w:i w:val="false"/>
          <w:color w:val="000000"/>
          <w:sz w:val="28"/>
        </w:rPr>
        <w:t>
                             ной системы Дома минис-
</w:t>
      </w:r>
      <w:r>
        <w:br/>
      </w:r>
      <w:r>
        <w:rPr>
          <w:rFonts w:ascii="Times New Roman"/>
          <w:b w:val="false"/>
          <w:i w:val="false"/>
          <w:color w:val="000000"/>
          <w:sz w:val="28"/>
        </w:rPr>
        <w:t>
                             терств. Сопровождение
</w:t>
      </w:r>
      <w:r>
        <w:br/>
      </w:r>
      <w:r>
        <w:rPr>
          <w:rFonts w:ascii="Times New Roman"/>
          <w:b w:val="false"/>
          <w:i w:val="false"/>
          <w:color w:val="000000"/>
          <w:sz w:val="28"/>
        </w:rPr>
        <w:t>
                             информационных систем (5)
</w:t>
      </w:r>
      <w:r>
        <w:br/>
      </w:r>
      <w:r>
        <w:rPr>
          <w:rFonts w:ascii="Times New Roman"/>
          <w:b w:val="false"/>
          <w:i w:val="false"/>
          <w:color w:val="000000"/>
          <w:sz w:val="28"/>
        </w:rPr>
        <w:t>
                             и локальных задач Минис-
</w:t>
      </w:r>
      <w:r>
        <w:br/>
      </w:r>
      <w:r>
        <w:rPr>
          <w:rFonts w:ascii="Times New Roman"/>
          <w:b w:val="false"/>
          <w:i w:val="false"/>
          <w:color w:val="000000"/>
          <w:sz w:val="28"/>
        </w:rPr>
        <w:t>
                             терства финансов. Пост-
</w:t>
      </w:r>
      <w:r>
        <w:br/>
      </w:r>
      <w:r>
        <w:rPr>
          <w:rFonts w:ascii="Times New Roman"/>
          <w:b w:val="false"/>
          <w:i w:val="false"/>
          <w:color w:val="000000"/>
          <w:sz w:val="28"/>
        </w:rPr>
        <w:t>
                             роение структурированной
</w:t>
      </w:r>
      <w:r>
        <w:br/>
      </w:r>
      <w:r>
        <w:rPr>
          <w:rFonts w:ascii="Times New Roman"/>
          <w:b w:val="false"/>
          <w:i w:val="false"/>
          <w:color w:val="000000"/>
          <w:sz w:val="28"/>
        </w:rPr>
        <w:t>
                             кабельной системы в
</w:t>
      </w:r>
      <w:r>
        <w:br/>
      </w:r>
      <w:r>
        <w:rPr>
          <w:rFonts w:ascii="Times New Roman"/>
          <w:b w:val="false"/>
          <w:i w:val="false"/>
          <w:color w:val="000000"/>
          <w:sz w:val="28"/>
        </w:rPr>
        <w:t>
                             территориальных подраз-
</w:t>
      </w:r>
      <w:r>
        <w:br/>
      </w:r>
      <w:r>
        <w:rPr>
          <w:rFonts w:ascii="Times New Roman"/>
          <w:b w:val="false"/>
          <w:i w:val="false"/>
          <w:color w:val="000000"/>
          <w:sz w:val="28"/>
        </w:rPr>
        <w:t>
                             делениях Министерства
</w:t>
      </w:r>
      <w:r>
        <w:br/>
      </w:r>
      <w:r>
        <w:rPr>
          <w:rFonts w:ascii="Times New Roman"/>
          <w:b w:val="false"/>
          <w:i w:val="false"/>
          <w:color w:val="000000"/>
          <w:sz w:val="28"/>
        </w:rPr>
        <w:t>
                             финансов - 150 рабочих
</w:t>
      </w:r>
      <w:r>
        <w:br/>
      </w:r>
      <w:r>
        <w:rPr>
          <w:rFonts w:ascii="Times New Roman"/>
          <w:b w:val="false"/>
          <w:i w:val="false"/>
          <w:color w:val="000000"/>
          <w:sz w:val="28"/>
        </w:rPr>
        <w:t>
                             мест. Приобретение сис-
</w:t>
      </w:r>
      <w:r>
        <w:br/>
      </w:r>
      <w:r>
        <w:rPr>
          <w:rFonts w:ascii="Times New Roman"/>
          <w:b w:val="false"/>
          <w:i w:val="false"/>
          <w:color w:val="000000"/>
          <w:sz w:val="28"/>
        </w:rPr>
        <w:t>
                             темных и прикладных
</w:t>
      </w:r>
      <w:r>
        <w:br/>
      </w:r>
      <w:r>
        <w:rPr>
          <w:rFonts w:ascii="Times New Roman"/>
          <w:b w:val="false"/>
          <w:i w:val="false"/>
          <w:color w:val="000000"/>
          <w:sz w:val="28"/>
        </w:rPr>
        <w:t>
                             программных продуктов,
</w:t>
      </w:r>
      <w:r>
        <w:br/>
      </w:r>
      <w:r>
        <w:rPr>
          <w:rFonts w:ascii="Times New Roman"/>
          <w:b w:val="false"/>
          <w:i w:val="false"/>
          <w:color w:val="000000"/>
          <w:sz w:val="28"/>
        </w:rPr>
        <w:t>
                             сопутствующих услуг.
</w:t>
      </w:r>
      <w:r>
        <w:br/>
      </w:r>
      <w:r>
        <w:rPr>
          <w:rFonts w:ascii="Times New Roman"/>
          <w:b w:val="false"/>
          <w:i w:val="false"/>
          <w:color w:val="000000"/>
          <w:sz w:val="28"/>
        </w:rPr>
        <w:t>
                             Техническое обслуживание
</w:t>
      </w:r>
      <w:r>
        <w:br/>
      </w:r>
      <w:r>
        <w:rPr>
          <w:rFonts w:ascii="Times New Roman"/>
          <w:b w:val="false"/>
          <w:i w:val="false"/>
          <w:color w:val="000000"/>
          <w:sz w:val="28"/>
        </w:rPr>
        <w:t>
                             компьютерного, коммуни-
</w:t>
      </w:r>
      <w:r>
        <w:br/>
      </w:r>
      <w:r>
        <w:rPr>
          <w:rFonts w:ascii="Times New Roman"/>
          <w:b w:val="false"/>
          <w:i w:val="false"/>
          <w:color w:val="000000"/>
          <w:sz w:val="28"/>
        </w:rPr>
        <w:t>
                             кационного и сетевого
</w:t>
      </w:r>
      <w:r>
        <w:br/>
      </w:r>
      <w:r>
        <w:rPr>
          <w:rFonts w:ascii="Times New Roman"/>
          <w:b w:val="false"/>
          <w:i w:val="false"/>
          <w:color w:val="000000"/>
          <w:sz w:val="28"/>
        </w:rPr>
        <w:t>
                             оборудовании Комитета
</w:t>
      </w:r>
      <w:r>
        <w:br/>
      </w:r>
      <w:r>
        <w:rPr>
          <w:rFonts w:ascii="Times New Roman"/>
          <w:b w:val="false"/>
          <w:i w:val="false"/>
          <w:color w:val="000000"/>
          <w:sz w:val="28"/>
        </w:rPr>
        <w:t>
                             таможенного контроля:
</w:t>
      </w:r>
      <w:r>
        <w:br/>
      </w:r>
      <w:r>
        <w:rPr>
          <w:rFonts w:ascii="Times New Roman"/>
          <w:b w:val="false"/>
          <w:i w:val="false"/>
          <w:color w:val="000000"/>
          <w:sz w:val="28"/>
        </w:rPr>
        <w:t>
                             персональных компьютеров
</w:t>
      </w:r>
      <w:r>
        <w:br/>
      </w:r>
      <w:r>
        <w:rPr>
          <w:rFonts w:ascii="Times New Roman"/>
          <w:b w:val="false"/>
          <w:i w:val="false"/>
          <w:color w:val="000000"/>
          <w:sz w:val="28"/>
        </w:rPr>
        <w:t>
                             - 2381 единиц, принтеров
</w:t>
      </w:r>
      <w:r>
        <w:br/>
      </w:r>
      <w:r>
        <w:rPr>
          <w:rFonts w:ascii="Times New Roman"/>
          <w:b w:val="false"/>
          <w:i w:val="false"/>
          <w:color w:val="000000"/>
          <w:sz w:val="28"/>
        </w:rPr>
        <w:t>
                             - 886 единиц, маршрути-
</w:t>
      </w:r>
      <w:r>
        <w:br/>
      </w:r>
      <w:r>
        <w:rPr>
          <w:rFonts w:ascii="Times New Roman"/>
          <w:b w:val="false"/>
          <w:i w:val="false"/>
          <w:color w:val="000000"/>
          <w:sz w:val="28"/>
        </w:rPr>
        <w:t>
                             заторов - 125 единиц,
</w:t>
      </w:r>
      <w:r>
        <w:br/>
      </w:r>
      <w:r>
        <w:rPr>
          <w:rFonts w:ascii="Times New Roman"/>
          <w:b w:val="false"/>
          <w:i w:val="false"/>
          <w:color w:val="000000"/>
          <w:sz w:val="28"/>
        </w:rPr>
        <w:t>
                             активного и пассивного
</w:t>
      </w:r>
      <w:r>
        <w:br/>
      </w:r>
      <w:r>
        <w:rPr>
          <w:rFonts w:ascii="Times New Roman"/>
          <w:b w:val="false"/>
          <w:i w:val="false"/>
          <w:color w:val="000000"/>
          <w:sz w:val="28"/>
        </w:rPr>
        <w:t>
                             сетевого оборудования -
</w:t>
      </w:r>
      <w:r>
        <w:br/>
      </w:r>
      <w:r>
        <w:rPr>
          <w:rFonts w:ascii="Times New Roman"/>
          <w:b w:val="false"/>
          <w:i w:val="false"/>
          <w:color w:val="000000"/>
          <w:sz w:val="28"/>
        </w:rPr>
        <w:t>
                             325 единиц, серверов -
</w:t>
      </w:r>
      <w:r>
        <w:br/>
      </w:r>
      <w:r>
        <w:rPr>
          <w:rFonts w:ascii="Times New Roman"/>
          <w:b w:val="false"/>
          <w:i w:val="false"/>
          <w:color w:val="000000"/>
          <w:sz w:val="28"/>
        </w:rPr>
        <w:t>
                             136 единиц, технологи-
</w:t>
      </w:r>
      <w:r>
        <w:br/>
      </w:r>
      <w:r>
        <w:rPr>
          <w:rFonts w:ascii="Times New Roman"/>
          <w:b w:val="false"/>
          <w:i w:val="false"/>
          <w:color w:val="000000"/>
          <w:sz w:val="28"/>
        </w:rPr>
        <w:t>
                             ческого оборудования
</w:t>
      </w:r>
      <w:r>
        <w:br/>
      </w:r>
      <w:r>
        <w:rPr>
          <w:rFonts w:ascii="Times New Roman"/>
          <w:b w:val="false"/>
          <w:i w:val="false"/>
          <w:color w:val="000000"/>
          <w:sz w:val="28"/>
        </w:rPr>
        <w:t>
                             серверных залов. Сопро-
</w:t>
      </w:r>
      <w:r>
        <w:br/>
      </w:r>
      <w:r>
        <w:rPr>
          <w:rFonts w:ascii="Times New Roman"/>
          <w:b w:val="false"/>
          <w:i w:val="false"/>
          <w:color w:val="000000"/>
          <w:sz w:val="28"/>
        </w:rPr>
        <w:t>
                             вождение системного
</w:t>
      </w:r>
      <w:r>
        <w:br/>
      </w:r>
      <w:r>
        <w:rPr>
          <w:rFonts w:ascii="Times New Roman"/>
          <w:b w:val="false"/>
          <w:i w:val="false"/>
          <w:color w:val="000000"/>
          <w:sz w:val="28"/>
        </w:rPr>
        <w:t>
                             обеспечения на 2381 ком-
</w:t>
      </w:r>
      <w:r>
        <w:br/>
      </w:r>
      <w:r>
        <w:rPr>
          <w:rFonts w:ascii="Times New Roman"/>
          <w:b w:val="false"/>
          <w:i w:val="false"/>
          <w:color w:val="000000"/>
          <w:sz w:val="28"/>
        </w:rPr>
        <w:t>
                             пьютере и 136 серверах,
</w:t>
      </w:r>
      <w:r>
        <w:br/>
      </w:r>
      <w:r>
        <w:rPr>
          <w:rFonts w:ascii="Times New Roman"/>
          <w:b w:val="false"/>
          <w:i w:val="false"/>
          <w:color w:val="000000"/>
          <w:sz w:val="28"/>
        </w:rPr>
        <w:t>
                             двух защитных экранах и
</w:t>
      </w:r>
      <w:r>
        <w:br/>
      </w:r>
      <w:r>
        <w:rPr>
          <w:rFonts w:ascii="Times New Roman"/>
          <w:b w:val="false"/>
          <w:i w:val="false"/>
          <w:color w:val="000000"/>
          <w:sz w:val="28"/>
        </w:rPr>
        <w:t>
                             125 маршрутизаторах Коми-
</w:t>
      </w:r>
      <w:r>
        <w:br/>
      </w:r>
      <w:r>
        <w:rPr>
          <w:rFonts w:ascii="Times New Roman"/>
          <w:b w:val="false"/>
          <w:i w:val="false"/>
          <w:color w:val="000000"/>
          <w:sz w:val="28"/>
        </w:rPr>
        <w:t>
                             тета таможенного контро-
</w:t>
      </w:r>
      <w:r>
        <w:br/>
      </w:r>
      <w:r>
        <w:rPr>
          <w:rFonts w:ascii="Times New Roman"/>
          <w:b w:val="false"/>
          <w:i w:val="false"/>
          <w:color w:val="000000"/>
          <w:sz w:val="28"/>
        </w:rPr>
        <w:t>
                             ля. Сопровождение инфор-
</w:t>
      </w:r>
      <w:r>
        <w:br/>
      </w:r>
      <w:r>
        <w:rPr>
          <w:rFonts w:ascii="Times New Roman"/>
          <w:b w:val="false"/>
          <w:i w:val="false"/>
          <w:color w:val="000000"/>
          <w:sz w:val="28"/>
        </w:rPr>
        <w:t>
                             мационных систем таможен-
</w:t>
      </w:r>
      <w:r>
        <w:br/>
      </w:r>
      <w:r>
        <w:rPr>
          <w:rFonts w:ascii="Times New Roman"/>
          <w:b w:val="false"/>
          <w:i w:val="false"/>
          <w:color w:val="000000"/>
          <w:sz w:val="28"/>
        </w:rPr>
        <w:t>
                             ной службы, доработка и
</w:t>
      </w:r>
      <w:r>
        <w:br/>
      </w:r>
      <w:r>
        <w:rPr>
          <w:rFonts w:ascii="Times New Roman"/>
          <w:b w:val="false"/>
          <w:i w:val="false"/>
          <w:color w:val="000000"/>
          <w:sz w:val="28"/>
        </w:rPr>
        <w:t>
                             актуализация модулей
</w:t>
      </w:r>
      <w:r>
        <w:br/>
      </w:r>
      <w:r>
        <w:rPr>
          <w:rFonts w:ascii="Times New Roman"/>
          <w:b w:val="false"/>
          <w:i w:val="false"/>
          <w:color w:val="000000"/>
          <w:sz w:val="28"/>
        </w:rPr>
        <w:t>
                             прикладного программного
</w:t>
      </w:r>
      <w:r>
        <w:br/>
      </w:r>
      <w:r>
        <w:rPr>
          <w:rFonts w:ascii="Times New Roman"/>
          <w:b w:val="false"/>
          <w:i w:val="false"/>
          <w:color w:val="000000"/>
          <w:sz w:val="28"/>
        </w:rPr>
        <w:t>
                             обеспечения в соответст-
</w:t>
      </w:r>
      <w:r>
        <w:br/>
      </w:r>
      <w:r>
        <w:rPr>
          <w:rFonts w:ascii="Times New Roman"/>
          <w:b w:val="false"/>
          <w:i w:val="false"/>
          <w:color w:val="000000"/>
          <w:sz w:val="28"/>
        </w:rPr>
        <w:t>
                             вии с законодательной
</w:t>
      </w:r>
      <w:r>
        <w:br/>
      </w:r>
      <w:r>
        <w:rPr>
          <w:rFonts w:ascii="Times New Roman"/>
          <w:b w:val="false"/>
          <w:i w:val="false"/>
          <w:color w:val="000000"/>
          <w:sz w:val="28"/>
        </w:rPr>
        <w:t>
                             базой Республики Казах-
</w:t>
      </w:r>
      <w:r>
        <w:br/>
      </w:r>
      <w:r>
        <w:rPr>
          <w:rFonts w:ascii="Times New Roman"/>
          <w:b w:val="false"/>
          <w:i w:val="false"/>
          <w:color w:val="000000"/>
          <w:sz w:val="28"/>
        </w:rPr>
        <w:t>
                             стан. Сопровождение
</w:t>
      </w:r>
      <w:r>
        <w:br/>
      </w:r>
      <w:r>
        <w:rPr>
          <w:rFonts w:ascii="Times New Roman"/>
          <w:b w:val="false"/>
          <w:i w:val="false"/>
          <w:color w:val="000000"/>
          <w:sz w:val="28"/>
        </w:rPr>
        <w:t>
                             локальной информационной
</w:t>
      </w:r>
      <w:r>
        <w:br/>
      </w:r>
      <w:r>
        <w:rPr>
          <w:rFonts w:ascii="Times New Roman"/>
          <w:b w:val="false"/>
          <w:i w:val="false"/>
          <w:color w:val="000000"/>
          <w:sz w:val="28"/>
        </w:rPr>
        <w:t>
                             системы статистики внеш-
</w:t>
      </w:r>
      <w:r>
        <w:br/>
      </w:r>
      <w:r>
        <w:rPr>
          <w:rFonts w:ascii="Times New Roman"/>
          <w:b w:val="false"/>
          <w:i w:val="false"/>
          <w:color w:val="000000"/>
          <w:sz w:val="28"/>
        </w:rPr>
        <w:t>
                             ней торговли. Сопровожде-
</w:t>
      </w:r>
      <w:r>
        <w:br/>
      </w:r>
      <w:r>
        <w:rPr>
          <w:rFonts w:ascii="Times New Roman"/>
          <w:b w:val="false"/>
          <w:i w:val="false"/>
          <w:color w:val="000000"/>
          <w:sz w:val="28"/>
        </w:rPr>
        <w:t>
                             ние системы управления
</w:t>
      </w:r>
      <w:r>
        <w:br/>
      </w:r>
      <w:r>
        <w:rPr>
          <w:rFonts w:ascii="Times New Roman"/>
          <w:b w:val="false"/>
          <w:i w:val="false"/>
          <w:color w:val="000000"/>
          <w:sz w:val="28"/>
        </w:rPr>
        <w:t>
                             базами данных Informix и
</w:t>
      </w:r>
      <w:r>
        <w:br/>
      </w:r>
      <w:r>
        <w:rPr>
          <w:rFonts w:ascii="Times New Roman"/>
          <w:b w:val="false"/>
          <w:i w:val="false"/>
          <w:color w:val="000000"/>
          <w:sz w:val="28"/>
        </w:rPr>
        <w:t>
                             систем обеспечения инфор-
</w:t>
      </w:r>
      <w:r>
        <w:br/>
      </w:r>
      <w:r>
        <w:rPr>
          <w:rFonts w:ascii="Times New Roman"/>
          <w:b w:val="false"/>
          <w:i w:val="false"/>
          <w:color w:val="000000"/>
          <w:sz w:val="28"/>
        </w:rPr>
        <w:t>
                             мационной безопасности,
</w:t>
      </w:r>
      <w:r>
        <w:br/>
      </w:r>
      <w:r>
        <w:rPr>
          <w:rFonts w:ascii="Times New Roman"/>
          <w:b w:val="false"/>
          <w:i w:val="false"/>
          <w:color w:val="000000"/>
          <w:sz w:val="28"/>
        </w:rPr>
        <w:t>
                             оплата предоставления
</w:t>
      </w:r>
      <w:r>
        <w:br/>
      </w:r>
      <w:r>
        <w:rPr>
          <w:rFonts w:ascii="Times New Roman"/>
          <w:b w:val="false"/>
          <w:i w:val="false"/>
          <w:color w:val="000000"/>
          <w:sz w:val="28"/>
        </w:rPr>
        <w:t>
                             каналов связи для Коми-
</w:t>
      </w:r>
      <w:r>
        <w:br/>
      </w:r>
      <w:r>
        <w:rPr>
          <w:rFonts w:ascii="Times New Roman"/>
          <w:b w:val="false"/>
          <w:i w:val="false"/>
          <w:color w:val="000000"/>
          <w:sz w:val="28"/>
        </w:rPr>
        <w:t>
                             тета таможенного контро-
</w:t>
      </w:r>
      <w:r>
        <w:br/>
      </w:r>
      <w:r>
        <w:rPr>
          <w:rFonts w:ascii="Times New Roman"/>
          <w:b w:val="false"/>
          <w:i w:val="false"/>
          <w:color w:val="000000"/>
          <w:sz w:val="28"/>
        </w:rPr>
        <w:t>
                             ля. Повышение профессио-
</w:t>
      </w:r>
      <w:r>
        <w:br/>
      </w:r>
      <w:r>
        <w:rPr>
          <w:rFonts w:ascii="Times New Roman"/>
          <w:b w:val="false"/>
          <w:i w:val="false"/>
          <w:color w:val="000000"/>
          <w:sz w:val="28"/>
        </w:rPr>
        <w:t>
                             нального уровня в области
</w:t>
      </w:r>
      <w:r>
        <w:br/>
      </w:r>
      <w:r>
        <w:rPr>
          <w:rFonts w:ascii="Times New Roman"/>
          <w:b w:val="false"/>
          <w:i w:val="false"/>
          <w:color w:val="000000"/>
          <w:sz w:val="28"/>
        </w:rPr>
        <w:t>
                             информационных технологий
</w:t>
      </w:r>
      <w:r>
        <w:br/>
      </w:r>
      <w:r>
        <w:rPr>
          <w:rFonts w:ascii="Times New Roman"/>
          <w:b w:val="false"/>
          <w:i w:val="false"/>
          <w:color w:val="000000"/>
          <w:sz w:val="28"/>
        </w:rPr>
        <w:t>
                             в среднем 40 сотрудников
</w:t>
      </w:r>
      <w:r>
        <w:br/>
      </w:r>
      <w:r>
        <w:rPr>
          <w:rFonts w:ascii="Times New Roman"/>
          <w:b w:val="false"/>
          <w:i w:val="false"/>
          <w:color w:val="000000"/>
          <w:sz w:val="28"/>
        </w:rPr>
        <w:t>
                             таможенных органов.
</w:t>
      </w:r>
      <w:r>
        <w:br/>
      </w:r>
      <w:r>
        <w:rPr>
          <w:rFonts w:ascii="Times New Roman"/>
          <w:b w:val="false"/>
          <w:i w:val="false"/>
          <w:color w:val="000000"/>
          <w:sz w:val="28"/>
        </w:rPr>
        <w:t>
                             Приобретение услуг по
</w:t>
      </w:r>
      <w:r>
        <w:br/>
      </w:r>
      <w:r>
        <w:rPr>
          <w:rFonts w:ascii="Times New Roman"/>
          <w:b w:val="false"/>
          <w:i w:val="false"/>
          <w:color w:val="000000"/>
          <w:sz w:val="28"/>
        </w:rPr>
        <w:t>
                             сопровождению WEB-сайтов
</w:t>
      </w:r>
      <w:r>
        <w:br/>
      </w:r>
      <w:r>
        <w:rPr>
          <w:rFonts w:ascii="Times New Roman"/>
          <w:b w:val="false"/>
          <w:i w:val="false"/>
          <w:color w:val="000000"/>
          <w:sz w:val="28"/>
        </w:rPr>
        <w:t>
                             министерства и Web-пор-
</w:t>
      </w:r>
      <w:r>
        <w:br/>
      </w:r>
      <w:r>
        <w:rPr>
          <w:rFonts w:ascii="Times New Roman"/>
          <w:b w:val="false"/>
          <w:i w:val="false"/>
          <w:color w:val="000000"/>
          <w:sz w:val="28"/>
        </w:rPr>
        <w:t>
                             тала системы электронных
</w:t>
      </w:r>
      <w:r>
        <w:br/>
      </w:r>
      <w:r>
        <w:rPr>
          <w:rFonts w:ascii="Times New Roman"/>
          <w:b w:val="false"/>
          <w:i w:val="false"/>
          <w:color w:val="000000"/>
          <w:sz w:val="28"/>
        </w:rPr>
        <w:t>
                             государственных закупок
</w:t>
      </w:r>
      <w:r>
        <w:br/>
      </w:r>
      <w:r>
        <w:rPr>
          <w:rFonts w:ascii="Times New Roman"/>
          <w:b w:val="false"/>
          <w:i w:val="false"/>
          <w:color w:val="000000"/>
          <w:sz w:val="28"/>
        </w:rPr>
        <w:t>
                             в сети Интернет. Приобре-
</w:t>
      </w:r>
      <w:r>
        <w:br/>
      </w:r>
      <w:r>
        <w:rPr>
          <w:rFonts w:ascii="Times New Roman"/>
          <w:b w:val="false"/>
          <w:i w:val="false"/>
          <w:color w:val="000000"/>
          <w:sz w:val="28"/>
        </w:rPr>
        <w:t>
                             тение информационно-
</w:t>
      </w:r>
      <w:r>
        <w:br/>
      </w:r>
      <w:r>
        <w:rPr>
          <w:rFonts w:ascii="Times New Roman"/>
          <w:b w:val="false"/>
          <w:i w:val="false"/>
          <w:color w:val="000000"/>
          <w:sz w:val="28"/>
        </w:rPr>
        <w:t>
                             вычислительных услуг по
</w:t>
      </w:r>
      <w:r>
        <w:br/>
      </w:r>
      <w:r>
        <w:rPr>
          <w:rFonts w:ascii="Times New Roman"/>
          <w:b w:val="false"/>
          <w:i w:val="false"/>
          <w:color w:val="000000"/>
          <w:sz w:val="28"/>
        </w:rPr>
        <w:t>
                             сопровождению и админи-
</w:t>
      </w:r>
      <w:r>
        <w:br/>
      </w:r>
      <w:r>
        <w:rPr>
          <w:rFonts w:ascii="Times New Roman"/>
          <w:b w:val="false"/>
          <w:i w:val="false"/>
          <w:color w:val="000000"/>
          <w:sz w:val="28"/>
        </w:rPr>
        <w:t>
                             стрированию информацион-
</w:t>
      </w:r>
      <w:r>
        <w:br/>
      </w:r>
      <w:r>
        <w:rPr>
          <w:rFonts w:ascii="Times New Roman"/>
          <w:b w:val="false"/>
          <w:i w:val="false"/>
          <w:color w:val="000000"/>
          <w:sz w:val="28"/>
        </w:rPr>
        <w:t>
                             ных систем по государст-
</w:t>
      </w:r>
      <w:r>
        <w:br/>
      </w:r>
      <w:r>
        <w:rPr>
          <w:rFonts w:ascii="Times New Roman"/>
          <w:b w:val="false"/>
          <w:i w:val="false"/>
          <w:color w:val="000000"/>
          <w:sz w:val="28"/>
        </w:rPr>
        <w:t>
                             венным закупкам: техни-
</w:t>
      </w:r>
      <w:r>
        <w:br/>
      </w:r>
      <w:r>
        <w:rPr>
          <w:rFonts w:ascii="Times New Roman"/>
          <w:b w:val="false"/>
          <w:i w:val="false"/>
          <w:color w:val="000000"/>
          <w:sz w:val="28"/>
        </w:rPr>
        <w:t>
                             ческих средств и прог-
</w:t>
      </w:r>
      <w:r>
        <w:br/>
      </w:r>
      <w:r>
        <w:rPr>
          <w:rFonts w:ascii="Times New Roman"/>
          <w:b w:val="false"/>
          <w:i w:val="false"/>
          <w:color w:val="000000"/>
          <w:sz w:val="28"/>
        </w:rPr>
        <w:t>
                             раммного обеспечения.
</w:t>
      </w:r>
      <w:r>
        <w:br/>
      </w:r>
      <w:r>
        <w:rPr>
          <w:rFonts w:ascii="Times New Roman"/>
          <w:b w:val="false"/>
          <w:i w:val="false"/>
          <w:color w:val="000000"/>
          <w:sz w:val="28"/>
        </w:rPr>
        <w:t>
                             Обеспечение информацион-
</w:t>
      </w:r>
      <w:r>
        <w:br/>
      </w:r>
      <w:r>
        <w:rPr>
          <w:rFonts w:ascii="Times New Roman"/>
          <w:b w:val="false"/>
          <w:i w:val="false"/>
          <w:color w:val="000000"/>
          <w:sz w:val="28"/>
        </w:rPr>
        <w:t>
                             ной безопасности инфор-
</w:t>
      </w:r>
      <w:r>
        <w:br/>
      </w:r>
      <w:r>
        <w:rPr>
          <w:rFonts w:ascii="Times New Roman"/>
          <w:b w:val="false"/>
          <w:i w:val="false"/>
          <w:color w:val="000000"/>
          <w:sz w:val="28"/>
        </w:rPr>
        <w:t>
                             мационных систем. Техни-
</w:t>
      </w:r>
      <w:r>
        <w:br/>
      </w:r>
      <w:r>
        <w:rPr>
          <w:rFonts w:ascii="Times New Roman"/>
          <w:b w:val="false"/>
          <w:i w:val="false"/>
          <w:color w:val="000000"/>
          <w:sz w:val="28"/>
        </w:rPr>
        <w:t>
                             ческая поддержка СУБД
</w:t>
      </w:r>
      <w:r>
        <w:br/>
      </w:r>
      <w:r>
        <w:rPr>
          <w:rFonts w:ascii="Times New Roman"/>
          <w:b w:val="false"/>
          <w:i w:val="false"/>
          <w:color w:val="000000"/>
          <w:sz w:val="28"/>
        </w:rPr>
        <w:t>
                             Oracle и антивирусного
</w:t>
      </w:r>
      <w:r>
        <w:br/>
      </w:r>
      <w:r>
        <w:rPr>
          <w:rFonts w:ascii="Times New Roman"/>
          <w:b w:val="false"/>
          <w:i w:val="false"/>
          <w:color w:val="000000"/>
          <w:sz w:val="28"/>
        </w:rPr>
        <w:t>
                             программного обеспече-
</w:t>
      </w:r>
      <w:r>
        <w:br/>
      </w:r>
      <w:r>
        <w:rPr>
          <w:rFonts w:ascii="Times New Roman"/>
          <w:b w:val="false"/>
          <w:i w:val="false"/>
          <w:color w:val="000000"/>
          <w:sz w:val="28"/>
        </w:rPr>
        <w:t>
                             ния, получение услуг
</w:t>
      </w:r>
      <w:r>
        <w:br/>
      </w:r>
      <w:r>
        <w:rPr>
          <w:rFonts w:ascii="Times New Roman"/>
          <w:b w:val="false"/>
          <w:i w:val="false"/>
          <w:color w:val="000000"/>
          <w:sz w:val="28"/>
        </w:rPr>
        <w:t>
                             сети Интернет и услуг
</w:t>
      </w:r>
      <w:r>
        <w:br/>
      </w:r>
      <w:r>
        <w:rPr>
          <w:rFonts w:ascii="Times New Roman"/>
          <w:b w:val="false"/>
          <w:i w:val="false"/>
          <w:color w:val="000000"/>
          <w:sz w:val="28"/>
        </w:rPr>
        <w:t>
                             сети VPDN в администра-
</w:t>
      </w:r>
      <w:r>
        <w:br/>
      </w:r>
      <w:r>
        <w:rPr>
          <w:rFonts w:ascii="Times New Roman"/>
          <w:b w:val="false"/>
          <w:i w:val="false"/>
          <w:color w:val="000000"/>
          <w:sz w:val="28"/>
        </w:rPr>
        <w:t>
                             тивном здании Комитета
</w:t>
      </w:r>
      <w:r>
        <w:br/>
      </w:r>
      <w:r>
        <w:rPr>
          <w:rFonts w:ascii="Times New Roman"/>
          <w:b w:val="false"/>
          <w:i w:val="false"/>
          <w:color w:val="000000"/>
          <w:sz w:val="28"/>
        </w:rPr>
        <w:t>
                             финансового контроля и
</w:t>
      </w:r>
      <w:r>
        <w:br/>
      </w:r>
      <w:r>
        <w:rPr>
          <w:rFonts w:ascii="Times New Roman"/>
          <w:b w:val="false"/>
          <w:i w:val="false"/>
          <w:color w:val="000000"/>
          <w:sz w:val="28"/>
        </w:rPr>
        <w:t>
                             государственных закупок.
</w:t>
      </w:r>
    </w:p>
    <w:p>
      <w:pPr>
        <w:spacing w:after="0"/>
        <w:ind w:left="0"/>
        <w:jc w:val="both"/>
      </w:pPr>
      <w:r>
        <w:rPr>
          <w:rFonts w:ascii="Times New Roman"/>
          <w:b w:val="false"/>
          <w:i w:val="false"/>
          <w:color w:val="000000"/>
          <w:sz w:val="28"/>
        </w:rPr>
        <w:t>
8          100  Оплата услуг Получение услуг платеж-  В те-  Министерство
</w:t>
      </w:r>
      <w:r>
        <w:br/>
      </w:r>
      <w:r>
        <w:rPr>
          <w:rFonts w:ascii="Times New Roman"/>
          <w:b w:val="false"/>
          <w:i w:val="false"/>
          <w:color w:val="000000"/>
          <w:sz w:val="28"/>
        </w:rPr>
        <w:t>
                платежных    ных систем по межбанков- чение  финансов
</w:t>
      </w:r>
      <w:r>
        <w:br/>
      </w:r>
      <w:r>
        <w:rPr>
          <w:rFonts w:ascii="Times New Roman"/>
          <w:b w:val="false"/>
          <w:i w:val="false"/>
          <w:color w:val="000000"/>
          <w:sz w:val="28"/>
        </w:rPr>
        <w:t>
                систем и     ской системе переводов   года   Республики
</w:t>
      </w:r>
      <w:r>
        <w:br/>
      </w:r>
      <w:r>
        <w:rPr>
          <w:rFonts w:ascii="Times New Roman"/>
          <w:b w:val="false"/>
          <w:i w:val="false"/>
          <w:color w:val="000000"/>
          <w:sz w:val="28"/>
        </w:rPr>
        <w:t>
                телекоммуни- денег и системе рознич-         Казахстан
</w:t>
      </w:r>
      <w:r>
        <w:br/>
      </w:r>
      <w:r>
        <w:rPr>
          <w:rFonts w:ascii="Times New Roman"/>
          <w:b w:val="false"/>
          <w:i w:val="false"/>
          <w:color w:val="000000"/>
          <w:sz w:val="28"/>
        </w:rPr>
        <w:t>
                кационных    ных платежей. Получение
</w:t>
      </w:r>
      <w:r>
        <w:br/>
      </w:r>
      <w:r>
        <w:rPr>
          <w:rFonts w:ascii="Times New Roman"/>
          <w:b w:val="false"/>
          <w:i w:val="false"/>
          <w:color w:val="000000"/>
          <w:sz w:val="28"/>
        </w:rPr>
        <w:t>
                услуг        услуг электронной почты
</w:t>
      </w:r>
      <w:r>
        <w:br/>
      </w:r>
      <w:r>
        <w:rPr>
          <w:rFonts w:ascii="Times New Roman"/>
          <w:b w:val="false"/>
          <w:i w:val="false"/>
          <w:color w:val="000000"/>
          <w:sz w:val="28"/>
        </w:rPr>
        <w:t>
                             ФАСТИ для информацион-
</w:t>
      </w:r>
      <w:r>
        <w:br/>
      </w:r>
      <w:r>
        <w:rPr>
          <w:rFonts w:ascii="Times New Roman"/>
          <w:b w:val="false"/>
          <w:i w:val="false"/>
          <w:color w:val="000000"/>
          <w:sz w:val="28"/>
        </w:rPr>
        <w:t>
                             ного обмена с Националь-
</w:t>
      </w:r>
      <w:r>
        <w:br/>
      </w:r>
      <w:r>
        <w:rPr>
          <w:rFonts w:ascii="Times New Roman"/>
          <w:b w:val="false"/>
          <w:i w:val="false"/>
          <w:color w:val="000000"/>
          <w:sz w:val="28"/>
        </w:rPr>
        <w:t>
                             ным Банком. Услуги по
</w:t>
      </w:r>
      <w:r>
        <w:br/>
      </w:r>
      <w:r>
        <w:rPr>
          <w:rFonts w:ascii="Times New Roman"/>
          <w:b w:val="false"/>
          <w:i w:val="false"/>
          <w:color w:val="000000"/>
          <w:sz w:val="28"/>
        </w:rPr>
        <w:t>
                             организации связи между
</w:t>
      </w:r>
      <w:r>
        <w:br/>
      </w:r>
      <w:r>
        <w:rPr>
          <w:rFonts w:ascii="Times New Roman"/>
          <w:b w:val="false"/>
          <w:i w:val="false"/>
          <w:color w:val="000000"/>
          <w:sz w:val="28"/>
        </w:rPr>
        <w:t>
                             подразделениями Минис-
</w:t>
      </w:r>
      <w:r>
        <w:br/>
      </w:r>
      <w:r>
        <w:rPr>
          <w:rFonts w:ascii="Times New Roman"/>
          <w:b w:val="false"/>
          <w:i w:val="false"/>
          <w:color w:val="000000"/>
          <w:sz w:val="28"/>
        </w:rPr>
        <w:t>
                             терства финансов Рес-
</w:t>
      </w:r>
      <w:r>
        <w:br/>
      </w:r>
      <w:r>
        <w:rPr>
          <w:rFonts w:ascii="Times New Roman"/>
          <w:b w:val="false"/>
          <w:i w:val="false"/>
          <w:color w:val="000000"/>
          <w:sz w:val="28"/>
        </w:rPr>
        <w:t>
                             публики Казахстан.
</w:t>
      </w:r>
      <w:r>
        <w:br/>
      </w:r>
      <w:r>
        <w:rPr>
          <w:rFonts w:ascii="Times New Roman"/>
          <w:b w:val="false"/>
          <w:i w:val="false"/>
          <w:color w:val="000000"/>
          <w:sz w:val="28"/>
        </w:rPr>
        <w:t>
                             Получение телекоммуника-
</w:t>
      </w:r>
      <w:r>
        <w:br/>
      </w:r>
      <w:r>
        <w:rPr>
          <w:rFonts w:ascii="Times New Roman"/>
          <w:b w:val="false"/>
          <w:i w:val="false"/>
          <w:color w:val="000000"/>
          <w:sz w:val="28"/>
        </w:rPr>
        <w:t>
                             ционных услуг по ско-
</w:t>
      </w:r>
      <w:r>
        <w:br/>
      </w:r>
      <w:r>
        <w:rPr>
          <w:rFonts w:ascii="Times New Roman"/>
          <w:b w:val="false"/>
          <w:i w:val="false"/>
          <w:color w:val="000000"/>
          <w:sz w:val="28"/>
        </w:rPr>
        <w:t>
                             ростным каналам связи,
</w:t>
      </w:r>
      <w:r>
        <w:br/>
      </w:r>
      <w:r>
        <w:rPr>
          <w:rFonts w:ascii="Times New Roman"/>
          <w:b w:val="false"/>
          <w:i w:val="false"/>
          <w:color w:val="000000"/>
          <w:sz w:val="28"/>
        </w:rPr>
        <w:t>
                             Интернет, VPDN по Ведом-
</w:t>
      </w:r>
      <w:r>
        <w:br/>
      </w:r>
      <w:r>
        <w:rPr>
          <w:rFonts w:ascii="Times New Roman"/>
          <w:b w:val="false"/>
          <w:i w:val="false"/>
          <w:color w:val="000000"/>
          <w:sz w:val="28"/>
        </w:rPr>
        <w:t>
                             ственной сети Министер-
</w:t>
      </w:r>
      <w:r>
        <w:br/>
      </w:r>
      <w:r>
        <w:rPr>
          <w:rFonts w:ascii="Times New Roman"/>
          <w:b w:val="false"/>
          <w:i w:val="false"/>
          <w:color w:val="000000"/>
          <w:sz w:val="28"/>
        </w:rPr>
        <w:t>
                             ства финансов.
</w:t>
      </w:r>
    </w:p>
    <w:p>
      <w:pPr>
        <w:spacing w:after="0"/>
        <w:ind w:left="0"/>
        <w:jc w:val="both"/>
      </w:pPr>
      <w:r>
        <w:rPr>
          <w:rFonts w:ascii="Times New Roman"/>
          <w:b w:val="false"/>
          <w:i w:val="false"/>
          <w:color w:val="000000"/>
          <w:sz w:val="28"/>
        </w:rPr>
        <w:t>
9          101  Кинологичес- Содержание 40 штатных    В те-  Министерство
</w:t>
      </w:r>
      <w:r>
        <w:br/>
      </w:r>
      <w:r>
        <w:rPr>
          <w:rFonts w:ascii="Times New Roman"/>
          <w:b w:val="false"/>
          <w:i w:val="false"/>
          <w:color w:val="000000"/>
          <w:sz w:val="28"/>
        </w:rPr>
        <w:t>
                кий центр    единиц в соответствии с  чение  финансов
</w:t>
      </w:r>
      <w:r>
        <w:br/>
      </w:r>
      <w:r>
        <w:rPr>
          <w:rFonts w:ascii="Times New Roman"/>
          <w:b w:val="false"/>
          <w:i w:val="false"/>
          <w:color w:val="000000"/>
          <w:sz w:val="28"/>
        </w:rPr>
        <w:t>
                             лимитом штатной числен-  года   Республики
</w:t>
      </w:r>
      <w:r>
        <w:br/>
      </w:r>
      <w:r>
        <w:rPr>
          <w:rFonts w:ascii="Times New Roman"/>
          <w:b w:val="false"/>
          <w:i w:val="false"/>
          <w:color w:val="000000"/>
          <w:sz w:val="28"/>
        </w:rPr>
        <w:t>
                             ности Кинологического           Казахстан
</w:t>
      </w:r>
      <w:r>
        <w:br/>
      </w:r>
      <w:r>
        <w:rPr>
          <w:rFonts w:ascii="Times New Roman"/>
          <w:b w:val="false"/>
          <w:i w:val="false"/>
          <w:color w:val="000000"/>
          <w:sz w:val="28"/>
        </w:rPr>
        <w:t>
                             центра. Обучение, содер-
</w:t>
      </w:r>
      <w:r>
        <w:br/>
      </w:r>
      <w:r>
        <w:rPr>
          <w:rFonts w:ascii="Times New Roman"/>
          <w:b w:val="false"/>
          <w:i w:val="false"/>
          <w:color w:val="000000"/>
          <w:sz w:val="28"/>
        </w:rPr>
        <w:t>
                             жание кинологов таможен-
</w:t>
      </w:r>
      <w:r>
        <w:br/>
      </w:r>
      <w:r>
        <w:rPr>
          <w:rFonts w:ascii="Times New Roman"/>
          <w:b w:val="false"/>
          <w:i w:val="false"/>
          <w:color w:val="000000"/>
          <w:sz w:val="28"/>
        </w:rPr>
        <w:t>
                             ных органов. Приобрете-
</w:t>
      </w:r>
      <w:r>
        <w:br/>
      </w:r>
      <w:r>
        <w:rPr>
          <w:rFonts w:ascii="Times New Roman"/>
          <w:b w:val="false"/>
          <w:i w:val="false"/>
          <w:color w:val="000000"/>
          <w:sz w:val="28"/>
        </w:rPr>
        <w:t>
                             ние: сухих кормов, вете-
</w:t>
      </w:r>
      <w:r>
        <w:br/>
      </w:r>
      <w:r>
        <w:rPr>
          <w:rFonts w:ascii="Times New Roman"/>
          <w:b w:val="false"/>
          <w:i w:val="false"/>
          <w:color w:val="000000"/>
          <w:sz w:val="28"/>
        </w:rPr>
        <w:t>
                             ринарных и медицинских
</w:t>
      </w:r>
      <w:r>
        <w:br/>
      </w:r>
      <w:r>
        <w:rPr>
          <w:rFonts w:ascii="Times New Roman"/>
          <w:b w:val="false"/>
          <w:i w:val="false"/>
          <w:color w:val="000000"/>
          <w:sz w:val="28"/>
        </w:rPr>
        <w:t>
                             препаратов, вакцин для
</w:t>
      </w:r>
      <w:r>
        <w:br/>
      </w:r>
      <w:r>
        <w:rPr>
          <w:rFonts w:ascii="Times New Roman"/>
          <w:b w:val="false"/>
          <w:i w:val="false"/>
          <w:color w:val="000000"/>
          <w:sz w:val="28"/>
        </w:rPr>
        <w:t>
                             племенных, строевых
</w:t>
      </w:r>
      <w:r>
        <w:br/>
      </w:r>
      <w:r>
        <w:rPr>
          <w:rFonts w:ascii="Times New Roman"/>
          <w:b w:val="false"/>
          <w:i w:val="false"/>
          <w:color w:val="000000"/>
          <w:sz w:val="28"/>
        </w:rPr>
        <w:t>
                             служебно-розыскных собак
</w:t>
      </w:r>
      <w:r>
        <w:br/>
      </w:r>
      <w:r>
        <w:rPr>
          <w:rFonts w:ascii="Times New Roman"/>
          <w:b w:val="false"/>
          <w:i w:val="false"/>
          <w:color w:val="000000"/>
          <w:sz w:val="28"/>
        </w:rPr>
        <w:t>
                             по таможенным органам;
</w:t>
      </w:r>
      <w:r>
        <w:br/>
      </w:r>
      <w:r>
        <w:rPr>
          <w:rFonts w:ascii="Times New Roman"/>
          <w:b w:val="false"/>
          <w:i w:val="false"/>
          <w:color w:val="000000"/>
          <w:sz w:val="28"/>
        </w:rPr>
        <w:t>
                             50 комплектов замените-
</w:t>
      </w:r>
      <w:r>
        <w:br/>
      </w:r>
      <w:r>
        <w:rPr>
          <w:rFonts w:ascii="Times New Roman"/>
          <w:b w:val="false"/>
          <w:i w:val="false"/>
          <w:color w:val="000000"/>
          <w:sz w:val="28"/>
        </w:rPr>
        <w:t>
                             лей наркотических
</w:t>
      </w:r>
      <w:r>
        <w:br/>
      </w:r>
      <w:r>
        <w:rPr>
          <w:rFonts w:ascii="Times New Roman"/>
          <w:b w:val="false"/>
          <w:i w:val="false"/>
          <w:color w:val="000000"/>
          <w:sz w:val="28"/>
        </w:rPr>
        <w:t>
                             средств; 10 комплектов
</w:t>
      </w:r>
      <w:r>
        <w:br/>
      </w:r>
      <w:r>
        <w:rPr>
          <w:rFonts w:ascii="Times New Roman"/>
          <w:b w:val="false"/>
          <w:i w:val="false"/>
          <w:color w:val="000000"/>
          <w:sz w:val="28"/>
        </w:rPr>
        <w:t>
                             заменителей взрывчатых
</w:t>
      </w:r>
      <w:r>
        <w:br/>
      </w:r>
      <w:r>
        <w:rPr>
          <w:rFonts w:ascii="Times New Roman"/>
          <w:b w:val="false"/>
          <w:i w:val="false"/>
          <w:color w:val="000000"/>
          <w:sz w:val="28"/>
        </w:rPr>
        <w:t>
                             веществ; 3 единицы сей-
</w:t>
      </w:r>
      <w:r>
        <w:br/>
      </w:r>
      <w:r>
        <w:rPr>
          <w:rFonts w:ascii="Times New Roman"/>
          <w:b w:val="false"/>
          <w:i w:val="false"/>
          <w:color w:val="000000"/>
          <w:sz w:val="28"/>
        </w:rPr>
        <w:t>
                             фовых шкафов; 2 единиц
</w:t>
      </w:r>
      <w:r>
        <w:br/>
      </w:r>
      <w:r>
        <w:rPr>
          <w:rFonts w:ascii="Times New Roman"/>
          <w:b w:val="false"/>
          <w:i w:val="false"/>
          <w:color w:val="000000"/>
          <w:sz w:val="28"/>
        </w:rPr>
        <w:t>
                             цифровой видеокамеры; 1
</w:t>
      </w:r>
      <w:r>
        <w:br/>
      </w:r>
      <w:r>
        <w:rPr>
          <w:rFonts w:ascii="Times New Roman"/>
          <w:b w:val="false"/>
          <w:i w:val="false"/>
          <w:color w:val="000000"/>
          <w:sz w:val="28"/>
        </w:rPr>
        <w:t>
                             единицы цифрового фото-
</w:t>
      </w:r>
      <w:r>
        <w:br/>
      </w:r>
      <w:r>
        <w:rPr>
          <w:rFonts w:ascii="Times New Roman"/>
          <w:b w:val="false"/>
          <w:i w:val="false"/>
          <w:color w:val="000000"/>
          <w:sz w:val="28"/>
        </w:rPr>
        <w:t>
                             аппарата; 1 комплекта
</w:t>
      </w:r>
      <w:r>
        <w:br/>
      </w:r>
      <w:r>
        <w:rPr>
          <w:rFonts w:ascii="Times New Roman"/>
          <w:b w:val="false"/>
          <w:i w:val="false"/>
          <w:color w:val="000000"/>
          <w:sz w:val="28"/>
        </w:rPr>
        <w:t>
                             офисной мебели; 1 едини-
</w:t>
      </w:r>
      <w:r>
        <w:br/>
      </w:r>
      <w:r>
        <w:rPr>
          <w:rFonts w:ascii="Times New Roman"/>
          <w:b w:val="false"/>
          <w:i w:val="false"/>
          <w:color w:val="000000"/>
          <w:sz w:val="28"/>
        </w:rPr>
        <w:t>
                             цы автомашины для вывоза
</w:t>
      </w:r>
      <w:r>
        <w:br/>
      </w:r>
      <w:r>
        <w:rPr>
          <w:rFonts w:ascii="Times New Roman"/>
          <w:b w:val="false"/>
          <w:i w:val="false"/>
          <w:color w:val="000000"/>
          <w:sz w:val="28"/>
        </w:rPr>
        <w:t>
                             жидко-бытовых отходов;
</w:t>
      </w:r>
      <w:r>
        <w:br/>
      </w:r>
      <w:r>
        <w:rPr>
          <w:rFonts w:ascii="Times New Roman"/>
          <w:b w:val="false"/>
          <w:i w:val="false"/>
          <w:color w:val="000000"/>
          <w:sz w:val="28"/>
        </w:rPr>
        <w:t>
                             1 комплекта дизель-гене-
</w:t>
      </w:r>
      <w:r>
        <w:br/>
      </w:r>
      <w:r>
        <w:rPr>
          <w:rFonts w:ascii="Times New Roman"/>
          <w:b w:val="false"/>
          <w:i w:val="false"/>
          <w:color w:val="000000"/>
          <w:sz w:val="28"/>
        </w:rPr>
        <w:t>
                             ратора.
</w:t>
      </w:r>
    </w:p>
    <w:p>
      <w:pPr>
        <w:spacing w:after="0"/>
        <w:ind w:left="0"/>
        <w:jc w:val="both"/>
      </w:pPr>
      <w:r>
        <w:rPr>
          <w:rFonts w:ascii="Times New Roman"/>
          <w:b w:val="false"/>
          <w:i w:val="false"/>
          <w:color w:val="000000"/>
          <w:sz w:val="28"/>
        </w:rPr>
        <w:t>
10         102  Проведение   Аренда помещений для     В те-  Министерство
</w:t>
      </w:r>
      <w:r>
        <w:br/>
      </w:r>
      <w:r>
        <w:rPr>
          <w:rFonts w:ascii="Times New Roman"/>
          <w:b w:val="false"/>
          <w:i w:val="false"/>
          <w:color w:val="000000"/>
          <w:sz w:val="28"/>
        </w:rPr>
        <w:t>
                таможенной   оборудования, приборов.  чение  финансов
</w:t>
      </w:r>
      <w:r>
        <w:br/>
      </w:r>
      <w:r>
        <w:rPr>
          <w:rFonts w:ascii="Times New Roman"/>
          <w:b w:val="false"/>
          <w:i w:val="false"/>
          <w:color w:val="000000"/>
          <w:sz w:val="28"/>
        </w:rPr>
        <w:t>
                экспертизы   Проведение работ по      года   Республики
</w:t>
      </w:r>
      <w:r>
        <w:br/>
      </w:r>
      <w:r>
        <w:rPr>
          <w:rFonts w:ascii="Times New Roman"/>
          <w:b w:val="false"/>
          <w:i w:val="false"/>
          <w:color w:val="000000"/>
          <w:sz w:val="28"/>
        </w:rPr>
        <w:t>
                             аккредитации лаборато-          Казахстан
</w:t>
      </w:r>
      <w:r>
        <w:br/>
      </w:r>
      <w:r>
        <w:rPr>
          <w:rFonts w:ascii="Times New Roman"/>
          <w:b w:val="false"/>
          <w:i w:val="false"/>
          <w:color w:val="000000"/>
          <w:sz w:val="28"/>
        </w:rPr>
        <w:t>
                             рий. Внесение в Государ-
</w:t>
      </w:r>
      <w:r>
        <w:br/>
      </w:r>
      <w:r>
        <w:rPr>
          <w:rFonts w:ascii="Times New Roman"/>
          <w:b w:val="false"/>
          <w:i w:val="false"/>
          <w:color w:val="000000"/>
          <w:sz w:val="28"/>
        </w:rPr>
        <w:t>
                             ственный реестр учета
</w:t>
      </w:r>
      <w:r>
        <w:br/>
      </w:r>
      <w:r>
        <w:rPr>
          <w:rFonts w:ascii="Times New Roman"/>
          <w:b w:val="false"/>
          <w:i w:val="false"/>
          <w:color w:val="000000"/>
          <w:sz w:val="28"/>
        </w:rPr>
        <w:t>
                             средств измерений Рес-
</w:t>
      </w:r>
      <w:r>
        <w:br/>
      </w:r>
      <w:r>
        <w:rPr>
          <w:rFonts w:ascii="Times New Roman"/>
          <w:b w:val="false"/>
          <w:i w:val="false"/>
          <w:color w:val="000000"/>
          <w:sz w:val="28"/>
        </w:rPr>
        <w:t>
                             публики Казахстан прибо-
</w:t>
      </w:r>
      <w:r>
        <w:br/>
      </w:r>
      <w:r>
        <w:rPr>
          <w:rFonts w:ascii="Times New Roman"/>
          <w:b w:val="false"/>
          <w:i w:val="false"/>
          <w:color w:val="000000"/>
          <w:sz w:val="28"/>
        </w:rPr>
        <w:t>
                             ров и оборудования - 5
</w:t>
      </w:r>
      <w:r>
        <w:br/>
      </w:r>
      <w:r>
        <w:rPr>
          <w:rFonts w:ascii="Times New Roman"/>
          <w:b w:val="false"/>
          <w:i w:val="false"/>
          <w:color w:val="000000"/>
          <w:sz w:val="28"/>
        </w:rPr>
        <w:t>
                             штук. Поверка приборов и
</w:t>
      </w:r>
      <w:r>
        <w:br/>
      </w:r>
      <w:r>
        <w:rPr>
          <w:rFonts w:ascii="Times New Roman"/>
          <w:b w:val="false"/>
          <w:i w:val="false"/>
          <w:color w:val="000000"/>
          <w:sz w:val="28"/>
        </w:rPr>
        <w:t>
                             оборудования - 300 штук.
</w:t>
      </w:r>
      <w:r>
        <w:br/>
      </w:r>
      <w:r>
        <w:rPr>
          <w:rFonts w:ascii="Times New Roman"/>
          <w:b w:val="false"/>
          <w:i w:val="false"/>
          <w:color w:val="000000"/>
          <w:sz w:val="28"/>
        </w:rPr>
        <w:t>
                             Приобретение 249 наиме-
</w:t>
      </w:r>
      <w:r>
        <w:br/>
      </w:r>
      <w:r>
        <w:rPr>
          <w:rFonts w:ascii="Times New Roman"/>
          <w:b w:val="false"/>
          <w:i w:val="false"/>
          <w:color w:val="000000"/>
          <w:sz w:val="28"/>
        </w:rPr>
        <w:t>
                             нований лабораторного
</w:t>
      </w:r>
      <w:r>
        <w:br/>
      </w:r>
      <w:r>
        <w:rPr>
          <w:rFonts w:ascii="Times New Roman"/>
          <w:b w:val="false"/>
          <w:i w:val="false"/>
          <w:color w:val="000000"/>
          <w:sz w:val="28"/>
        </w:rPr>
        <w:t>
                             оборудования, расходных
</w:t>
      </w:r>
      <w:r>
        <w:br/>
      </w:r>
      <w:r>
        <w:rPr>
          <w:rFonts w:ascii="Times New Roman"/>
          <w:b w:val="false"/>
          <w:i w:val="false"/>
          <w:color w:val="000000"/>
          <w:sz w:val="28"/>
        </w:rPr>
        <w:t>
                             материалов и запасных
</w:t>
      </w:r>
      <w:r>
        <w:br/>
      </w:r>
      <w:r>
        <w:rPr>
          <w:rFonts w:ascii="Times New Roman"/>
          <w:b w:val="false"/>
          <w:i w:val="false"/>
          <w:color w:val="000000"/>
          <w:sz w:val="28"/>
        </w:rPr>
        <w:t>
                             частей, научно-техничес-
</w:t>
      </w:r>
      <w:r>
        <w:br/>
      </w:r>
      <w:r>
        <w:rPr>
          <w:rFonts w:ascii="Times New Roman"/>
          <w:b w:val="false"/>
          <w:i w:val="false"/>
          <w:color w:val="000000"/>
          <w:sz w:val="28"/>
        </w:rPr>
        <w:t>
                             кой литературы, 70 кг.
</w:t>
      </w:r>
      <w:r>
        <w:br/>
      </w:r>
      <w:r>
        <w:rPr>
          <w:rFonts w:ascii="Times New Roman"/>
          <w:b w:val="false"/>
          <w:i w:val="false"/>
          <w:color w:val="000000"/>
          <w:sz w:val="28"/>
        </w:rPr>
        <w:t>
                             химических реактивов, 80
</w:t>
      </w:r>
      <w:r>
        <w:br/>
      </w:r>
      <w:r>
        <w:rPr>
          <w:rFonts w:ascii="Times New Roman"/>
          <w:b w:val="false"/>
          <w:i w:val="false"/>
          <w:color w:val="000000"/>
          <w:sz w:val="28"/>
        </w:rPr>
        <w:t>
                             штук стандартных лабора-
</w:t>
      </w:r>
      <w:r>
        <w:br/>
      </w:r>
      <w:r>
        <w:rPr>
          <w:rFonts w:ascii="Times New Roman"/>
          <w:b w:val="false"/>
          <w:i w:val="false"/>
          <w:color w:val="000000"/>
          <w:sz w:val="28"/>
        </w:rPr>
        <w:t>
                             торных образцов.
</w:t>
      </w:r>
      <w:r>
        <w:br/>
      </w:r>
      <w:r>
        <w:rPr>
          <w:rFonts w:ascii="Times New Roman"/>
          <w:b w:val="false"/>
          <w:i w:val="false"/>
          <w:color w:val="000000"/>
          <w:sz w:val="28"/>
        </w:rPr>
        <w:t>
                             Подписка на научно-тех-
</w:t>
      </w:r>
      <w:r>
        <w:br/>
      </w:r>
      <w:r>
        <w:rPr>
          <w:rFonts w:ascii="Times New Roman"/>
          <w:b w:val="false"/>
          <w:i w:val="false"/>
          <w:color w:val="000000"/>
          <w:sz w:val="28"/>
        </w:rPr>
        <w:t>
                             нические издания. Аккре-
</w:t>
      </w:r>
      <w:r>
        <w:br/>
      </w:r>
      <w:r>
        <w:rPr>
          <w:rFonts w:ascii="Times New Roman"/>
          <w:b w:val="false"/>
          <w:i w:val="false"/>
          <w:color w:val="000000"/>
          <w:sz w:val="28"/>
        </w:rPr>
        <w:t>
                             дитация Алматинской
</w:t>
      </w:r>
      <w:r>
        <w:br/>
      </w:r>
      <w:r>
        <w:rPr>
          <w:rFonts w:ascii="Times New Roman"/>
          <w:b w:val="false"/>
          <w:i w:val="false"/>
          <w:color w:val="000000"/>
          <w:sz w:val="28"/>
        </w:rPr>
        <w:t>
                             региональной лаборатории
</w:t>
      </w:r>
      <w:r>
        <w:br/>
      </w:r>
      <w:r>
        <w:rPr>
          <w:rFonts w:ascii="Times New Roman"/>
          <w:b w:val="false"/>
          <w:i w:val="false"/>
          <w:color w:val="000000"/>
          <w:sz w:val="28"/>
        </w:rPr>
        <w:t>
                             в органах Госстандарта.
</w:t>
      </w:r>
      <w:r>
        <w:br/>
      </w:r>
      <w:r>
        <w:rPr>
          <w:rFonts w:ascii="Times New Roman"/>
          <w:b w:val="false"/>
          <w:i w:val="false"/>
          <w:color w:val="000000"/>
          <w:sz w:val="28"/>
        </w:rPr>
        <w:t>
                             Мероприятия по подготов-
</w:t>
      </w:r>
      <w:r>
        <w:br/>
      </w:r>
      <w:r>
        <w:rPr>
          <w:rFonts w:ascii="Times New Roman"/>
          <w:b w:val="false"/>
          <w:i w:val="false"/>
          <w:color w:val="000000"/>
          <w:sz w:val="28"/>
        </w:rPr>
        <w:t>
                             ке к аккредитации регио-
</w:t>
      </w:r>
      <w:r>
        <w:br/>
      </w:r>
      <w:r>
        <w:rPr>
          <w:rFonts w:ascii="Times New Roman"/>
          <w:b w:val="false"/>
          <w:i w:val="false"/>
          <w:color w:val="000000"/>
          <w:sz w:val="28"/>
        </w:rPr>
        <w:t>
                             нальных таможенных лабо-
</w:t>
      </w:r>
      <w:r>
        <w:br/>
      </w:r>
      <w:r>
        <w:rPr>
          <w:rFonts w:ascii="Times New Roman"/>
          <w:b w:val="false"/>
          <w:i w:val="false"/>
          <w:color w:val="000000"/>
          <w:sz w:val="28"/>
        </w:rPr>
        <w:t>
                             раторий. Текущий ремонт,
</w:t>
      </w:r>
      <w:r>
        <w:br/>
      </w:r>
      <w:r>
        <w:rPr>
          <w:rFonts w:ascii="Times New Roman"/>
          <w:b w:val="false"/>
          <w:i w:val="false"/>
          <w:color w:val="000000"/>
          <w:sz w:val="28"/>
        </w:rPr>
        <w:t>
                             сопровождение, монтажно-
</w:t>
      </w:r>
      <w:r>
        <w:br/>
      </w:r>
      <w:r>
        <w:rPr>
          <w:rFonts w:ascii="Times New Roman"/>
          <w:b w:val="false"/>
          <w:i w:val="false"/>
          <w:color w:val="000000"/>
          <w:sz w:val="28"/>
        </w:rPr>
        <w:t>
                             наладочные работы, тех-
</w:t>
      </w:r>
      <w:r>
        <w:br/>
      </w:r>
      <w:r>
        <w:rPr>
          <w:rFonts w:ascii="Times New Roman"/>
          <w:b w:val="false"/>
          <w:i w:val="false"/>
          <w:color w:val="000000"/>
          <w:sz w:val="28"/>
        </w:rPr>
        <w:t>
                             обслуживание лаборатор-
</w:t>
      </w:r>
      <w:r>
        <w:br/>
      </w:r>
      <w:r>
        <w:rPr>
          <w:rFonts w:ascii="Times New Roman"/>
          <w:b w:val="false"/>
          <w:i w:val="false"/>
          <w:color w:val="000000"/>
          <w:sz w:val="28"/>
        </w:rPr>
        <w:t>
                             ных приборов, оборудова-
</w:t>
      </w:r>
      <w:r>
        <w:br/>
      </w:r>
      <w:r>
        <w:rPr>
          <w:rFonts w:ascii="Times New Roman"/>
          <w:b w:val="false"/>
          <w:i w:val="false"/>
          <w:color w:val="000000"/>
          <w:sz w:val="28"/>
        </w:rPr>
        <w:t>
                             ния и специальных поме-
</w:t>
      </w:r>
      <w:r>
        <w:br/>
      </w:r>
      <w:r>
        <w:rPr>
          <w:rFonts w:ascii="Times New Roman"/>
          <w:b w:val="false"/>
          <w:i w:val="false"/>
          <w:color w:val="000000"/>
          <w:sz w:val="28"/>
        </w:rPr>
        <w:t>
                             щений для хранения и ис-
</w:t>
      </w:r>
      <w:r>
        <w:br/>
      </w:r>
      <w:r>
        <w:rPr>
          <w:rFonts w:ascii="Times New Roman"/>
          <w:b w:val="false"/>
          <w:i w:val="false"/>
          <w:color w:val="000000"/>
          <w:sz w:val="28"/>
        </w:rPr>
        <w:t>
                             пользования прекурсоров,
</w:t>
      </w:r>
      <w:r>
        <w:br/>
      </w:r>
      <w:r>
        <w:rPr>
          <w:rFonts w:ascii="Times New Roman"/>
          <w:b w:val="false"/>
          <w:i w:val="false"/>
          <w:color w:val="000000"/>
          <w:sz w:val="28"/>
        </w:rPr>
        <w:t>
                             химикатов, радиоактивных,
</w:t>
      </w:r>
      <w:r>
        <w:br/>
      </w:r>
      <w:r>
        <w:rPr>
          <w:rFonts w:ascii="Times New Roman"/>
          <w:b w:val="false"/>
          <w:i w:val="false"/>
          <w:color w:val="000000"/>
          <w:sz w:val="28"/>
        </w:rPr>
        <w:t>
                             наркотических веществ,
</w:t>
      </w:r>
      <w:r>
        <w:br/>
      </w:r>
      <w:r>
        <w:rPr>
          <w:rFonts w:ascii="Times New Roman"/>
          <w:b w:val="false"/>
          <w:i w:val="false"/>
          <w:color w:val="000000"/>
          <w:sz w:val="28"/>
        </w:rPr>
        <w:t>
                             учебных классов. Монтаж-
</w:t>
      </w:r>
      <w:r>
        <w:br/>
      </w:r>
      <w:r>
        <w:rPr>
          <w:rFonts w:ascii="Times New Roman"/>
          <w:b w:val="false"/>
          <w:i w:val="false"/>
          <w:color w:val="000000"/>
          <w:sz w:val="28"/>
        </w:rPr>
        <w:t>
                             ные работы по установке
</w:t>
      </w:r>
      <w:r>
        <w:br/>
      </w:r>
      <w:r>
        <w:rPr>
          <w:rFonts w:ascii="Times New Roman"/>
          <w:b w:val="false"/>
          <w:i w:val="false"/>
          <w:color w:val="000000"/>
          <w:sz w:val="28"/>
        </w:rPr>
        <w:t>
                             нового лабораторного
</w:t>
      </w:r>
      <w:r>
        <w:br/>
      </w:r>
      <w:r>
        <w:rPr>
          <w:rFonts w:ascii="Times New Roman"/>
          <w:b w:val="false"/>
          <w:i w:val="false"/>
          <w:color w:val="000000"/>
          <w:sz w:val="28"/>
        </w:rPr>
        <w:t>
                             оборудования, установка
</w:t>
      </w:r>
      <w:r>
        <w:br/>
      </w:r>
      <w:r>
        <w:rPr>
          <w:rFonts w:ascii="Times New Roman"/>
          <w:b w:val="false"/>
          <w:i w:val="false"/>
          <w:color w:val="000000"/>
          <w:sz w:val="28"/>
        </w:rPr>
        <w:t>
                             и монтаж проточно-вытяж-
</w:t>
      </w:r>
      <w:r>
        <w:br/>
      </w:r>
      <w:r>
        <w:rPr>
          <w:rFonts w:ascii="Times New Roman"/>
          <w:b w:val="false"/>
          <w:i w:val="false"/>
          <w:color w:val="000000"/>
          <w:sz w:val="28"/>
        </w:rPr>
        <w:t>
                             ной системы, вентиляции
</w:t>
      </w:r>
      <w:r>
        <w:br/>
      </w:r>
      <w:r>
        <w:rPr>
          <w:rFonts w:ascii="Times New Roman"/>
          <w:b w:val="false"/>
          <w:i w:val="false"/>
          <w:color w:val="000000"/>
          <w:sz w:val="28"/>
        </w:rPr>
        <w:t>
                             в лабораторных помеще-
</w:t>
      </w:r>
      <w:r>
        <w:br/>
      </w:r>
      <w:r>
        <w:rPr>
          <w:rFonts w:ascii="Times New Roman"/>
          <w:b w:val="false"/>
          <w:i w:val="false"/>
          <w:color w:val="000000"/>
          <w:sz w:val="28"/>
        </w:rPr>
        <w:t>
                             ниях. Полиграфические
</w:t>
      </w:r>
      <w:r>
        <w:br/>
      </w:r>
      <w:r>
        <w:rPr>
          <w:rFonts w:ascii="Times New Roman"/>
          <w:b w:val="false"/>
          <w:i w:val="false"/>
          <w:color w:val="000000"/>
          <w:sz w:val="28"/>
        </w:rPr>
        <w:t>
                             услуги по изданию брошюр.
</w:t>
      </w:r>
      <w:r>
        <w:br/>
      </w:r>
      <w:r>
        <w:rPr>
          <w:rFonts w:ascii="Times New Roman"/>
          <w:b w:val="false"/>
          <w:i w:val="false"/>
          <w:color w:val="000000"/>
          <w:sz w:val="28"/>
        </w:rPr>
        <w:t>
                             Захоронение источников
</w:t>
      </w:r>
      <w:r>
        <w:br/>
      </w:r>
      <w:r>
        <w:rPr>
          <w:rFonts w:ascii="Times New Roman"/>
          <w:b w:val="false"/>
          <w:i w:val="false"/>
          <w:color w:val="000000"/>
          <w:sz w:val="28"/>
        </w:rPr>
        <w:t>
                             ионизирующего излучения.
</w:t>
      </w:r>
      <w:r>
        <w:br/>
      </w:r>
      <w:r>
        <w:rPr>
          <w:rFonts w:ascii="Times New Roman"/>
          <w:b w:val="false"/>
          <w:i w:val="false"/>
          <w:color w:val="000000"/>
          <w:sz w:val="28"/>
        </w:rPr>
        <w:t>
                             Оформление, оснащение
</w:t>
      </w:r>
      <w:r>
        <w:br/>
      </w:r>
      <w:r>
        <w:rPr>
          <w:rFonts w:ascii="Times New Roman"/>
          <w:b w:val="false"/>
          <w:i w:val="false"/>
          <w:color w:val="000000"/>
          <w:sz w:val="28"/>
        </w:rPr>
        <w:t>
                             учебно-методических
</w:t>
      </w:r>
      <w:r>
        <w:br/>
      </w:r>
      <w:r>
        <w:rPr>
          <w:rFonts w:ascii="Times New Roman"/>
          <w:b w:val="false"/>
          <w:i w:val="false"/>
          <w:color w:val="000000"/>
          <w:sz w:val="28"/>
        </w:rPr>
        <w:t>
                             лабораторных классов.
</w:t>
      </w:r>
      <w:r>
        <w:br/>
      </w:r>
      <w:r>
        <w:rPr>
          <w:rFonts w:ascii="Times New Roman"/>
          <w:b w:val="false"/>
          <w:i w:val="false"/>
          <w:color w:val="000000"/>
          <w:sz w:val="28"/>
        </w:rPr>
        <w:t>
                             Создание банка данных по
</w:t>
      </w:r>
      <w:r>
        <w:br/>
      </w:r>
      <w:r>
        <w:rPr>
          <w:rFonts w:ascii="Times New Roman"/>
          <w:b w:val="false"/>
          <w:i w:val="false"/>
          <w:color w:val="000000"/>
          <w:sz w:val="28"/>
        </w:rPr>
        <w:t>
                             таможенной экспертизе.
</w:t>
      </w:r>
      <w:r>
        <w:br/>
      </w:r>
      <w:r>
        <w:rPr>
          <w:rFonts w:ascii="Times New Roman"/>
          <w:b w:val="false"/>
          <w:i w:val="false"/>
          <w:color w:val="000000"/>
          <w:sz w:val="28"/>
        </w:rPr>
        <w:t>
                             Оплата услуг библиотеч-
</w:t>
      </w:r>
      <w:r>
        <w:br/>
      </w:r>
      <w:r>
        <w:rPr>
          <w:rFonts w:ascii="Times New Roman"/>
          <w:b w:val="false"/>
          <w:i w:val="false"/>
          <w:color w:val="000000"/>
          <w:sz w:val="28"/>
        </w:rPr>
        <w:t>
                             ных фондов.
</w:t>
      </w:r>
      <w:r>
        <w:br/>
      </w:r>
      <w:r>
        <w:rPr>
          <w:rFonts w:ascii="Times New Roman"/>
          <w:b w:val="false"/>
          <w:i w:val="false"/>
          <w:color w:val="000000"/>
          <w:sz w:val="28"/>
        </w:rPr>
        <w:t>
                             Изготовление учебных
</w:t>
      </w:r>
      <w:r>
        <w:br/>
      </w:r>
      <w:r>
        <w:rPr>
          <w:rFonts w:ascii="Times New Roman"/>
          <w:b w:val="false"/>
          <w:i w:val="false"/>
          <w:color w:val="000000"/>
          <w:sz w:val="28"/>
        </w:rPr>
        <w:t>
                             видеофильмов.
</w:t>
      </w:r>
      <w:r>
        <w:br/>
      </w:r>
      <w:r>
        <w:rPr>
          <w:rFonts w:ascii="Times New Roman"/>
          <w:b w:val="false"/>
          <w:i w:val="false"/>
          <w:color w:val="000000"/>
          <w:sz w:val="28"/>
        </w:rPr>
        <w:t>
                             Обучение и стажировка
</w:t>
      </w:r>
      <w:r>
        <w:br/>
      </w:r>
      <w:r>
        <w:rPr>
          <w:rFonts w:ascii="Times New Roman"/>
          <w:b w:val="false"/>
          <w:i w:val="false"/>
          <w:color w:val="000000"/>
          <w:sz w:val="28"/>
        </w:rPr>
        <w:t>
                             экспертов в Госстандарте
</w:t>
      </w:r>
      <w:r>
        <w:br/>
      </w:r>
      <w:r>
        <w:rPr>
          <w:rFonts w:ascii="Times New Roman"/>
          <w:b w:val="false"/>
          <w:i w:val="false"/>
          <w:color w:val="000000"/>
          <w:sz w:val="28"/>
        </w:rPr>
        <w:t>
                             Республики Казахстан,
</w:t>
      </w:r>
      <w:r>
        <w:br/>
      </w:r>
      <w:r>
        <w:rPr>
          <w:rFonts w:ascii="Times New Roman"/>
          <w:b w:val="false"/>
          <w:i w:val="false"/>
          <w:color w:val="000000"/>
          <w:sz w:val="28"/>
        </w:rPr>
        <w:t>
                             специализированных иссле-
</w:t>
      </w:r>
      <w:r>
        <w:br/>
      </w:r>
      <w:r>
        <w:rPr>
          <w:rFonts w:ascii="Times New Roman"/>
          <w:b w:val="false"/>
          <w:i w:val="false"/>
          <w:color w:val="000000"/>
          <w:sz w:val="28"/>
        </w:rPr>
        <w:t>
                             довательских учреждениях
</w:t>
      </w:r>
      <w:r>
        <w:br/>
      </w:r>
      <w:r>
        <w:rPr>
          <w:rFonts w:ascii="Times New Roman"/>
          <w:b w:val="false"/>
          <w:i w:val="false"/>
          <w:color w:val="000000"/>
          <w:sz w:val="28"/>
        </w:rPr>
        <w:t>
                             для получения допусков и
</w:t>
      </w:r>
      <w:r>
        <w:br/>
      </w:r>
      <w:r>
        <w:rPr>
          <w:rFonts w:ascii="Times New Roman"/>
          <w:b w:val="false"/>
          <w:i w:val="false"/>
          <w:color w:val="000000"/>
          <w:sz w:val="28"/>
        </w:rPr>
        <w:t>
                             лицензий на проведение
</w:t>
      </w:r>
      <w:r>
        <w:br/>
      </w:r>
      <w:r>
        <w:rPr>
          <w:rFonts w:ascii="Times New Roman"/>
          <w:b w:val="false"/>
          <w:i w:val="false"/>
          <w:color w:val="000000"/>
          <w:sz w:val="28"/>
        </w:rPr>
        <w:t>
                             специфических видов
</w:t>
      </w:r>
      <w:r>
        <w:br/>
      </w:r>
      <w:r>
        <w:rPr>
          <w:rFonts w:ascii="Times New Roman"/>
          <w:b w:val="false"/>
          <w:i w:val="false"/>
          <w:color w:val="000000"/>
          <w:sz w:val="28"/>
        </w:rPr>
        <w:t>
                             исследований, аттестации
</w:t>
      </w:r>
      <w:r>
        <w:br/>
      </w:r>
      <w:r>
        <w:rPr>
          <w:rFonts w:ascii="Times New Roman"/>
          <w:b w:val="false"/>
          <w:i w:val="false"/>
          <w:color w:val="000000"/>
          <w:sz w:val="28"/>
        </w:rPr>
        <w:t>
                             специалистов. Проведение
</w:t>
      </w:r>
      <w:r>
        <w:br/>
      </w:r>
      <w:r>
        <w:rPr>
          <w:rFonts w:ascii="Times New Roman"/>
          <w:b w:val="false"/>
          <w:i w:val="false"/>
          <w:color w:val="000000"/>
          <w:sz w:val="28"/>
        </w:rPr>
        <w:t>
                             обучения должностных лиц
</w:t>
      </w:r>
      <w:r>
        <w:br/>
      </w:r>
      <w:r>
        <w:rPr>
          <w:rFonts w:ascii="Times New Roman"/>
          <w:b w:val="false"/>
          <w:i w:val="false"/>
          <w:color w:val="000000"/>
          <w:sz w:val="28"/>
        </w:rPr>
        <w:t>
                             таможенных органов Рес-
</w:t>
      </w:r>
      <w:r>
        <w:br/>
      </w:r>
      <w:r>
        <w:rPr>
          <w:rFonts w:ascii="Times New Roman"/>
          <w:b w:val="false"/>
          <w:i w:val="false"/>
          <w:color w:val="000000"/>
          <w:sz w:val="28"/>
        </w:rPr>
        <w:t>
                             публики Казахстан для
</w:t>
      </w:r>
      <w:r>
        <w:br/>
      </w:r>
      <w:r>
        <w:rPr>
          <w:rFonts w:ascii="Times New Roman"/>
          <w:b w:val="false"/>
          <w:i w:val="false"/>
          <w:color w:val="000000"/>
          <w:sz w:val="28"/>
        </w:rPr>
        <w:t>
                             получения лицензии, сер-
</w:t>
      </w:r>
      <w:r>
        <w:br/>
      </w:r>
      <w:r>
        <w:rPr>
          <w:rFonts w:ascii="Times New Roman"/>
          <w:b w:val="false"/>
          <w:i w:val="false"/>
          <w:color w:val="000000"/>
          <w:sz w:val="28"/>
        </w:rPr>
        <w:t>
                             тификатов. Аттестация
</w:t>
      </w:r>
      <w:r>
        <w:br/>
      </w:r>
      <w:r>
        <w:rPr>
          <w:rFonts w:ascii="Times New Roman"/>
          <w:b w:val="false"/>
          <w:i w:val="false"/>
          <w:color w:val="000000"/>
          <w:sz w:val="28"/>
        </w:rPr>
        <w:t>
                             методик испытаний в Гос-
</w:t>
      </w:r>
      <w:r>
        <w:br/>
      </w:r>
      <w:r>
        <w:rPr>
          <w:rFonts w:ascii="Times New Roman"/>
          <w:b w:val="false"/>
          <w:i w:val="false"/>
          <w:color w:val="000000"/>
          <w:sz w:val="28"/>
        </w:rPr>
        <w:t>
                             стандарте Республики
</w:t>
      </w:r>
      <w:r>
        <w:br/>
      </w:r>
      <w:r>
        <w:rPr>
          <w:rFonts w:ascii="Times New Roman"/>
          <w:b w:val="false"/>
          <w:i w:val="false"/>
          <w:color w:val="000000"/>
          <w:sz w:val="28"/>
        </w:rPr>
        <w:t>
                             Казахстан. Получение ли-
</w:t>
      </w:r>
      <w:r>
        <w:br/>
      </w:r>
      <w:r>
        <w:rPr>
          <w:rFonts w:ascii="Times New Roman"/>
          <w:b w:val="false"/>
          <w:i w:val="false"/>
          <w:color w:val="000000"/>
          <w:sz w:val="28"/>
        </w:rPr>
        <w:t>
                             цензии, сертификатов на
</w:t>
      </w:r>
      <w:r>
        <w:br/>
      </w:r>
      <w:r>
        <w:rPr>
          <w:rFonts w:ascii="Times New Roman"/>
          <w:b w:val="false"/>
          <w:i w:val="false"/>
          <w:color w:val="000000"/>
          <w:sz w:val="28"/>
        </w:rPr>
        <w:t>
                             работы с радиоизотопными
</w:t>
      </w:r>
      <w:r>
        <w:br/>
      </w:r>
      <w:r>
        <w:rPr>
          <w:rFonts w:ascii="Times New Roman"/>
          <w:b w:val="false"/>
          <w:i w:val="false"/>
          <w:color w:val="000000"/>
          <w:sz w:val="28"/>
        </w:rPr>
        <w:t>
                             приборами и рентгеновской
</w:t>
      </w:r>
      <w:r>
        <w:br/>
      </w:r>
      <w:r>
        <w:rPr>
          <w:rFonts w:ascii="Times New Roman"/>
          <w:b w:val="false"/>
          <w:i w:val="false"/>
          <w:color w:val="000000"/>
          <w:sz w:val="28"/>
        </w:rPr>
        <w:t>
                             техникой.
</w:t>
      </w:r>
    </w:p>
    <w:p>
      <w:pPr>
        <w:spacing w:after="0"/>
        <w:ind w:left="0"/>
        <w:jc w:val="both"/>
      </w:pPr>
      <w:r>
        <w:rPr>
          <w:rFonts w:ascii="Times New Roman"/>
          <w:b w:val="false"/>
          <w:i w:val="false"/>
          <w:color w:val="000000"/>
          <w:sz w:val="28"/>
        </w:rPr>
        <w:t>
11         103  Учебно-ме-   Содержание 35 штатных    В те-  Министерство
</w:t>
      </w:r>
      <w:r>
        <w:br/>
      </w:r>
      <w:r>
        <w:rPr>
          <w:rFonts w:ascii="Times New Roman"/>
          <w:b w:val="false"/>
          <w:i w:val="false"/>
          <w:color w:val="000000"/>
          <w:sz w:val="28"/>
        </w:rPr>
        <w:t>
                тодический   единиц в соответствии с  чение  финансов
</w:t>
      </w:r>
      <w:r>
        <w:br/>
      </w:r>
      <w:r>
        <w:rPr>
          <w:rFonts w:ascii="Times New Roman"/>
          <w:b w:val="false"/>
          <w:i w:val="false"/>
          <w:color w:val="000000"/>
          <w:sz w:val="28"/>
        </w:rPr>
        <w:t>
                центр        лимитом штатной числен-  года   Республики
</w:t>
      </w:r>
      <w:r>
        <w:br/>
      </w:r>
      <w:r>
        <w:rPr>
          <w:rFonts w:ascii="Times New Roman"/>
          <w:b w:val="false"/>
          <w:i w:val="false"/>
          <w:color w:val="000000"/>
          <w:sz w:val="28"/>
        </w:rPr>
        <w:t>
                             ности Учебно-методичес-         Казахстан
</w:t>
      </w:r>
      <w:r>
        <w:br/>
      </w:r>
      <w:r>
        <w:rPr>
          <w:rFonts w:ascii="Times New Roman"/>
          <w:b w:val="false"/>
          <w:i w:val="false"/>
          <w:color w:val="000000"/>
          <w:sz w:val="28"/>
        </w:rPr>
        <w:t>
                             ких центров.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качественное и своевременное выполнение возложенных на Министерство финансов Республики Казахстан функций; повышение профессионального уровня сотрудников налоговых органов Министерства финансов Республики Казахстан; повышение эффективности государственного контроля при применении трансфертных цен; материально-техническое оснащение; обеспечение полноты и своевременности поступления доходов в бюджет, поступление в бюджет дополнительно доначисленных налогов и других обязательных платежей по результатам документальных проверок; увеличение объемов легального производства алкогольной продукции на 20-25% в год, увеличение объемов поступления акцизов от алкогольной продукции на 1,7-2,3 млрд. в год; обеспечение бесперебойной работы прикладного и системного обеспечения информационных систем Министерства финансов Республики Казахстан и его территориальных подразделений, своевременное формирование периодической бухгалтерской и контрольно-ревизионной отчетности, мониторинг требований и обязательств государства, функционирование Web-сайтов министерства; качественное обеспечение передачи данных в системе казначейства и мониторинга государственных закупок, ФАСТИ и внутриведомственного обмена электронными документами; обеспечение удаленного регламентированного и публичного доступа к информационным ресурсам министерства.
</w:t>
      </w:r>
      <w:r>
        <w:br/>
      </w:r>
      <w:r>
        <w:rPr>
          <w:rFonts w:ascii="Times New Roman"/>
          <w:b w:val="false"/>
          <w:i w:val="false"/>
          <w:color w:val="000000"/>
          <w:sz w:val="28"/>
        </w:rPr>
        <w:t>
      Создание условий для контроля за состоянием государственного имущества и принятия решений по его использованию с учетом государственных интересов; бесперебойная работа прикладного и системного  обеспечения информационных систем Комитета казначейства Министерства финансов Республики Казахстан для своевременного исполнения республиканского бюджета и расчетно-кассового обслуживания местных бюджетов, повышение качества и оперативности информации, обеспечение бесперебойной работы информационных систем в Комитете казначейства Министерства финансов Республики Казахстан и его территориальных подразделениях; эффективная работа прикладного и системного программного обеспечения информационных систем Налогового комитета Министерства финансов Республики; сопровождение, автоматизация процессов налогового администрирования, повышение качества и оперативности информации; обеспечение бесперебойной работы: информационных систем, доставки сообщений, компьютерного, сетевого, коммуникационного оборудования в Налоговом комитете Министерства финансов Республики Казахстан и его территориальных подразделениях. Обучение сотрудников территориальных органов, ознакомление бухгалтеров-практиков в регионах с основами международных стандартов финансовой отчетности; обеспечение эффективности и качества таможенного контроля, безопасности и защиты государственной границы Республики Казахстан; повышение профессионального уровня и обеспечение Комитета таможенного контроля Республики Казахстан высокопрофессиональными квалифицированными кадрами в соответствии с современными экономическими условиями; качественное и своевременное обеспечение централизованной публикации объявлений и информационных материалов по государственным закупкам для обеспечения гласности процесса, при этом, для бюджетных организаций размещение будет бесплатным, а для государственных и акционерных обществ, контрольный пакет акций, которых принадлежит государству, на платной основе по расценкам ниже существующих в настоящее время, что в конечном итоге, повысит экономию бюджетных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002 "Осуществление аудита инвестиционных проектов"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12100 тысяч тенге (двенадцать миллионов сто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27 сентября 1996 года "О ратификации Соглашения о займе (Проект усовершенствования ирригационной и дренажной систем) между Республикой Казахстан и Международным Банком Реконструкции и Развития от 25 июня 1996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июля 1998 года "О ратификации Соглашения о займе (Специальные операции) (Проект управления водными ресурсами и восстановления земель) между Республикой Казахстан и Азиатским Банком Развития от 25 марта 1998 года"; Закон Республики Казахстан от 2 июля 1998 года "О ратификации Соглашения о займе (Обычные операции) (Проект управления водными ресурсами и восстановления земель) между Республикой Казахстан и Азиатским Банком Развития от 25 марта 1998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марта 2002 года "О ратификации Соглашения о займе (Проект "Регулирования русла реки Сырдарьи и сохранение северной части Аральского моря (фаза 1)") между Республикой Казахстан и Международным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июля 1999 года "О ратификации Соглашения о займе (Проект реструктуризации дорожно-транспортной отрасли) между Республикой Казахстан и Международным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2002 года "О ратификации Соглашения о займе по Проекту развития автодорожной отрасли между Республикой Казахстан и Европейским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января 2002 года "О ратификации Соглашения о займе (Обычные операции) (Проект реконструкции дороги регионального значения Алматы-Бишкек) (Казахстанский компонент) между Республикой Казахстан и Азиатским Банком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26 мая 2004 года "О ратификации Соглашения о займе (Проект очистки реки Нуры) между Республикой Казахстан и Международным Банком Реконструкции и Развития";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июля 2004 года "О ратификации Соглашения о займе "Реструктуризация автодорожной отрасли (Атырау-Актау)" между Республикой Казахстан и Европейским Банком Реконструкции и Развития".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осуществление аудита инвестиционных проектов, финансируемых за счет средств правительственных внешних займов.
</w:t>
      </w:r>
      <w:r>
        <w:br/>
      </w:r>
      <w:r>
        <w:rPr>
          <w:rFonts w:ascii="Times New Roman"/>
          <w:b w:val="false"/>
          <w:i w:val="false"/>
          <w:color w:val="000000"/>
          <w:sz w:val="28"/>
        </w:rPr>
        <w:t>
      5. Задачи бюджетной программы: своевременное проведение аудита инвестиционных проектов и представление отчетов аудиторской проверки соответствующим международным финансовым организациям.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002        Осуществле-  Проведение аудита восьми Первое Министерство
</w:t>
      </w:r>
      <w:r>
        <w:br/>
      </w:r>
      <w:r>
        <w:rPr>
          <w:rFonts w:ascii="Times New Roman"/>
          <w:b w:val="false"/>
          <w:i w:val="false"/>
          <w:color w:val="000000"/>
          <w:sz w:val="28"/>
        </w:rPr>
        <w:t>
                ние аудита   инвестиционных проектов, полу-  финансов
</w:t>
      </w:r>
      <w:r>
        <w:br/>
      </w:r>
      <w:r>
        <w:rPr>
          <w:rFonts w:ascii="Times New Roman"/>
          <w:b w:val="false"/>
          <w:i w:val="false"/>
          <w:color w:val="000000"/>
          <w:sz w:val="28"/>
        </w:rPr>
        <w:t>
                инвестицион- финансируемых за счет    годие  Республики
</w:t>
      </w:r>
      <w:r>
        <w:br/>
      </w:r>
      <w:r>
        <w:rPr>
          <w:rFonts w:ascii="Times New Roman"/>
          <w:b w:val="false"/>
          <w:i w:val="false"/>
          <w:color w:val="000000"/>
          <w:sz w:val="28"/>
        </w:rPr>
        <w:t>
                ных проектов средств правительствен-  2005   Казахстан
</w:t>
      </w:r>
      <w:r>
        <w:br/>
      </w:r>
      <w:r>
        <w:rPr>
          <w:rFonts w:ascii="Times New Roman"/>
          <w:b w:val="false"/>
          <w:i w:val="false"/>
          <w:color w:val="000000"/>
          <w:sz w:val="28"/>
        </w:rPr>
        <w:t>
                             ных внешних займов       года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выполнение одного из обязательных условий Соглашений о займах, ратифицированных Парламентом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003 "Проведение процедур ликвидации и банкротства"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75204 тысячи тенге (семьдесят пять миллионов двести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Гражданский Кодекс </w:t>
      </w:r>
      <w:r>
        <w:rPr>
          <w:rFonts w:ascii="Times New Roman"/>
          <w:b w:val="false"/>
          <w:i w:val="false"/>
          <w:color w:val="000000"/>
          <w:sz w:val="28"/>
        </w:rPr>
        <w:t>
 Республики Казахстан от 27 декабря 1994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21 января 1997 года "О банкротстве".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проведение процедур ликвидации и банкротства организаций.
</w:t>
      </w:r>
      <w:r>
        <w:br/>
      </w:r>
      <w:r>
        <w:rPr>
          <w:rFonts w:ascii="Times New Roman"/>
          <w:b w:val="false"/>
          <w:i w:val="false"/>
          <w:color w:val="000000"/>
          <w:sz w:val="28"/>
        </w:rPr>
        <w:t>
      5. Задачи бюджетной программы: финансирование мероприятий по ликвидации и банкротству организаций.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003        Проведение   Проведение процедуры     В те-  Министерство
</w:t>
      </w:r>
      <w:r>
        <w:br/>
      </w:r>
      <w:r>
        <w:rPr>
          <w:rFonts w:ascii="Times New Roman"/>
          <w:b w:val="false"/>
          <w:i w:val="false"/>
          <w:color w:val="000000"/>
          <w:sz w:val="28"/>
        </w:rPr>
        <w:t>
                процедур     ликвидации и банкротства чение  финансов
</w:t>
      </w:r>
      <w:r>
        <w:br/>
      </w:r>
      <w:r>
        <w:rPr>
          <w:rFonts w:ascii="Times New Roman"/>
          <w:b w:val="false"/>
          <w:i w:val="false"/>
          <w:color w:val="000000"/>
          <w:sz w:val="28"/>
        </w:rPr>
        <w:t>
                ликвидации   отсутствующих и бездей-  года   Республики
</w:t>
      </w:r>
      <w:r>
        <w:br/>
      </w:r>
      <w:r>
        <w:rPr>
          <w:rFonts w:ascii="Times New Roman"/>
          <w:b w:val="false"/>
          <w:i w:val="false"/>
          <w:color w:val="000000"/>
          <w:sz w:val="28"/>
        </w:rPr>
        <w:t>
                и банкрот-   ствующих должников, в           Казахстан
</w:t>
      </w:r>
      <w:r>
        <w:br/>
      </w:r>
      <w:r>
        <w:rPr>
          <w:rFonts w:ascii="Times New Roman"/>
          <w:b w:val="false"/>
          <w:i w:val="false"/>
          <w:color w:val="000000"/>
          <w:sz w:val="28"/>
        </w:rPr>
        <w:t>
                ства         том числе ликвидация ор-
</w:t>
      </w:r>
      <w:r>
        <w:br/>
      </w:r>
      <w:r>
        <w:rPr>
          <w:rFonts w:ascii="Times New Roman"/>
          <w:b w:val="false"/>
          <w:i w:val="false"/>
          <w:color w:val="000000"/>
          <w:sz w:val="28"/>
        </w:rPr>
        <w:t>
                             ганизаций по ст.49 ГК
</w:t>
      </w:r>
      <w:r>
        <w:br/>
      </w:r>
      <w:r>
        <w:rPr>
          <w:rFonts w:ascii="Times New Roman"/>
          <w:b w:val="false"/>
          <w:i w:val="false"/>
          <w:color w:val="000000"/>
          <w:sz w:val="28"/>
        </w:rPr>
        <w:t>
                             Республики Казахстан, в
</w:t>
      </w:r>
      <w:r>
        <w:br/>
      </w:r>
      <w:r>
        <w:rPr>
          <w:rFonts w:ascii="Times New Roman"/>
          <w:b w:val="false"/>
          <w:i w:val="false"/>
          <w:color w:val="000000"/>
          <w:sz w:val="28"/>
        </w:rPr>
        <w:t>
                             отношении которых судом
</w:t>
      </w:r>
      <w:r>
        <w:br/>
      </w:r>
      <w:r>
        <w:rPr>
          <w:rFonts w:ascii="Times New Roman"/>
          <w:b w:val="false"/>
          <w:i w:val="false"/>
          <w:color w:val="000000"/>
          <w:sz w:val="28"/>
        </w:rPr>
        <w:t>
                             принято решение о прину-
</w:t>
      </w:r>
      <w:r>
        <w:br/>
      </w:r>
      <w:r>
        <w:rPr>
          <w:rFonts w:ascii="Times New Roman"/>
          <w:b w:val="false"/>
          <w:i w:val="false"/>
          <w:color w:val="000000"/>
          <w:sz w:val="28"/>
        </w:rPr>
        <w:t>
                             дительной ликвидации.
</w:t>
      </w:r>
      <w:r>
        <w:br/>
      </w:r>
      <w:r>
        <w:rPr>
          <w:rFonts w:ascii="Times New Roman"/>
          <w:b w:val="false"/>
          <w:i w:val="false"/>
          <w:color w:val="000000"/>
          <w:sz w:val="28"/>
        </w:rPr>
        <w:t>
                             Публикация объявлений по
</w:t>
      </w:r>
      <w:r>
        <w:br/>
      </w:r>
      <w:r>
        <w:rPr>
          <w:rFonts w:ascii="Times New Roman"/>
          <w:b w:val="false"/>
          <w:i w:val="false"/>
          <w:color w:val="000000"/>
          <w:sz w:val="28"/>
        </w:rPr>
        <w:t>
                             делу о банкротстве. Вып-
</w:t>
      </w:r>
      <w:r>
        <w:br/>
      </w:r>
      <w:r>
        <w:rPr>
          <w:rFonts w:ascii="Times New Roman"/>
          <w:b w:val="false"/>
          <w:i w:val="false"/>
          <w:color w:val="000000"/>
          <w:sz w:val="28"/>
        </w:rPr>
        <w:t>
                             лата затрат, связанных с
</w:t>
      </w:r>
      <w:r>
        <w:br/>
      </w:r>
      <w:r>
        <w:rPr>
          <w:rFonts w:ascii="Times New Roman"/>
          <w:b w:val="false"/>
          <w:i w:val="false"/>
          <w:color w:val="000000"/>
          <w:sz w:val="28"/>
        </w:rPr>
        <w:t>
                             проведением процедур
</w:t>
      </w:r>
      <w:r>
        <w:br/>
      </w:r>
      <w:r>
        <w:rPr>
          <w:rFonts w:ascii="Times New Roman"/>
          <w:b w:val="false"/>
          <w:i w:val="false"/>
          <w:color w:val="000000"/>
          <w:sz w:val="28"/>
        </w:rPr>
        <w:t>
                             ликвидации и банкротства.
</w:t>
      </w:r>
      <w:r>
        <w:br/>
      </w:r>
      <w:r>
        <w:rPr>
          <w:rFonts w:ascii="Times New Roman"/>
          <w:b w:val="false"/>
          <w:i w:val="false"/>
          <w:color w:val="000000"/>
          <w:sz w:val="28"/>
        </w:rPr>
        <w:t>
                             Выплата административных
</w:t>
      </w:r>
      <w:r>
        <w:br/>
      </w:r>
      <w:r>
        <w:rPr>
          <w:rFonts w:ascii="Times New Roman"/>
          <w:b w:val="false"/>
          <w:i w:val="false"/>
          <w:color w:val="000000"/>
          <w:sz w:val="28"/>
        </w:rPr>
        <w:t>
                             расходов, связанных с
</w:t>
      </w:r>
      <w:r>
        <w:br/>
      </w:r>
      <w:r>
        <w:rPr>
          <w:rFonts w:ascii="Times New Roman"/>
          <w:b w:val="false"/>
          <w:i w:val="false"/>
          <w:color w:val="000000"/>
          <w:sz w:val="28"/>
        </w:rPr>
        <w:t>
                             проведением конкурсного
</w:t>
      </w:r>
      <w:r>
        <w:br/>
      </w:r>
      <w:r>
        <w:rPr>
          <w:rFonts w:ascii="Times New Roman"/>
          <w:b w:val="false"/>
          <w:i w:val="false"/>
          <w:color w:val="000000"/>
          <w:sz w:val="28"/>
        </w:rPr>
        <w:t>
                             производства АОЗТ
</w:t>
      </w:r>
      <w:r>
        <w:br/>
      </w:r>
      <w:r>
        <w:rPr>
          <w:rFonts w:ascii="Times New Roman"/>
          <w:b w:val="false"/>
          <w:i w:val="false"/>
          <w:color w:val="000000"/>
          <w:sz w:val="28"/>
        </w:rPr>
        <w:t>
                             "Карагандашахтуголь".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исполнение решений судов, в части проведения процедуры ликвидации организации, расчистка регистра юридических лиц и реестра налогоплательщиков, сокращение налоговой недоимки.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004 "Печатание акцизных и учетно-контрольных марок"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70559 тысяч тенге (семьдесят миллионов пятьсот пятьдесят девять тысяч тенге).
</w:t>
      </w:r>
      <w:r>
        <w:br/>
      </w:r>
      <w:r>
        <w:rPr>
          <w:rFonts w:ascii="Times New Roman"/>
          <w:b w:val="false"/>
          <w:i w:val="false"/>
          <w:color w:val="000000"/>
          <w:sz w:val="28"/>
        </w:rPr>
        <w:t>
      2. Нормативно-правовая основа бюджетной программы: статьи 
</w:t>
      </w:r>
      <w:r>
        <w:rPr>
          <w:rFonts w:ascii="Times New Roman"/>
          <w:b w:val="false"/>
          <w:i w:val="false"/>
          <w:color w:val="000000"/>
          <w:sz w:val="28"/>
        </w:rPr>
        <w:t xml:space="preserve"> 21_ </w:t>
      </w:r>
      <w:r>
        <w:rPr>
          <w:rFonts w:ascii="Times New Roman"/>
          <w:b w:val="false"/>
          <w:i w:val="false"/>
          <w:color w:val="000000"/>
          <w:sz w:val="28"/>
        </w:rPr>
        <w:t>
, 
</w:t>
      </w:r>
      <w:r>
        <w:rPr>
          <w:rFonts w:ascii="Times New Roman"/>
          <w:b w:val="false"/>
          <w:i w:val="false"/>
          <w:color w:val="000000"/>
          <w:sz w:val="28"/>
        </w:rPr>
        <w:t xml:space="preserve"> 397 </w:t>
      </w:r>
      <w:r>
        <w:rPr>
          <w:rFonts w:ascii="Times New Roman"/>
          <w:b w:val="false"/>
          <w:i w:val="false"/>
          <w:color w:val="000000"/>
          <w:sz w:val="28"/>
        </w:rPr>
        <w:t>
 п.2, 
</w:t>
      </w:r>
      <w:r>
        <w:rPr>
          <w:rFonts w:ascii="Times New Roman"/>
          <w:b w:val="false"/>
          <w:i w:val="false"/>
          <w:color w:val="000000"/>
          <w:sz w:val="28"/>
        </w:rPr>
        <w:t xml:space="preserve"> 368 </w:t>
      </w:r>
      <w:r>
        <w:rPr>
          <w:rFonts w:ascii="Times New Roman"/>
          <w:b w:val="false"/>
          <w:i w:val="false"/>
          <w:color w:val="000000"/>
          <w:sz w:val="28"/>
        </w:rPr>
        <w:t>
, 
</w:t>
      </w:r>
      <w:r>
        <w:rPr>
          <w:rFonts w:ascii="Times New Roman"/>
          <w:b w:val="false"/>
          <w:i w:val="false"/>
          <w:color w:val="000000"/>
          <w:sz w:val="28"/>
        </w:rPr>
        <w:t xml:space="preserve"> 373 </w:t>
      </w:r>
      <w:r>
        <w:rPr>
          <w:rFonts w:ascii="Times New Roman"/>
          <w:b w:val="false"/>
          <w:i w:val="false"/>
          <w:color w:val="000000"/>
          <w:sz w:val="28"/>
        </w:rPr>
        <w:t>
, 
</w:t>
      </w:r>
      <w:r>
        <w:rPr>
          <w:rFonts w:ascii="Times New Roman"/>
          <w:b w:val="false"/>
          <w:i w:val="false"/>
          <w:color w:val="000000"/>
          <w:sz w:val="28"/>
        </w:rPr>
        <w:t xml:space="preserve"> 531 </w:t>
      </w:r>
      <w:r>
        <w:rPr>
          <w:rFonts w:ascii="Times New Roman"/>
          <w:b w:val="false"/>
          <w:i w:val="false"/>
          <w:color w:val="000000"/>
          <w:sz w:val="28"/>
        </w:rPr>
        <w:t>
 п.3, 
</w:t>
      </w:r>
      <w:r>
        <w:rPr>
          <w:rFonts w:ascii="Times New Roman"/>
          <w:b w:val="false"/>
          <w:i w:val="false"/>
          <w:color w:val="000000"/>
          <w:sz w:val="28"/>
        </w:rPr>
        <w:t xml:space="preserve"> 549 </w:t>
      </w:r>
      <w:r>
        <w:rPr>
          <w:rFonts w:ascii="Times New Roman"/>
          <w:b w:val="false"/>
          <w:i w:val="false"/>
          <w:color w:val="000000"/>
          <w:sz w:val="28"/>
        </w:rPr>
        <w:t>
 п.1 Кодекса Республики Казахстан "О налогах и других обязательных платежах в бюджет"; 
</w:t>
      </w:r>
      <w:r>
        <w:rPr>
          <w:rFonts w:ascii="Times New Roman"/>
          <w:b w:val="false"/>
          <w:i w:val="false"/>
          <w:color w:val="000000"/>
          <w:sz w:val="28"/>
        </w:rPr>
        <w:t xml:space="preserve"> статья 11 </w:t>
      </w:r>
      <w:r>
        <w:rPr>
          <w:rFonts w:ascii="Times New Roman"/>
          <w:b w:val="false"/>
          <w:i w:val="false"/>
          <w:color w:val="000000"/>
          <w:sz w:val="28"/>
        </w:rPr>
        <w:t>
 Закона Республики Казахстан от 19 июня 1997 года "Об индивидуальном предпринимательстве";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6 декабря 2001 года N 1586 "Об утверждении ставок сбора за государственную регистрацию индивидуальных предпринимателей, формы свидетельства о государственной регистрации индивидуального предпринимателя";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8 августа 2003 года N 792 "О маркировке отдельных видов подакцизных товаров марками акцизного сбора";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августа 2003 года N 874 "Об организации работы по внедрению системы контроля за производством и оборотом алкогольной продукции с использованием учетно-контрольных марок"; Приказ Налогового комитета Министерства финансов Республики Казахстан от 19 декабря 2002 года N 889 "О бланках строгой отчетности"; 
</w:t>
      </w:r>
      <w:r>
        <w:rPr>
          <w:rFonts w:ascii="Times New Roman"/>
          <w:b w:val="false"/>
          <w:i w:val="false"/>
          <w:color w:val="000000"/>
          <w:sz w:val="28"/>
        </w:rPr>
        <w:t xml:space="preserve"> Приказ </w:t>
      </w:r>
      <w:r>
        <w:rPr>
          <w:rFonts w:ascii="Times New Roman"/>
          <w:b w:val="false"/>
          <w:i w:val="false"/>
          <w:color w:val="000000"/>
          <w:sz w:val="28"/>
        </w:rPr>
        <w:t>
 Налогового комитета Министерства финансов Республики Казахстан  от 20 марта 2003 года N 143 "Об утверждении Правил получения, учета, хранения и выдачи марок акцизного сбора на алкогольную продукцию (кроме пива), табачные изделия и прочие изделия, содержащие табак".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защита легальной продукции от фальсификации и мгновенность определения легальности происхождения, обеспечение максимально полного поступления акцизов в условиях жесткого государственного регулирования оборота этилового спирта и алкогольной продукции, налоговое администрирование субъектов, осуществляющих деятельность в сфере производства и оборота подакцизных товаров; привлечение физических лиц, занимающихся предпринимательской деятельностью, в государственной регистрации в качестве индивидуальных предпринимателей и уплате налогов на основе патента; привлечение лиц, деятельность которых носит эпизодический характер, и лиц, осуществляющих деятельность на рынках, к уплате налогов; ведение учета объектов налогообложения и отдельных видов деятельности (казино, тотализатор, боулинг, бильярд и т.д.); привлечение физических лиц к уплате налогов на имущество, транспорт, земельного налога.
</w:t>
      </w:r>
      <w:r>
        <w:br/>
      </w:r>
      <w:r>
        <w:rPr>
          <w:rFonts w:ascii="Times New Roman"/>
          <w:b w:val="false"/>
          <w:i w:val="false"/>
          <w:color w:val="000000"/>
          <w:sz w:val="28"/>
        </w:rPr>
        <w:t>
      5. Задачи бюджетной программы: обеспечение производителей алкогольной продукции учетно-контрольными марками; выдача налоговыми органами свидетельств, патентов, регистрационных карточек; выдача налогоплательщикам разовых талонов, квитанций об уплате налогов через уполномоченные органы; контроль уполномоченных органов.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004        Печатание    Монтаж и настройка обо-  В те-  Министерство
</w:t>
      </w:r>
      <w:r>
        <w:br/>
      </w:r>
      <w:r>
        <w:rPr>
          <w:rFonts w:ascii="Times New Roman"/>
          <w:b w:val="false"/>
          <w:i w:val="false"/>
          <w:color w:val="000000"/>
          <w:sz w:val="28"/>
        </w:rPr>
        <w:t>
                акцизных и   рудования для изготовле- чение  финансов
</w:t>
      </w:r>
      <w:r>
        <w:br/>
      </w:r>
      <w:r>
        <w:rPr>
          <w:rFonts w:ascii="Times New Roman"/>
          <w:b w:val="false"/>
          <w:i w:val="false"/>
          <w:color w:val="000000"/>
          <w:sz w:val="28"/>
        </w:rPr>
        <w:t>
                учетно-      ния учетно-контрольных   года   Республики
</w:t>
      </w:r>
      <w:r>
        <w:br/>
      </w:r>
      <w:r>
        <w:rPr>
          <w:rFonts w:ascii="Times New Roman"/>
          <w:b w:val="false"/>
          <w:i w:val="false"/>
          <w:color w:val="000000"/>
          <w:sz w:val="28"/>
        </w:rPr>
        <w:t>
                контрольных  марок, маркировки и             Казахстан
</w:t>
      </w:r>
      <w:r>
        <w:br/>
      </w:r>
      <w:r>
        <w:rPr>
          <w:rFonts w:ascii="Times New Roman"/>
          <w:b w:val="false"/>
          <w:i w:val="false"/>
          <w:color w:val="000000"/>
          <w:sz w:val="28"/>
        </w:rPr>
        <w:t>
                марок        контроля за алкогольной
</w:t>
      </w:r>
      <w:r>
        <w:br/>
      </w:r>
      <w:r>
        <w:rPr>
          <w:rFonts w:ascii="Times New Roman"/>
          <w:b w:val="false"/>
          <w:i w:val="false"/>
          <w:color w:val="000000"/>
          <w:sz w:val="28"/>
        </w:rPr>
        <w:t>
                             продукцией, адаптация
</w:t>
      </w:r>
      <w:r>
        <w:br/>
      </w:r>
      <w:r>
        <w:rPr>
          <w:rFonts w:ascii="Times New Roman"/>
          <w:b w:val="false"/>
          <w:i w:val="false"/>
          <w:color w:val="000000"/>
          <w:sz w:val="28"/>
        </w:rPr>
        <w:t>
                             программного обеспечения
</w:t>
      </w:r>
      <w:r>
        <w:br/>
      </w:r>
      <w:r>
        <w:rPr>
          <w:rFonts w:ascii="Times New Roman"/>
          <w:b w:val="false"/>
          <w:i w:val="false"/>
          <w:color w:val="000000"/>
          <w:sz w:val="28"/>
        </w:rPr>
        <w:t>
                             системы контроля за
</w:t>
      </w:r>
      <w:r>
        <w:br/>
      </w:r>
      <w:r>
        <w:rPr>
          <w:rFonts w:ascii="Times New Roman"/>
          <w:b w:val="false"/>
          <w:i w:val="false"/>
          <w:color w:val="000000"/>
          <w:sz w:val="28"/>
        </w:rPr>
        <w:t>
                             производством и оборотом
</w:t>
      </w:r>
      <w:r>
        <w:br/>
      </w:r>
      <w:r>
        <w:rPr>
          <w:rFonts w:ascii="Times New Roman"/>
          <w:b w:val="false"/>
          <w:i w:val="false"/>
          <w:color w:val="000000"/>
          <w:sz w:val="28"/>
        </w:rPr>
        <w:t>
                             алкогольной продукции на
</w:t>
      </w:r>
      <w:r>
        <w:br/>
      </w:r>
      <w:r>
        <w:rPr>
          <w:rFonts w:ascii="Times New Roman"/>
          <w:b w:val="false"/>
          <w:i w:val="false"/>
          <w:color w:val="000000"/>
          <w:sz w:val="28"/>
        </w:rPr>
        <w:t>
                             территории Республики
</w:t>
      </w:r>
      <w:r>
        <w:br/>
      </w:r>
      <w:r>
        <w:rPr>
          <w:rFonts w:ascii="Times New Roman"/>
          <w:b w:val="false"/>
          <w:i w:val="false"/>
          <w:color w:val="000000"/>
          <w:sz w:val="28"/>
        </w:rPr>
        <w:t>
                             Казахстан, консульта-
</w:t>
      </w:r>
      <w:r>
        <w:br/>
      </w:r>
      <w:r>
        <w:rPr>
          <w:rFonts w:ascii="Times New Roman"/>
          <w:b w:val="false"/>
          <w:i w:val="false"/>
          <w:color w:val="000000"/>
          <w:sz w:val="28"/>
        </w:rPr>
        <w:t>
                             ционные услуги.
</w:t>
      </w:r>
      <w:r>
        <w:br/>
      </w:r>
      <w:r>
        <w:rPr>
          <w:rFonts w:ascii="Times New Roman"/>
          <w:b w:val="false"/>
          <w:i w:val="false"/>
          <w:color w:val="000000"/>
          <w:sz w:val="28"/>
        </w:rPr>
        <w:t>
                             Печатание следующих ви-
</w:t>
      </w:r>
      <w:r>
        <w:br/>
      </w:r>
      <w:r>
        <w:rPr>
          <w:rFonts w:ascii="Times New Roman"/>
          <w:b w:val="false"/>
          <w:i w:val="false"/>
          <w:color w:val="000000"/>
          <w:sz w:val="28"/>
        </w:rPr>
        <w:t>
                             дов бланков строгой
</w:t>
      </w:r>
      <w:r>
        <w:br/>
      </w:r>
      <w:r>
        <w:rPr>
          <w:rFonts w:ascii="Times New Roman"/>
          <w:b w:val="false"/>
          <w:i w:val="false"/>
          <w:color w:val="000000"/>
          <w:sz w:val="28"/>
        </w:rPr>
        <w:t>
                             отчетности:
</w:t>
      </w:r>
      <w:r>
        <w:br/>
      </w:r>
      <w:r>
        <w:rPr>
          <w:rFonts w:ascii="Times New Roman"/>
          <w:b w:val="false"/>
          <w:i w:val="false"/>
          <w:color w:val="000000"/>
          <w:sz w:val="28"/>
        </w:rPr>
        <w:t>
                             - патент на право приме-
</w:t>
      </w:r>
      <w:r>
        <w:br/>
      </w:r>
      <w:r>
        <w:rPr>
          <w:rFonts w:ascii="Times New Roman"/>
          <w:b w:val="false"/>
          <w:i w:val="false"/>
          <w:color w:val="000000"/>
          <w:sz w:val="28"/>
        </w:rPr>
        <w:t>
                             нения специального нало-
</w:t>
      </w:r>
      <w:r>
        <w:br/>
      </w:r>
      <w:r>
        <w:rPr>
          <w:rFonts w:ascii="Times New Roman"/>
          <w:b w:val="false"/>
          <w:i w:val="false"/>
          <w:color w:val="000000"/>
          <w:sz w:val="28"/>
        </w:rPr>
        <w:t>
                             гового режима индиви-
</w:t>
      </w:r>
      <w:r>
        <w:br/>
      </w:r>
      <w:r>
        <w:rPr>
          <w:rFonts w:ascii="Times New Roman"/>
          <w:b w:val="false"/>
          <w:i w:val="false"/>
          <w:color w:val="000000"/>
          <w:sz w:val="28"/>
        </w:rPr>
        <w:t>
                             дуальных предпринимате-
</w:t>
      </w:r>
      <w:r>
        <w:br/>
      </w:r>
      <w:r>
        <w:rPr>
          <w:rFonts w:ascii="Times New Roman"/>
          <w:b w:val="false"/>
          <w:i w:val="false"/>
          <w:color w:val="000000"/>
          <w:sz w:val="28"/>
        </w:rPr>
        <w:t>
                             лей;
</w:t>
      </w:r>
      <w:r>
        <w:br/>
      </w:r>
      <w:r>
        <w:rPr>
          <w:rFonts w:ascii="Times New Roman"/>
          <w:b w:val="false"/>
          <w:i w:val="false"/>
          <w:color w:val="000000"/>
          <w:sz w:val="28"/>
        </w:rPr>
        <w:t>
                             - патент на применение
</w:t>
      </w:r>
      <w:r>
        <w:br/>
      </w:r>
      <w:r>
        <w:rPr>
          <w:rFonts w:ascii="Times New Roman"/>
          <w:b w:val="false"/>
          <w:i w:val="false"/>
          <w:color w:val="000000"/>
          <w:sz w:val="28"/>
        </w:rPr>
        <w:t>
                             специального налогового
</w:t>
      </w:r>
      <w:r>
        <w:br/>
      </w:r>
      <w:r>
        <w:rPr>
          <w:rFonts w:ascii="Times New Roman"/>
          <w:b w:val="false"/>
          <w:i w:val="false"/>
          <w:color w:val="000000"/>
          <w:sz w:val="28"/>
        </w:rPr>
        <w:t>
                             режима для юридических
</w:t>
      </w:r>
      <w:r>
        <w:br/>
      </w:r>
      <w:r>
        <w:rPr>
          <w:rFonts w:ascii="Times New Roman"/>
          <w:b w:val="false"/>
          <w:i w:val="false"/>
          <w:color w:val="000000"/>
          <w:sz w:val="28"/>
        </w:rPr>
        <w:t>
                             лиц - производителей
</w:t>
      </w:r>
      <w:r>
        <w:br/>
      </w:r>
      <w:r>
        <w:rPr>
          <w:rFonts w:ascii="Times New Roman"/>
          <w:b w:val="false"/>
          <w:i w:val="false"/>
          <w:color w:val="000000"/>
          <w:sz w:val="28"/>
        </w:rPr>
        <w:t>
                             сельскохозяйственной
</w:t>
      </w:r>
      <w:r>
        <w:br/>
      </w:r>
      <w:r>
        <w:rPr>
          <w:rFonts w:ascii="Times New Roman"/>
          <w:b w:val="false"/>
          <w:i w:val="false"/>
          <w:color w:val="000000"/>
          <w:sz w:val="28"/>
        </w:rPr>
        <w:t>
                             продукции;
</w:t>
      </w:r>
      <w:r>
        <w:br/>
      </w:r>
      <w:r>
        <w:rPr>
          <w:rFonts w:ascii="Times New Roman"/>
          <w:b w:val="false"/>
          <w:i w:val="false"/>
          <w:color w:val="000000"/>
          <w:sz w:val="28"/>
        </w:rPr>
        <w:t>
                             - свидетельство о госу-
</w:t>
      </w:r>
      <w:r>
        <w:br/>
      </w:r>
      <w:r>
        <w:rPr>
          <w:rFonts w:ascii="Times New Roman"/>
          <w:b w:val="false"/>
          <w:i w:val="false"/>
          <w:color w:val="000000"/>
          <w:sz w:val="28"/>
        </w:rPr>
        <w:t>
                             дарственной регистрации
</w:t>
      </w:r>
      <w:r>
        <w:br/>
      </w:r>
      <w:r>
        <w:rPr>
          <w:rFonts w:ascii="Times New Roman"/>
          <w:b w:val="false"/>
          <w:i w:val="false"/>
          <w:color w:val="000000"/>
          <w:sz w:val="28"/>
        </w:rPr>
        <w:t>
                             в качестве индивидуаль-
</w:t>
      </w:r>
      <w:r>
        <w:br/>
      </w:r>
      <w:r>
        <w:rPr>
          <w:rFonts w:ascii="Times New Roman"/>
          <w:b w:val="false"/>
          <w:i w:val="false"/>
          <w:color w:val="000000"/>
          <w:sz w:val="28"/>
        </w:rPr>
        <w:t>
                             ного предпринимателя;
</w:t>
      </w:r>
      <w:r>
        <w:br/>
      </w:r>
      <w:r>
        <w:rPr>
          <w:rFonts w:ascii="Times New Roman"/>
          <w:b w:val="false"/>
          <w:i w:val="false"/>
          <w:color w:val="000000"/>
          <w:sz w:val="28"/>
        </w:rPr>
        <w:t>
                             - ламинационные кармашки;
</w:t>
      </w:r>
      <w:r>
        <w:br/>
      </w:r>
      <w:r>
        <w:rPr>
          <w:rFonts w:ascii="Times New Roman"/>
          <w:b w:val="false"/>
          <w:i w:val="false"/>
          <w:color w:val="000000"/>
          <w:sz w:val="28"/>
        </w:rPr>
        <w:t>
                             - разовые талоны;
</w:t>
      </w:r>
      <w:r>
        <w:br/>
      </w:r>
      <w:r>
        <w:rPr>
          <w:rFonts w:ascii="Times New Roman"/>
          <w:b w:val="false"/>
          <w:i w:val="false"/>
          <w:color w:val="000000"/>
          <w:sz w:val="28"/>
        </w:rPr>
        <w:t>
                             - квитанция для сбора
</w:t>
      </w:r>
      <w:r>
        <w:br/>
      </w:r>
      <w:r>
        <w:rPr>
          <w:rFonts w:ascii="Times New Roman"/>
          <w:b w:val="false"/>
          <w:i w:val="false"/>
          <w:color w:val="000000"/>
          <w:sz w:val="28"/>
        </w:rPr>
        <w:t>
                             налогов на имущество,
</w:t>
      </w:r>
      <w:r>
        <w:br/>
      </w:r>
      <w:r>
        <w:rPr>
          <w:rFonts w:ascii="Times New Roman"/>
          <w:b w:val="false"/>
          <w:i w:val="false"/>
          <w:color w:val="000000"/>
          <w:sz w:val="28"/>
        </w:rPr>
        <w:t>
                             транспортные средства и
</w:t>
      </w:r>
      <w:r>
        <w:br/>
      </w:r>
      <w:r>
        <w:rPr>
          <w:rFonts w:ascii="Times New Roman"/>
          <w:b w:val="false"/>
          <w:i w:val="false"/>
          <w:color w:val="000000"/>
          <w:sz w:val="28"/>
        </w:rPr>
        <w:t>
                             земельного налога, упла-
</w:t>
      </w:r>
      <w:r>
        <w:br/>
      </w:r>
      <w:r>
        <w:rPr>
          <w:rFonts w:ascii="Times New Roman"/>
          <w:b w:val="false"/>
          <w:i w:val="false"/>
          <w:color w:val="000000"/>
          <w:sz w:val="28"/>
        </w:rPr>
        <w:t>
                             чиваемых налогоплатель-
</w:t>
      </w:r>
      <w:r>
        <w:br/>
      </w:r>
      <w:r>
        <w:rPr>
          <w:rFonts w:ascii="Times New Roman"/>
          <w:b w:val="false"/>
          <w:i w:val="false"/>
          <w:color w:val="000000"/>
          <w:sz w:val="28"/>
        </w:rPr>
        <w:t>
                             щиком - физическим лицом
</w:t>
      </w:r>
      <w:r>
        <w:br/>
      </w:r>
      <w:r>
        <w:rPr>
          <w:rFonts w:ascii="Times New Roman"/>
          <w:b w:val="false"/>
          <w:i w:val="false"/>
          <w:color w:val="000000"/>
          <w:sz w:val="28"/>
        </w:rPr>
        <w:t>
                             (формы ФЛ-1);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объекта налого-
</w:t>
      </w:r>
      <w:r>
        <w:br/>
      </w:r>
      <w:r>
        <w:rPr>
          <w:rFonts w:ascii="Times New Roman"/>
          <w:b w:val="false"/>
          <w:i w:val="false"/>
          <w:color w:val="000000"/>
          <w:sz w:val="28"/>
        </w:rPr>
        <w:t>
                             обложения по организа-
</w:t>
      </w:r>
      <w:r>
        <w:br/>
      </w:r>
      <w:r>
        <w:rPr>
          <w:rFonts w:ascii="Times New Roman"/>
          <w:b w:val="false"/>
          <w:i w:val="false"/>
          <w:color w:val="000000"/>
          <w:sz w:val="28"/>
        </w:rPr>
        <w:t>
                             ции, проведению лотереи
</w:t>
      </w:r>
      <w:r>
        <w:br/>
      </w:r>
      <w:r>
        <w:rPr>
          <w:rFonts w:ascii="Times New Roman"/>
          <w:b w:val="false"/>
          <w:i w:val="false"/>
          <w:color w:val="000000"/>
          <w:sz w:val="28"/>
        </w:rPr>
        <w:t>
                             и реализации лотерейных
</w:t>
      </w:r>
      <w:r>
        <w:br/>
      </w:r>
      <w:r>
        <w:rPr>
          <w:rFonts w:ascii="Times New Roman"/>
          <w:b w:val="false"/>
          <w:i w:val="false"/>
          <w:color w:val="000000"/>
          <w:sz w:val="28"/>
        </w:rPr>
        <w:t>
                             билетов;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объекта налого-
</w:t>
      </w:r>
      <w:r>
        <w:br/>
      </w:r>
      <w:r>
        <w:rPr>
          <w:rFonts w:ascii="Times New Roman"/>
          <w:b w:val="false"/>
          <w:i w:val="false"/>
          <w:color w:val="000000"/>
          <w:sz w:val="28"/>
        </w:rPr>
        <w:t>
                             обложения по производ-
</w:t>
      </w:r>
      <w:r>
        <w:br/>
      </w:r>
      <w:r>
        <w:rPr>
          <w:rFonts w:ascii="Times New Roman"/>
          <w:b w:val="false"/>
          <w:i w:val="false"/>
          <w:color w:val="000000"/>
          <w:sz w:val="28"/>
        </w:rPr>
        <w:t>
                             ству и реализации алко-
</w:t>
      </w:r>
      <w:r>
        <w:br/>
      </w:r>
      <w:r>
        <w:rPr>
          <w:rFonts w:ascii="Times New Roman"/>
          <w:b w:val="false"/>
          <w:i w:val="false"/>
          <w:color w:val="000000"/>
          <w:sz w:val="28"/>
        </w:rPr>
        <w:t>
                             гольной продукции;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объектов учета
</w:t>
      </w:r>
      <w:r>
        <w:br/>
      </w:r>
      <w:r>
        <w:rPr>
          <w:rFonts w:ascii="Times New Roman"/>
          <w:b w:val="false"/>
          <w:i w:val="false"/>
          <w:color w:val="000000"/>
          <w:sz w:val="28"/>
        </w:rPr>
        <w:t>
                             налогообложения по
</w:t>
      </w:r>
      <w:r>
        <w:br/>
      </w:r>
      <w:r>
        <w:rPr>
          <w:rFonts w:ascii="Times New Roman"/>
          <w:b w:val="false"/>
          <w:i w:val="false"/>
          <w:color w:val="000000"/>
          <w:sz w:val="28"/>
        </w:rPr>
        <w:t>
                             производству и оптовой
</w:t>
      </w:r>
      <w:r>
        <w:br/>
      </w:r>
      <w:r>
        <w:rPr>
          <w:rFonts w:ascii="Times New Roman"/>
          <w:b w:val="false"/>
          <w:i w:val="false"/>
          <w:color w:val="000000"/>
          <w:sz w:val="28"/>
        </w:rPr>
        <w:t>
                             реализации и импорту
</w:t>
      </w:r>
      <w:r>
        <w:br/>
      </w:r>
      <w:r>
        <w:rPr>
          <w:rFonts w:ascii="Times New Roman"/>
          <w:b w:val="false"/>
          <w:i w:val="false"/>
          <w:color w:val="000000"/>
          <w:sz w:val="28"/>
        </w:rPr>
        <w:t>
                             табачных изделий;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учета объекта
</w:t>
      </w:r>
      <w:r>
        <w:br/>
      </w:r>
      <w:r>
        <w:rPr>
          <w:rFonts w:ascii="Times New Roman"/>
          <w:b w:val="false"/>
          <w:i w:val="false"/>
          <w:color w:val="000000"/>
          <w:sz w:val="28"/>
        </w:rPr>
        <w:t>
                             налогообложения по
</w:t>
      </w:r>
      <w:r>
        <w:br/>
      </w:r>
      <w:r>
        <w:rPr>
          <w:rFonts w:ascii="Times New Roman"/>
          <w:b w:val="false"/>
          <w:i w:val="false"/>
          <w:color w:val="000000"/>
          <w:sz w:val="28"/>
        </w:rPr>
        <w:t>
                             приему стеклопосуды;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учета объектов
</w:t>
      </w:r>
      <w:r>
        <w:br/>
      </w:r>
      <w:r>
        <w:rPr>
          <w:rFonts w:ascii="Times New Roman"/>
          <w:b w:val="false"/>
          <w:i w:val="false"/>
          <w:color w:val="000000"/>
          <w:sz w:val="28"/>
        </w:rPr>
        <w:t>
                             налогообложения по
</w:t>
      </w:r>
      <w:r>
        <w:br/>
      </w:r>
      <w:r>
        <w:rPr>
          <w:rFonts w:ascii="Times New Roman"/>
          <w:b w:val="false"/>
          <w:i w:val="false"/>
          <w:color w:val="000000"/>
          <w:sz w:val="28"/>
        </w:rPr>
        <w:t>
                             оптовой и розничной
</w:t>
      </w:r>
      <w:r>
        <w:br/>
      </w:r>
      <w:r>
        <w:rPr>
          <w:rFonts w:ascii="Times New Roman"/>
          <w:b w:val="false"/>
          <w:i w:val="false"/>
          <w:color w:val="000000"/>
          <w:sz w:val="28"/>
        </w:rPr>
        <w:t>
                             торговле бензином;
</w:t>
      </w:r>
      <w:r>
        <w:br/>
      </w:r>
      <w:r>
        <w:rPr>
          <w:rFonts w:ascii="Times New Roman"/>
          <w:b w:val="false"/>
          <w:i w:val="false"/>
          <w:color w:val="000000"/>
          <w:sz w:val="28"/>
        </w:rPr>
        <w:t>
                             - регистрационная кар-
</w:t>
      </w:r>
      <w:r>
        <w:br/>
      </w:r>
      <w:r>
        <w:rPr>
          <w:rFonts w:ascii="Times New Roman"/>
          <w:b w:val="false"/>
          <w:i w:val="false"/>
          <w:color w:val="000000"/>
          <w:sz w:val="28"/>
        </w:rPr>
        <w:t>
                             точка учета объектов
</w:t>
      </w:r>
      <w:r>
        <w:br/>
      </w:r>
      <w:r>
        <w:rPr>
          <w:rFonts w:ascii="Times New Roman"/>
          <w:b w:val="false"/>
          <w:i w:val="false"/>
          <w:color w:val="000000"/>
          <w:sz w:val="28"/>
        </w:rPr>
        <w:t>
                             налогообложения по
</w:t>
      </w:r>
      <w:r>
        <w:br/>
      </w:r>
      <w:r>
        <w:rPr>
          <w:rFonts w:ascii="Times New Roman"/>
          <w:b w:val="false"/>
          <w:i w:val="false"/>
          <w:color w:val="000000"/>
          <w:sz w:val="28"/>
        </w:rPr>
        <w:t>
                             фиксированному суммар-
</w:t>
      </w:r>
      <w:r>
        <w:br/>
      </w:r>
      <w:r>
        <w:rPr>
          <w:rFonts w:ascii="Times New Roman"/>
          <w:b w:val="false"/>
          <w:i w:val="false"/>
          <w:color w:val="000000"/>
          <w:sz w:val="28"/>
        </w:rPr>
        <w:t>
                             ному налогу;
</w:t>
      </w:r>
      <w:r>
        <w:br/>
      </w:r>
      <w:r>
        <w:rPr>
          <w:rFonts w:ascii="Times New Roman"/>
          <w:b w:val="false"/>
          <w:i w:val="false"/>
          <w:color w:val="000000"/>
          <w:sz w:val="28"/>
        </w:rPr>
        <w:t>
                             - свидетельство налого-
</w:t>
      </w:r>
      <w:r>
        <w:br/>
      </w:r>
      <w:r>
        <w:rPr>
          <w:rFonts w:ascii="Times New Roman"/>
          <w:b w:val="false"/>
          <w:i w:val="false"/>
          <w:color w:val="000000"/>
          <w:sz w:val="28"/>
        </w:rPr>
        <w:t>
                             плательщика для юриди-
</w:t>
      </w:r>
      <w:r>
        <w:br/>
      </w:r>
      <w:r>
        <w:rPr>
          <w:rFonts w:ascii="Times New Roman"/>
          <w:b w:val="false"/>
          <w:i w:val="false"/>
          <w:color w:val="000000"/>
          <w:sz w:val="28"/>
        </w:rPr>
        <w:t>
                             ческих лиц;
</w:t>
      </w:r>
      <w:r>
        <w:br/>
      </w:r>
      <w:r>
        <w:rPr>
          <w:rFonts w:ascii="Times New Roman"/>
          <w:b w:val="false"/>
          <w:i w:val="false"/>
          <w:color w:val="000000"/>
          <w:sz w:val="28"/>
        </w:rPr>
        <w:t>
                             - свидетельство налого-
</w:t>
      </w:r>
      <w:r>
        <w:br/>
      </w:r>
      <w:r>
        <w:rPr>
          <w:rFonts w:ascii="Times New Roman"/>
          <w:b w:val="false"/>
          <w:i w:val="false"/>
          <w:color w:val="000000"/>
          <w:sz w:val="28"/>
        </w:rPr>
        <w:t>
                             плательщика для физичес-
</w:t>
      </w:r>
      <w:r>
        <w:br/>
      </w:r>
      <w:r>
        <w:rPr>
          <w:rFonts w:ascii="Times New Roman"/>
          <w:b w:val="false"/>
          <w:i w:val="false"/>
          <w:color w:val="000000"/>
          <w:sz w:val="28"/>
        </w:rPr>
        <w:t>
                             ких лиц;
</w:t>
      </w:r>
      <w:r>
        <w:br/>
      </w:r>
      <w:r>
        <w:rPr>
          <w:rFonts w:ascii="Times New Roman"/>
          <w:b w:val="false"/>
          <w:i w:val="false"/>
          <w:color w:val="000000"/>
          <w:sz w:val="28"/>
        </w:rPr>
        <w:t>
                             - свидетельство о поста-
</w:t>
      </w:r>
      <w:r>
        <w:br/>
      </w:r>
      <w:r>
        <w:rPr>
          <w:rFonts w:ascii="Times New Roman"/>
          <w:b w:val="false"/>
          <w:i w:val="false"/>
          <w:color w:val="000000"/>
          <w:sz w:val="28"/>
        </w:rPr>
        <w:t>
                             новке на учет по налогу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сквозной контроль на всех стадиях производства и оборота подакцизной продукции, легализация производства и упорядочение рынка подакцизной продукции, обеспечение своевременности уплаты и поступления соответствующих налогов в бюджет; снижение количества незарегистрированных объектов и субъектов предпринимательской деятельности, занимающихся отдельными видами деятельности, полный охват физических лиц к уплате имущественных налогов (транспорт, земля, имущество).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170 исключено - постановлением Правительства РК от 21 апреля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006 "Приобретение акций международных финансовых организаций"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491551 тысяча тенге (четыреста девяносто один миллион пятьсот пятьдесят одна тысяча тенге).
</w:t>
      </w:r>
      <w:r>
        <w:br/>
      </w:r>
      <w:r>
        <w:rPr>
          <w:rFonts w:ascii="Times New Roman"/>
          <w:b w:val="false"/>
          <w:i w:val="false"/>
          <w:color w:val="000000"/>
          <w:sz w:val="28"/>
        </w:rPr>
        <w:t>
      2. Нормативно-правовая основа бюджетной программы: Пункты 1, 2 
</w:t>
      </w:r>
      <w:r>
        <w:rPr>
          <w:rFonts w:ascii="Times New Roman"/>
          <w:b w:val="false"/>
          <w:i w:val="false"/>
          <w:color w:val="000000"/>
          <w:sz w:val="28"/>
        </w:rPr>
        <w:t xml:space="preserve"> статьи 2 </w:t>
      </w:r>
      <w:r>
        <w:rPr>
          <w:rFonts w:ascii="Times New Roman"/>
          <w:b w:val="false"/>
          <w:i w:val="false"/>
          <w:color w:val="000000"/>
          <w:sz w:val="28"/>
        </w:rPr>
        <w:t>
 Закона Республики Казахстан от 6 декабря 2001 года N 264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Выполнение Республикой Казахстан своих обязательств, принятых в связи с приобретением статуса акционера в ряде крупных и авторитетных международных финансовых организациях, таких как Международный Банк Реконструкции и Развития, Европейский Банк Реконструкции и Развития, Азиатский Банк Развития, Исламский Банк Развития, членство в которых дает право доступа Республике Казахстан к кредитным ресурсам, в т.ч. на льготных условиях на поддержание реформ в экономике и финансовой сфере, получения технической помощи и грантов.
</w:t>
      </w:r>
      <w:r>
        <w:br/>
      </w:r>
      <w:r>
        <w:rPr>
          <w:rFonts w:ascii="Times New Roman"/>
          <w:b w:val="false"/>
          <w:i w:val="false"/>
          <w:color w:val="000000"/>
          <w:sz w:val="28"/>
        </w:rPr>
        <w:t>
      5. Задачи бюджетной программы: Приобретение акций международных финансовых организаций. Обеспечение регулярных выплат членских взносов международным финансовым организациям в соответствии с графиками платежей, предусмотренными международными финансовыми организациями для Республики Казахстан.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006        Приобретение 1. МБРР - инкассация     В те-  Министерство
</w:t>
      </w:r>
      <w:r>
        <w:br/>
      </w:r>
      <w:r>
        <w:rPr>
          <w:rFonts w:ascii="Times New Roman"/>
          <w:b w:val="false"/>
          <w:i w:val="false"/>
          <w:color w:val="000000"/>
          <w:sz w:val="28"/>
        </w:rPr>
        <w:t>
                акций между- частей средств простых   чение  финансов
</w:t>
      </w:r>
      <w:r>
        <w:br/>
      </w:r>
      <w:r>
        <w:rPr>
          <w:rFonts w:ascii="Times New Roman"/>
          <w:b w:val="false"/>
          <w:i w:val="false"/>
          <w:color w:val="000000"/>
          <w:sz w:val="28"/>
        </w:rPr>
        <w:t>
                народных фи- векселей N 5/5025 от     года   Республики
</w:t>
      </w:r>
      <w:r>
        <w:br/>
      </w:r>
      <w:r>
        <w:rPr>
          <w:rFonts w:ascii="Times New Roman"/>
          <w:b w:val="false"/>
          <w:i w:val="false"/>
          <w:color w:val="000000"/>
          <w:sz w:val="28"/>
        </w:rPr>
        <w:t>
                нансовых     30.06.97 г. и N 001/002         Казахстан 
</w:t>
      </w:r>
      <w:r>
        <w:br/>
      </w:r>
      <w:r>
        <w:rPr>
          <w:rFonts w:ascii="Times New Roman"/>
          <w:b w:val="false"/>
          <w:i w:val="false"/>
          <w:color w:val="000000"/>
          <w:sz w:val="28"/>
        </w:rPr>
        <w:t>
                организаций  от 28.09.95 г., выпущен-
</w:t>
      </w:r>
      <w:r>
        <w:br/>
      </w:r>
      <w:r>
        <w:rPr>
          <w:rFonts w:ascii="Times New Roman"/>
          <w:b w:val="false"/>
          <w:i w:val="false"/>
          <w:color w:val="000000"/>
          <w:sz w:val="28"/>
        </w:rPr>
        <w:t>
                             ных Министерством финан-
</w:t>
      </w:r>
      <w:r>
        <w:br/>
      </w:r>
      <w:r>
        <w:rPr>
          <w:rFonts w:ascii="Times New Roman"/>
          <w:b w:val="false"/>
          <w:i w:val="false"/>
          <w:color w:val="000000"/>
          <w:sz w:val="28"/>
        </w:rPr>
        <w:t>
                             сов Республики Казахстан
</w:t>
      </w:r>
      <w:r>
        <w:br/>
      </w:r>
      <w:r>
        <w:rPr>
          <w:rFonts w:ascii="Times New Roman"/>
          <w:b w:val="false"/>
          <w:i w:val="false"/>
          <w:color w:val="000000"/>
          <w:sz w:val="28"/>
        </w:rPr>
        <w:t>
                             в счет основной и допол-
</w:t>
      </w:r>
      <w:r>
        <w:br/>
      </w:r>
      <w:r>
        <w:rPr>
          <w:rFonts w:ascii="Times New Roman"/>
          <w:b w:val="false"/>
          <w:i w:val="false"/>
          <w:color w:val="000000"/>
          <w:sz w:val="28"/>
        </w:rPr>
        <w:t>
                             нительной подписки на
</w:t>
      </w:r>
      <w:r>
        <w:br/>
      </w:r>
      <w:r>
        <w:rPr>
          <w:rFonts w:ascii="Times New Roman"/>
          <w:b w:val="false"/>
          <w:i w:val="false"/>
          <w:color w:val="000000"/>
          <w:sz w:val="28"/>
        </w:rPr>
        <w:t>
                             акционерный  капитал
</w:t>
      </w:r>
      <w:r>
        <w:br/>
      </w:r>
      <w:r>
        <w:rPr>
          <w:rFonts w:ascii="Times New Roman"/>
          <w:b w:val="false"/>
          <w:i w:val="false"/>
          <w:color w:val="000000"/>
          <w:sz w:val="28"/>
        </w:rPr>
        <w:t>
                             МБРР;
</w:t>
      </w:r>
      <w:r>
        <w:br/>
      </w:r>
      <w:r>
        <w:rPr>
          <w:rFonts w:ascii="Times New Roman"/>
          <w:b w:val="false"/>
          <w:i w:val="false"/>
          <w:color w:val="000000"/>
          <w:sz w:val="28"/>
        </w:rPr>
        <w:t>
                             2. ЕБРР - выплата вось-
</w:t>
      </w:r>
      <w:r>
        <w:br/>
      </w:r>
      <w:r>
        <w:rPr>
          <w:rFonts w:ascii="Times New Roman"/>
          <w:b w:val="false"/>
          <w:i w:val="false"/>
          <w:color w:val="000000"/>
          <w:sz w:val="28"/>
        </w:rPr>
        <w:t>
                             мого членского взноса в
</w:t>
      </w:r>
      <w:r>
        <w:br/>
      </w:r>
      <w:r>
        <w:rPr>
          <w:rFonts w:ascii="Times New Roman"/>
          <w:b w:val="false"/>
          <w:i w:val="false"/>
          <w:color w:val="000000"/>
          <w:sz w:val="28"/>
        </w:rPr>
        <w:t>
                             виде наличной части; ин-
</w:t>
      </w:r>
      <w:r>
        <w:br/>
      </w:r>
      <w:r>
        <w:rPr>
          <w:rFonts w:ascii="Times New Roman"/>
          <w:b w:val="false"/>
          <w:i w:val="false"/>
          <w:color w:val="000000"/>
          <w:sz w:val="28"/>
        </w:rPr>
        <w:t>
                             кассация частей средств,
</w:t>
      </w:r>
      <w:r>
        <w:br/>
      </w:r>
      <w:r>
        <w:rPr>
          <w:rFonts w:ascii="Times New Roman"/>
          <w:b w:val="false"/>
          <w:i w:val="false"/>
          <w:color w:val="000000"/>
          <w:sz w:val="28"/>
        </w:rPr>
        <w:t>
                             в том числе пятой части
</w:t>
      </w:r>
      <w:r>
        <w:br/>
      </w:r>
      <w:r>
        <w:rPr>
          <w:rFonts w:ascii="Times New Roman"/>
          <w:b w:val="false"/>
          <w:i w:val="false"/>
          <w:color w:val="000000"/>
          <w:sz w:val="28"/>
        </w:rPr>
        <w:t>
                             простого векселя от
</w:t>
      </w:r>
      <w:r>
        <w:br/>
      </w:r>
      <w:r>
        <w:rPr>
          <w:rFonts w:ascii="Times New Roman"/>
          <w:b w:val="false"/>
          <w:i w:val="false"/>
          <w:color w:val="000000"/>
          <w:sz w:val="28"/>
        </w:rPr>
        <w:t>
                             12.04.2001 г.
</w:t>
      </w:r>
      <w:r>
        <w:br/>
      </w:r>
      <w:r>
        <w:rPr>
          <w:rFonts w:ascii="Times New Roman"/>
          <w:b w:val="false"/>
          <w:i w:val="false"/>
          <w:color w:val="000000"/>
          <w:sz w:val="28"/>
        </w:rPr>
        <w:t>
                             N 31-3-2-8/4630, четвер-
</w:t>
      </w:r>
      <w:r>
        <w:br/>
      </w:r>
      <w:r>
        <w:rPr>
          <w:rFonts w:ascii="Times New Roman"/>
          <w:b w:val="false"/>
          <w:i w:val="false"/>
          <w:color w:val="000000"/>
          <w:sz w:val="28"/>
        </w:rPr>
        <w:t>
                             той части простого век-
</w:t>
      </w:r>
      <w:r>
        <w:br/>
      </w:r>
      <w:r>
        <w:rPr>
          <w:rFonts w:ascii="Times New Roman"/>
          <w:b w:val="false"/>
          <w:i w:val="false"/>
          <w:color w:val="000000"/>
          <w:sz w:val="28"/>
        </w:rPr>
        <w:t>
                             селя от 13.04.2002 г.
</w:t>
      </w:r>
      <w:r>
        <w:br/>
      </w:r>
      <w:r>
        <w:rPr>
          <w:rFonts w:ascii="Times New Roman"/>
          <w:b w:val="false"/>
          <w:i w:val="false"/>
          <w:color w:val="000000"/>
          <w:sz w:val="28"/>
        </w:rPr>
        <w:t>
                             N 15-9-2-8/4414, третьей
</w:t>
      </w:r>
      <w:r>
        <w:br/>
      </w:r>
      <w:r>
        <w:rPr>
          <w:rFonts w:ascii="Times New Roman"/>
          <w:b w:val="false"/>
          <w:i w:val="false"/>
          <w:color w:val="000000"/>
          <w:sz w:val="28"/>
        </w:rPr>
        <w:t>
                             части простого векселя
</w:t>
      </w:r>
      <w:r>
        <w:br/>
      </w:r>
      <w:r>
        <w:rPr>
          <w:rFonts w:ascii="Times New Roman"/>
          <w:b w:val="false"/>
          <w:i w:val="false"/>
          <w:color w:val="000000"/>
          <w:sz w:val="28"/>
        </w:rPr>
        <w:t>
                             от 7.05.2003 г.
</w:t>
      </w:r>
      <w:r>
        <w:br/>
      </w:r>
      <w:r>
        <w:rPr>
          <w:rFonts w:ascii="Times New Roman"/>
          <w:b w:val="false"/>
          <w:i w:val="false"/>
          <w:color w:val="000000"/>
          <w:sz w:val="28"/>
        </w:rPr>
        <w:t>
                             N ДМО-1-2/4082, второй
</w:t>
      </w:r>
      <w:r>
        <w:br/>
      </w:r>
      <w:r>
        <w:rPr>
          <w:rFonts w:ascii="Times New Roman"/>
          <w:b w:val="false"/>
          <w:i w:val="false"/>
          <w:color w:val="000000"/>
          <w:sz w:val="28"/>
        </w:rPr>
        <w:t>
                             части простого векселя
</w:t>
      </w:r>
      <w:r>
        <w:br/>
      </w:r>
      <w:r>
        <w:rPr>
          <w:rFonts w:ascii="Times New Roman"/>
          <w:b w:val="false"/>
          <w:i w:val="false"/>
          <w:color w:val="000000"/>
          <w:sz w:val="28"/>
        </w:rPr>
        <w:t>
                             от 1.04.2004 г.
</w:t>
      </w:r>
      <w:r>
        <w:br/>
      </w:r>
      <w:r>
        <w:rPr>
          <w:rFonts w:ascii="Times New Roman"/>
          <w:b w:val="false"/>
          <w:i w:val="false"/>
          <w:color w:val="000000"/>
          <w:sz w:val="28"/>
        </w:rPr>
        <w:t>
                             N ДМФО-1-2/3135 и первой
</w:t>
      </w:r>
      <w:r>
        <w:br/>
      </w:r>
      <w:r>
        <w:rPr>
          <w:rFonts w:ascii="Times New Roman"/>
          <w:b w:val="false"/>
          <w:i w:val="false"/>
          <w:color w:val="000000"/>
          <w:sz w:val="28"/>
        </w:rPr>
        <w:t>
                             части простого векселя
</w:t>
      </w:r>
      <w:r>
        <w:br/>
      </w:r>
      <w:r>
        <w:rPr>
          <w:rFonts w:ascii="Times New Roman"/>
          <w:b w:val="false"/>
          <w:i w:val="false"/>
          <w:color w:val="000000"/>
          <w:sz w:val="28"/>
        </w:rPr>
        <w:t>
                             (в счет восьмого член-
</w:t>
      </w:r>
      <w:r>
        <w:br/>
      </w:r>
      <w:r>
        <w:rPr>
          <w:rFonts w:ascii="Times New Roman"/>
          <w:b w:val="false"/>
          <w:i w:val="false"/>
          <w:color w:val="000000"/>
          <w:sz w:val="28"/>
        </w:rPr>
        <w:t>
                             ского взноса за 2005 г.),
</w:t>
      </w:r>
      <w:r>
        <w:br/>
      </w:r>
      <w:r>
        <w:rPr>
          <w:rFonts w:ascii="Times New Roman"/>
          <w:b w:val="false"/>
          <w:i w:val="false"/>
          <w:color w:val="000000"/>
          <w:sz w:val="28"/>
        </w:rPr>
        <w:t>
                             выпущенных Министерством
</w:t>
      </w:r>
      <w:r>
        <w:br/>
      </w:r>
      <w:r>
        <w:rPr>
          <w:rFonts w:ascii="Times New Roman"/>
          <w:b w:val="false"/>
          <w:i w:val="false"/>
          <w:color w:val="000000"/>
          <w:sz w:val="28"/>
        </w:rPr>
        <w:t>
                             финансов Республики Ка-
</w:t>
      </w:r>
      <w:r>
        <w:br/>
      </w:r>
      <w:r>
        <w:rPr>
          <w:rFonts w:ascii="Times New Roman"/>
          <w:b w:val="false"/>
          <w:i w:val="false"/>
          <w:color w:val="000000"/>
          <w:sz w:val="28"/>
        </w:rPr>
        <w:t>
                             захстан в счет дополни-
</w:t>
      </w:r>
      <w:r>
        <w:br/>
      </w:r>
      <w:r>
        <w:rPr>
          <w:rFonts w:ascii="Times New Roman"/>
          <w:b w:val="false"/>
          <w:i w:val="false"/>
          <w:color w:val="000000"/>
          <w:sz w:val="28"/>
        </w:rPr>
        <w:t>
                             тельной подписки на ак-
</w:t>
      </w:r>
      <w:r>
        <w:br/>
      </w:r>
      <w:r>
        <w:rPr>
          <w:rFonts w:ascii="Times New Roman"/>
          <w:b w:val="false"/>
          <w:i w:val="false"/>
          <w:color w:val="000000"/>
          <w:sz w:val="28"/>
        </w:rPr>
        <w:t>
                             ционерный капитал ЕБРР;
</w:t>
      </w:r>
      <w:r>
        <w:br/>
      </w:r>
      <w:r>
        <w:rPr>
          <w:rFonts w:ascii="Times New Roman"/>
          <w:b w:val="false"/>
          <w:i w:val="false"/>
          <w:color w:val="000000"/>
          <w:sz w:val="28"/>
        </w:rPr>
        <w:t>
                             3. ИБР - оплата десятого
</w:t>
      </w:r>
      <w:r>
        <w:br/>
      </w:r>
      <w:r>
        <w:rPr>
          <w:rFonts w:ascii="Times New Roman"/>
          <w:b w:val="false"/>
          <w:i w:val="false"/>
          <w:color w:val="000000"/>
          <w:sz w:val="28"/>
        </w:rPr>
        <w:t>
                             членского взноса в счет
</w:t>
      </w:r>
      <w:r>
        <w:br/>
      </w:r>
      <w:r>
        <w:rPr>
          <w:rFonts w:ascii="Times New Roman"/>
          <w:b w:val="false"/>
          <w:i w:val="false"/>
          <w:color w:val="000000"/>
          <w:sz w:val="28"/>
        </w:rPr>
        <w:t>
                             основной подписки на
</w:t>
      </w:r>
      <w:r>
        <w:br/>
      </w:r>
      <w:r>
        <w:rPr>
          <w:rFonts w:ascii="Times New Roman"/>
          <w:b w:val="false"/>
          <w:i w:val="false"/>
          <w:color w:val="000000"/>
          <w:sz w:val="28"/>
        </w:rPr>
        <w:t>
                             акционерный капитал ИБР;
</w:t>
      </w:r>
      <w:r>
        <w:br/>
      </w:r>
      <w:r>
        <w:rPr>
          <w:rFonts w:ascii="Times New Roman"/>
          <w:b w:val="false"/>
          <w:i w:val="false"/>
          <w:color w:val="000000"/>
          <w:sz w:val="28"/>
        </w:rPr>
        <w:t>
                             оплата первого членского
</w:t>
      </w:r>
      <w:r>
        <w:br/>
      </w:r>
      <w:r>
        <w:rPr>
          <w:rFonts w:ascii="Times New Roman"/>
          <w:b w:val="false"/>
          <w:i w:val="false"/>
          <w:color w:val="000000"/>
          <w:sz w:val="28"/>
        </w:rPr>
        <w:t>
                             взноса в счет дополни-
</w:t>
      </w:r>
      <w:r>
        <w:br/>
      </w:r>
      <w:r>
        <w:rPr>
          <w:rFonts w:ascii="Times New Roman"/>
          <w:b w:val="false"/>
          <w:i w:val="false"/>
          <w:color w:val="000000"/>
          <w:sz w:val="28"/>
        </w:rPr>
        <w:t>
                             тельной подписки на
</w:t>
      </w:r>
      <w:r>
        <w:br/>
      </w:r>
      <w:r>
        <w:rPr>
          <w:rFonts w:ascii="Times New Roman"/>
          <w:b w:val="false"/>
          <w:i w:val="false"/>
          <w:color w:val="000000"/>
          <w:sz w:val="28"/>
        </w:rPr>
        <w:t>
                             акционерный капитал ИБР;
</w:t>
      </w:r>
      <w:r>
        <w:br/>
      </w:r>
      <w:r>
        <w:rPr>
          <w:rFonts w:ascii="Times New Roman"/>
          <w:b w:val="false"/>
          <w:i w:val="false"/>
          <w:color w:val="000000"/>
          <w:sz w:val="28"/>
        </w:rPr>
        <w:t>
                             4. АБР - инкассация час-
</w:t>
      </w:r>
      <w:r>
        <w:br/>
      </w:r>
      <w:r>
        <w:rPr>
          <w:rFonts w:ascii="Times New Roman"/>
          <w:b w:val="false"/>
          <w:i w:val="false"/>
          <w:color w:val="000000"/>
          <w:sz w:val="28"/>
        </w:rPr>
        <w:t>
                             ти средств казначейского
</w:t>
      </w:r>
      <w:r>
        <w:br/>
      </w:r>
      <w:r>
        <w:rPr>
          <w:rFonts w:ascii="Times New Roman"/>
          <w:b w:val="false"/>
          <w:i w:val="false"/>
          <w:color w:val="000000"/>
          <w:sz w:val="28"/>
        </w:rPr>
        <w:t>
                             векселя от 17.05.96 г.
</w:t>
      </w:r>
      <w:r>
        <w:br/>
      </w:r>
      <w:r>
        <w:rPr>
          <w:rFonts w:ascii="Times New Roman"/>
          <w:b w:val="false"/>
          <w:i w:val="false"/>
          <w:color w:val="000000"/>
          <w:sz w:val="28"/>
        </w:rPr>
        <w:t>
                             N 27-3-10/3719,  выпу-
</w:t>
      </w:r>
      <w:r>
        <w:br/>
      </w:r>
      <w:r>
        <w:rPr>
          <w:rFonts w:ascii="Times New Roman"/>
          <w:b w:val="false"/>
          <w:i w:val="false"/>
          <w:color w:val="000000"/>
          <w:sz w:val="28"/>
        </w:rPr>
        <w:t>
                             щенного Министерством
</w:t>
      </w:r>
      <w:r>
        <w:br/>
      </w:r>
      <w:r>
        <w:rPr>
          <w:rFonts w:ascii="Times New Roman"/>
          <w:b w:val="false"/>
          <w:i w:val="false"/>
          <w:color w:val="000000"/>
          <w:sz w:val="28"/>
        </w:rPr>
        <w:t>
                             финансов Республики
</w:t>
      </w:r>
      <w:r>
        <w:br/>
      </w:r>
      <w:r>
        <w:rPr>
          <w:rFonts w:ascii="Times New Roman"/>
          <w:b w:val="false"/>
          <w:i w:val="false"/>
          <w:color w:val="000000"/>
          <w:sz w:val="28"/>
        </w:rPr>
        <w:t>
                             Казахстан в счет основ-
</w:t>
      </w:r>
      <w:r>
        <w:br/>
      </w:r>
      <w:r>
        <w:rPr>
          <w:rFonts w:ascii="Times New Roman"/>
          <w:b w:val="false"/>
          <w:i w:val="false"/>
          <w:color w:val="000000"/>
          <w:sz w:val="28"/>
        </w:rPr>
        <w:t>
                             ной подписки на акцио-
</w:t>
      </w:r>
      <w:r>
        <w:br/>
      </w:r>
      <w:r>
        <w:rPr>
          <w:rFonts w:ascii="Times New Roman"/>
          <w:b w:val="false"/>
          <w:i w:val="false"/>
          <w:color w:val="000000"/>
          <w:sz w:val="28"/>
        </w:rPr>
        <w:t>
                             нерный капитал АБР.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Являясь акционером международных финансовых организаций, Республика Казахстан привлекает программные и проектные займы на льготных условиях от данных международных финансовых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007 "Создание и развитие информационных систем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Министерства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2486377 тысяч тенге (два миллиарда четыреста восемьдесят шесть миллионов триста семьдесят 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года "О налогах и других обязательных платежах в бюджет" (Налоговый Кодекс); статьи 
</w:t>
      </w:r>
      <w:r>
        <w:rPr>
          <w:rFonts w:ascii="Times New Roman"/>
          <w:b w:val="false"/>
          <w:i w:val="false"/>
          <w:color w:val="000000"/>
          <w:sz w:val="28"/>
        </w:rPr>
        <w:t xml:space="preserve"> 3__ </w:t>
      </w:r>
      <w:r>
        <w:rPr>
          <w:rFonts w:ascii="Times New Roman"/>
          <w:b w:val="false"/>
          <w:i w:val="false"/>
          <w:color w:val="000000"/>
          <w:sz w:val="28"/>
        </w:rPr>
        <w:t>
, 
</w:t>
      </w:r>
      <w:r>
        <w:rPr>
          <w:rFonts w:ascii="Times New Roman"/>
          <w:b w:val="false"/>
          <w:i w:val="false"/>
          <w:color w:val="000000"/>
          <w:sz w:val="28"/>
        </w:rPr>
        <w:t xml:space="preserve"> 13_ </w:t>
      </w:r>
      <w:r>
        <w:rPr>
          <w:rFonts w:ascii="Times New Roman"/>
          <w:b w:val="false"/>
          <w:i w:val="false"/>
          <w:color w:val="000000"/>
          <w:sz w:val="28"/>
        </w:rPr>
        <w:t>
 Закона Республики Казахстан от 16 июля 1999 года "О государственном регулировании производства и оборота этилового спирта и алкогольной продукции";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мая 2002 года "О государственных закупках";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января 2003 года "Об электронном документе и электронной цифровой подписи"; статьи 
</w:t>
      </w:r>
      <w:r>
        <w:rPr>
          <w:rFonts w:ascii="Times New Roman"/>
          <w:b w:val="false"/>
          <w:i w:val="false"/>
          <w:color w:val="000000"/>
          <w:sz w:val="28"/>
        </w:rPr>
        <w:t xml:space="preserve"> 6__ </w:t>
      </w:r>
      <w:r>
        <w:rPr>
          <w:rFonts w:ascii="Times New Roman"/>
          <w:b w:val="false"/>
          <w:i w:val="false"/>
          <w:color w:val="000000"/>
          <w:sz w:val="28"/>
        </w:rPr>
        <w:t>
, 
</w:t>
      </w:r>
      <w:r>
        <w:rPr>
          <w:rFonts w:ascii="Times New Roman"/>
          <w:b w:val="false"/>
          <w:i w:val="false"/>
          <w:color w:val="000000"/>
          <w:sz w:val="28"/>
        </w:rPr>
        <w:t xml:space="preserve"> 11_ </w:t>
      </w:r>
      <w:r>
        <w:rPr>
          <w:rFonts w:ascii="Times New Roman"/>
          <w:b w:val="false"/>
          <w:i w:val="false"/>
          <w:color w:val="000000"/>
          <w:sz w:val="28"/>
        </w:rPr>
        <w:t>
, 
</w:t>
      </w:r>
      <w:r>
        <w:rPr>
          <w:rFonts w:ascii="Times New Roman"/>
          <w:b w:val="false"/>
          <w:i w:val="false"/>
          <w:color w:val="000000"/>
          <w:sz w:val="28"/>
        </w:rPr>
        <w:t xml:space="preserve"> 12_ </w:t>
      </w:r>
      <w:r>
        <w:rPr>
          <w:rFonts w:ascii="Times New Roman"/>
          <w:b w:val="false"/>
          <w:i w:val="false"/>
          <w:color w:val="000000"/>
          <w:sz w:val="28"/>
        </w:rPr>
        <w:t>
 Закона Республики Казахстан от 7 апреля 2003 года "О государственном регулировании производства и оборота отдельных видов нефтепродуктов";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8 мая 2003 года "Об информатизации";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12 октября 1998 года N 4114 "О дальнейшем реформировании системы государственных органов Республики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14 марта 2000 года N 359 "О Государственной программе обеспечения информационной безопасности Республики Казахстан на 2000-2003 годы";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3l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октября 1998 года N 1059 "О реализации Проекта Модернизации Казначейства";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октября 2000 года N 1501 "О вопросах информатизации государственных органов";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мая 2001 года N 674 "Об утверждении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2001-2005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июня 2001 года N 788 "Об утверждении Перечня официальных источников информации по рыночным ценам на отдельные виды товаров, подлежащих государственному контролю при применении трансфертных цен в международных деловых операциях";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17 апреля 2002 года N 448 "Об утверждении перечня налогоплательщиков, подлежащих республиканскому мониторингу";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мая 2002 года N 579 "Об утверждении Правил формирования и ведения Государственного реестра налогоплательщиков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сентября 2003 года N 903 "О Плане мероприятий по реализации Программы Правительства Республики Казахстан на 2003-2006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N 1019 от 3 октября 2003 года "Об утверждении Программы развития таможенных органов Республики Казахстан на 2004-2006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1129 "Положение о Комитете казначейства Министерства финансов Республики Казахстан"; приказ Министерства финансов Республики Казахстан от 23 декабря 2002 года N 628 "Об организации работы Министерства финансов Республики Казахстан по реализации Программы совершенствования системы управления бюджетными процессами".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Автоматизация процессов управления государственным бюджетом и финансового контроля, а также обеспечение своевременной модернизации и оснащение средствами вычислительного, коммуникационного, сетевого оборудования и организационной техники, системного программного обеспечения, интегрирование информационных систем и обеспечение защиты информации, совершенствование информационной системы Казначейства; создание и развитие информационных систем и телекоммуникаций общего назначения и информационных систем налогового администрирования в Налоговом комитете Министерства финансов Республики Казахстан и его территориальных подразделениях; дальнейшее развитие Таможенной автоматизированной информационной системы таможенной службы Республики Казахстан, автоматизация процессов таможенного оформления и контроля с целью повышения отчислений таможенных сборов и платежей в бюджет, борьбы с коррупцией, централизованное формирование баз данных электронных копий грузовых таможенных деклараций, ведение на основе формируемых баз статистики внешней торговли Республики Казахстан, мониторинг основных показателей деятельности таможенных органов Республики Казахстан, информационное обеспечение данными заинтересованных министерств и ведомств Республики Казахстан, организаций и граждан Республики Казахстан; создание информационной системы Электронная таможня Республики Казахстан, как компоненты создаваемого Электронного правительства, создание максимально благоприятных условий по оказанию таможенных услуг участникам внешнеэкономической деятельности, обеспечение информационного взаимодействия с министерствами и ведомствами Республики Казахстан, вовлеченными в процессы регулирования внешней торговли; достижение современного уровня информатизации процесса государственных закупок, интегрирование информационных систем и обеспечение защиты информации, внедрение современных информационных технологий в сфере государственных закупок для осуществления государственных закупок в online-режиме, развитие электронного ведения бизнеса, электронной торговли и электронных финансов (электронная коммерция).
</w:t>
      </w:r>
      <w:r>
        <w:br/>
      </w:r>
      <w:r>
        <w:rPr>
          <w:rFonts w:ascii="Times New Roman"/>
          <w:b w:val="false"/>
          <w:i w:val="false"/>
          <w:color w:val="000000"/>
          <w:sz w:val="28"/>
        </w:rPr>
        <w:t>
      5. Задачи бюджетной программы: Разработка и создание информационно-финансовых интегрированных систем по совершенствованию системы управления бюджетными процессами, закупка программных средств защиты информации и их технической поддержки, приобретение серверов для территориальных подразделений министерства, а также закупка средств вычислительной техники, сетевого оборудования, организационной техники и аппаратно-программных средств защиты информации, рабочих мест СКС; разработка и развитие пилотных проектов информационных систем: "Учет и обмен данными свидетельств единого налогового удостоверения физического лица на территории государств членов Евразийского Экономического Сообщества", "Регистрация контрольно-кассовых машин", "Регистрация и учет нерезидентов Республики Казахстан" информационной системы по Государственному регулированию производства и оборота подакцизной продукции, "Неплатежеспособность и банкротство", "Регулирование производства нефтепродуктов", "Комплексный многомерный анализ данных"; расширение функциональности информационных систем "Информационная налоговая интегрированная система Республики Казахстан", "Система гарантированной доставки сообщений и защиты информации для налогоплательщиков и для территориальных подразделений Налогового комитета Министерства финансов Республики Казахстан", "Учет доходов физических лиц, облагаемых у источника выплаты", "Регистрация плательщиков НДС", "Электронные формы налоговой отчетности", "Мониторинг крупных предприятий", бухгалтерской системы налоговых органов; обеспечение налоговых комитетов серверами и компьютерным оборудованием для расширения информационных систем и для организации связи; внедрение новых информационных технологий в Таможенную автоматизированную информационную систему, дальнейшее развитие Таможенной автоматизированной информационной системы; внедрение новых таможенных информационных технологий в соответствии с лучшими международными стандартами, рекомендованными Всемирной Таможенной Организацией для компьютеризации таможенных служб, внедрение электронного декларирования товаров и переход на безбумажные технологии работы; развитие и тиражирование интегрированной информационной системы электронных государственных закупок, реализация механизма электронных торгов в сфере государственных закупок среди администраторов республиканских бюджетных программ, последующая интеграция с ведомственными информационными системами.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007        Создание и
</w:t>
      </w:r>
      <w:r>
        <w:br/>
      </w:r>
      <w:r>
        <w:rPr>
          <w:rFonts w:ascii="Times New Roman"/>
          <w:b w:val="false"/>
          <w:i w:val="false"/>
          <w:color w:val="000000"/>
          <w:sz w:val="28"/>
        </w:rPr>
        <w:t>
                развитие ин-
</w:t>
      </w:r>
      <w:r>
        <w:br/>
      </w:r>
      <w:r>
        <w:rPr>
          <w:rFonts w:ascii="Times New Roman"/>
          <w:b w:val="false"/>
          <w:i w:val="false"/>
          <w:color w:val="000000"/>
          <w:sz w:val="28"/>
        </w:rPr>
        <w:t>
                формационных
</w:t>
      </w:r>
      <w:r>
        <w:br/>
      </w:r>
      <w:r>
        <w:rPr>
          <w:rFonts w:ascii="Times New Roman"/>
          <w:b w:val="false"/>
          <w:i w:val="false"/>
          <w:color w:val="000000"/>
          <w:sz w:val="28"/>
        </w:rPr>
        <w:t>
                систем орга-
</w:t>
      </w:r>
      <w:r>
        <w:br/>
      </w:r>
      <w:r>
        <w:rPr>
          <w:rFonts w:ascii="Times New Roman"/>
          <w:b w:val="false"/>
          <w:i w:val="false"/>
          <w:color w:val="000000"/>
          <w:sz w:val="28"/>
        </w:rPr>
        <w:t>
                нов Минис-
</w:t>
      </w:r>
      <w:r>
        <w:br/>
      </w:r>
      <w:r>
        <w:rPr>
          <w:rFonts w:ascii="Times New Roman"/>
          <w:b w:val="false"/>
          <w:i w:val="false"/>
          <w:color w:val="000000"/>
          <w:sz w:val="28"/>
        </w:rPr>
        <w:t>
                терства
</w:t>
      </w:r>
      <w:r>
        <w:br/>
      </w:r>
      <w:r>
        <w:rPr>
          <w:rFonts w:ascii="Times New Roman"/>
          <w:b w:val="false"/>
          <w:i w:val="false"/>
          <w:color w:val="000000"/>
          <w:sz w:val="28"/>
        </w:rPr>
        <w:t>
                финансов
</w:t>
      </w:r>
      <w:r>
        <w:br/>
      </w:r>
      <w:r>
        <w:rPr>
          <w:rFonts w:ascii="Times New Roman"/>
          <w:b w:val="false"/>
          <w:i w:val="false"/>
          <w:color w:val="000000"/>
          <w:sz w:val="28"/>
        </w:rPr>
        <w:t>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2          100  Создание ин- Приобретение лицензий    В те-  Министерство
</w:t>
      </w:r>
      <w:r>
        <w:br/>
      </w:r>
      <w:r>
        <w:rPr>
          <w:rFonts w:ascii="Times New Roman"/>
          <w:b w:val="false"/>
          <w:i w:val="false"/>
          <w:color w:val="000000"/>
          <w:sz w:val="28"/>
        </w:rPr>
        <w:t>
                формационной Oracle Application 560   чение  финансов
</w:t>
      </w:r>
      <w:r>
        <w:br/>
      </w:r>
      <w:r>
        <w:rPr>
          <w:rFonts w:ascii="Times New Roman"/>
          <w:b w:val="false"/>
          <w:i w:val="false"/>
          <w:color w:val="000000"/>
          <w:sz w:val="28"/>
        </w:rPr>
        <w:t>
                системы Каз- единиц. Обучение по      года   Республики
</w:t>
      </w:r>
      <w:r>
        <w:br/>
      </w:r>
      <w:r>
        <w:rPr>
          <w:rFonts w:ascii="Times New Roman"/>
          <w:b w:val="false"/>
          <w:i w:val="false"/>
          <w:color w:val="000000"/>
          <w:sz w:val="28"/>
        </w:rPr>
        <w:t>
                начейства    Oracle Application              Казахстан
</w:t>
      </w:r>
      <w:r>
        <w:br/>
      </w:r>
      <w:r>
        <w:rPr>
          <w:rFonts w:ascii="Times New Roman"/>
          <w:b w:val="false"/>
          <w:i w:val="false"/>
          <w:color w:val="000000"/>
          <w:sz w:val="28"/>
        </w:rPr>
        <w:t>
                             - 10 человек.
</w:t>
      </w:r>
      <w:r>
        <w:br/>
      </w:r>
      <w:r>
        <w:rPr>
          <w:rFonts w:ascii="Times New Roman"/>
          <w:b w:val="false"/>
          <w:i w:val="false"/>
          <w:color w:val="000000"/>
          <w:sz w:val="28"/>
        </w:rPr>
        <w:t>
                             Создание и внедрение
</w:t>
      </w:r>
      <w:r>
        <w:br/>
      </w:r>
      <w:r>
        <w:rPr>
          <w:rFonts w:ascii="Times New Roman"/>
          <w:b w:val="false"/>
          <w:i w:val="false"/>
          <w:color w:val="000000"/>
          <w:sz w:val="28"/>
        </w:rPr>
        <w:t>
                             программного продукта
</w:t>
      </w:r>
      <w:r>
        <w:br/>
      </w:r>
      <w:r>
        <w:rPr>
          <w:rFonts w:ascii="Times New Roman"/>
          <w:b w:val="false"/>
          <w:i w:val="false"/>
          <w:color w:val="000000"/>
          <w:sz w:val="28"/>
        </w:rPr>
        <w:t>
                             для валютных операций.
</w:t>
      </w:r>
      <w:r>
        <w:br/>
      </w:r>
      <w:r>
        <w:rPr>
          <w:rFonts w:ascii="Times New Roman"/>
          <w:b w:val="false"/>
          <w:i w:val="false"/>
          <w:color w:val="000000"/>
          <w:sz w:val="28"/>
        </w:rPr>
        <w:t>
                             Приобретение систем
</w:t>
      </w:r>
      <w:r>
        <w:br/>
      </w:r>
      <w:r>
        <w:rPr>
          <w:rFonts w:ascii="Times New Roman"/>
          <w:b w:val="false"/>
          <w:i w:val="false"/>
          <w:color w:val="000000"/>
          <w:sz w:val="28"/>
        </w:rPr>
        <w:t>
                             идентификации и аутенти-
</w:t>
      </w:r>
      <w:r>
        <w:br/>
      </w:r>
      <w:r>
        <w:rPr>
          <w:rFonts w:ascii="Times New Roman"/>
          <w:b w:val="false"/>
          <w:i w:val="false"/>
          <w:color w:val="000000"/>
          <w:sz w:val="28"/>
        </w:rPr>
        <w:t>
                             фикации пользователей
</w:t>
      </w:r>
      <w:r>
        <w:br/>
      </w:r>
      <w:r>
        <w:rPr>
          <w:rFonts w:ascii="Times New Roman"/>
          <w:b w:val="false"/>
          <w:i w:val="false"/>
          <w:color w:val="000000"/>
          <w:sz w:val="28"/>
        </w:rPr>
        <w:t>
                             казначейской сети,
</w:t>
      </w:r>
      <w:r>
        <w:br/>
      </w:r>
      <w:r>
        <w:rPr>
          <w:rFonts w:ascii="Times New Roman"/>
          <w:b w:val="false"/>
          <w:i w:val="false"/>
          <w:color w:val="000000"/>
          <w:sz w:val="28"/>
        </w:rPr>
        <w:t>
                             сопутствующие услуги.
</w:t>
      </w:r>
      <w:r>
        <w:br/>
      </w:r>
      <w:r>
        <w:rPr>
          <w:rFonts w:ascii="Times New Roman"/>
          <w:b w:val="false"/>
          <w:i w:val="false"/>
          <w:color w:val="000000"/>
          <w:sz w:val="28"/>
        </w:rPr>
        <w:t>
                             Приобретение дисковой
</w:t>
      </w:r>
      <w:r>
        <w:br/>
      </w:r>
      <w:r>
        <w:rPr>
          <w:rFonts w:ascii="Times New Roman"/>
          <w:b w:val="false"/>
          <w:i w:val="false"/>
          <w:color w:val="000000"/>
          <w:sz w:val="28"/>
        </w:rPr>
        <w:t>
                             стойки класса Hi-end - 1
</w:t>
      </w:r>
      <w:r>
        <w:br/>
      </w:r>
      <w:r>
        <w:rPr>
          <w:rFonts w:ascii="Times New Roman"/>
          <w:b w:val="false"/>
          <w:i w:val="false"/>
          <w:color w:val="000000"/>
          <w:sz w:val="28"/>
        </w:rPr>
        <w:t>
                             единица, принтеров - 153
</w:t>
      </w:r>
      <w:r>
        <w:br/>
      </w:r>
      <w:r>
        <w:rPr>
          <w:rFonts w:ascii="Times New Roman"/>
          <w:b w:val="false"/>
          <w:i w:val="false"/>
          <w:color w:val="000000"/>
          <w:sz w:val="28"/>
        </w:rPr>
        <w:t>
                             единицы, активного сете-
</w:t>
      </w:r>
      <w:r>
        <w:br/>
      </w:r>
      <w:r>
        <w:rPr>
          <w:rFonts w:ascii="Times New Roman"/>
          <w:b w:val="false"/>
          <w:i w:val="false"/>
          <w:color w:val="000000"/>
          <w:sz w:val="28"/>
        </w:rPr>
        <w:t>
                             вого оборудования - 10
</w:t>
      </w:r>
      <w:r>
        <w:br/>
      </w:r>
      <w:r>
        <w:rPr>
          <w:rFonts w:ascii="Times New Roman"/>
          <w:b w:val="false"/>
          <w:i w:val="false"/>
          <w:color w:val="000000"/>
          <w:sz w:val="28"/>
        </w:rPr>
        <w:t>
                             единиц, телекоммуника-
</w:t>
      </w:r>
      <w:r>
        <w:br/>
      </w:r>
      <w:r>
        <w:rPr>
          <w:rFonts w:ascii="Times New Roman"/>
          <w:b w:val="false"/>
          <w:i w:val="false"/>
          <w:color w:val="000000"/>
          <w:sz w:val="28"/>
        </w:rPr>
        <w:t>
                             ционного оборудования -
</w:t>
      </w:r>
      <w:r>
        <w:br/>
      </w:r>
      <w:r>
        <w:rPr>
          <w:rFonts w:ascii="Times New Roman"/>
          <w:b w:val="false"/>
          <w:i w:val="false"/>
          <w:color w:val="000000"/>
          <w:sz w:val="28"/>
        </w:rPr>
        <w:t>
                             37 единиц, источников
</w:t>
      </w:r>
      <w:r>
        <w:br/>
      </w:r>
      <w:r>
        <w:rPr>
          <w:rFonts w:ascii="Times New Roman"/>
          <w:b w:val="false"/>
          <w:i w:val="false"/>
          <w:color w:val="000000"/>
          <w:sz w:val="28"/>
        </w:rPr>
        <w:t>
                             бесперебойного питания -
</w:t>
      </w:r>
      <w:r>
        <w:br/>
      </w:r>
      <w:r>
        <w:rPr>
          <w:rFonts w:ascii="Times New Roman"/>
          <w:b w:val="false"/>
          <w:i w:val="false"/>
          <w:color w:val="000000"/>
          <w:sz w:val="28"/>
        </w:rPr>
        <w:t>
                             349 единиц, сопутствую-
</w:t>
      </w:r>
      <w:r>
        <w:br/>
      </w:r>
      <w:r>
        <w:rPr>
          <w:rFonts w:ascii="Times New Roman"/>
          <w:b w:val="false"/>
          <w:i w:val="false"/>
          <w:color w:val="000000"/>
          <w:sz w:val="28"/>
        </w:rPr>
        <w:t>
                             щих товаров и услуг.
</w:t>
      </w:r>
    </w:p>
    <w:p>
      <w:pPr>
        <w:spacing w:after="0"/>
        <w:ind w:left="0"/>
        <w:jc w:val="both"/>
      </w:pPr>
      <w:r>
        <w:rPr>
          <w:rFonts w:ascii="Times New Roman"/>
          <w:b w:val="false"/>
          <w:i w:val="false"/>
          <w:color w:val="000000"/>
          <w:sz w:val="28"/>
        </w:rPr>
        <w:t>
3          101  Создание и   Расширение функциональ-  В те-  Министерство
</w:t>
      </w:r>
      <w:r>
        <w:br/>
      </w:r>
      <w:r>
        <w:rPr>
          <w:rFonts w:ascii="Times New Roman"/>
          <w:b w:val="false"/>
          <w:i w:val="false"/>
          <w:color w:val="000000"/>
          <w:sz w:val="28"/>
        </w:rPr>
        <w:t>
                развитие ин- ности информационных     чение  финансов
</w:t>
      </w:r>
      <w:r>
        <w:br/>
      </w:r>
      <w:r>
        <w:rPr>
          <w:rFonts w:ascii="Times New Roman"/>
          <w:b w:val="false"/>
          <w:i w:val="false"/>
          <w:color w:val="000000"/>
          <w:sz w:val="28"/>
        </w:rPr>
        <w:t>
                формационных систем налогового адми-  года   Республики
</w:t>
      </w:r>
      <w:r>
        <w:br/>
      </w:r>
      <w:r>
        <w:rPr>
          <w:rFonts w:ascii="Times New Roman"/>
          <w:b w:val="false"/>
          <w:i w:val="false"/>
          <w:color w:val="000000"/>
          <w:sz w:val="28"/>
        </w:rPr>
        <w:t>
                систем,      нистрирования "Учет до-         Казахстан
</w:t>
      </w:r>
      <w:r>
        <w:br/>
      </w:r>
      <w:r>
        <w:rPr>
          <w:rFonts w:ascii="Times New Roman"/>
          <w:b w:val="false"/>
          <w:i w:val="false"/>
          <w:color w:val="000000"/>
          <w:sz w:val="28"/>
        </w:rPr>
        <w:t>
                телекоммуни- ходов физических лиц,
</w:t>
      </w:r>
      <w:r>
        <w:br/>
      </w:r>
      <w:r>
        <w:rPr>
          <w:rFonts w:ascii="Times New Roman"/>
          <w:b w:val="false"/>
          <w:i w:val="false"/>
          <w:color w:val="000000"/>
          <w:sz w:val="28"/>
        </w:rPr>
        <w:t>
                каций общего облагаемых у источника
</w:t>
      </w:r>
      <w:r>
        <w:br/>
      </w:r>
      <w:r>
        <w:rPr>
          <w:rFonts w:ascii="Times New Roman"/>
          <w:b w:val="false"/>
          <w:i w:val="false"/>
          <w:color w:val="000000"/>
          <w:sz w:val="28"/>
        </w:rPr>
        <w:t>
                назначения   выплаты", "Регистрация
</w:t>
      </w:r>
      <w:r>
        <w:br/>
      </w:r>
      <w:r>
        <w:rPr>
          <w:rFonts w:ascii="Times New Roman"/>
          <w:b w:val="false"/>
          <w:i w:val="false"/>
          <w:color w:val="000000"/>
          <w:sz w:val="28"/>
        </w:rPr>
        <w:t>
                и систем     плательщиков НДС. Сис-
</w:t>
      </w:r>
      <w:r>
        <w:br/>
      </w:r>
      <w:r>
        <w:rPr>
          <w:rFonts w:ascii="Times New Roman"/>
          <w:b w:val="false"/>
          <w:i w:val="false"/>
          <w:color w:val="000000"/>
          <w:sz w:val="28"/>
        </w:rPr>
        <w:t>
                налогового   тема приема и обработки
</w:t>
      </w:r>
      <w:r>
        <w:br/>
      </w:r>
      <w:r>
        <w:rPr>
          <w:rFonts w:ascii="Times New Roman"/>
          <w:b w:val="false"/>
          <w:i w:val="false"/>
          <w:color w:val="000000"/>
          <w:sz w:val="28"/>
        </w:rPr>
        <w:t>
                администри-  счетов-фактур, выписан-
</w:t>
      </w:r>
      <w:r>
        <w:br/>
      </w:r>
      <w:r>
        <w:rPr>
          <w:rFonts w:ascii="Times New Roman"/>
          <w:b w:val="false"/>
          <w:i w:val="false"/>
          <w:color w:val="000000"/>
          <w:sz w:val="28"/>
        </w:rPr>
        <w:t>
                рования      ных с НДС", "Электрон-
</w:t>
      </w:r>
      <w:r>
        <w:br/>
      </w:r>
      <w:r>
        <w:rPr>
          <w:rFonts w:ascii="Times New Roman"/>
          <w:b w:val="false"/>
          <w:i w:val="false"/>
          <w:color w:val="000000"/>
          <w:sz w:val="28"/>
        </w:rPr>
        <w:t>
                             ные формы налоговой от-
</w:t>
      </w:r>
      <w:r>
        <w:br/>
      </w:r>
      <w:r>
        <w:rPr>
          <w:rFonts w:ascii="Times New Roman"/>
          <w:b w:val="false"/>
          <w:i w:val="false"/>
          <w:color w:val="000000"/>
          <w:sz w:val="28"/>
        </w:rPr>
        <w:t>
                             четности", "Комплексные
</w:t>
      </w:r>
      <w:r>
        <w:br/>
      </w:r>
      <w:r>
        <w:rPr>
          <w:rFonts w:ascii="Times New Roman"/>
          <w:b w:val="false"/>
          <w:i w:val="false"/>
          <w:color w:val="000000"/>
          <w:sz w:val="28"/>
        </w:rPr>
        <w:t>
                             многомерный анализ дан-
</w:t>
      </w:r>
      <w:r>
        <w:br/>
      </w:r>
      <w:r>
        <w:rPr>
          <w:rFonts w:ascii="Times New Roman"/>
          <w:b w:val="false"/>
          <w:i w:val="false"/>
          <w:color w:val="000000"/>
          <w:sz w:val="28"/>
        </w:rPr>
        <w:t>
                             ных", "Контроль за обо-
</w:t>
      </w:r>
      <w:r>
        <w:br/>
      </w:r>
      <w:r>
        <w:rPr>
          <w:rFonts w:ascii="Times New Roman"/>
          <w:b w:val="false"/>
          <w:i w:val="false"/>
          <w:color w:val="000000"/>
          <w:sz w:val="28"/>
        </w:rPr>
        <w:t>
                             ротом и производством
</w:t>
      </w:r>
      <w:r>
        <w:br/>
      </w:r>
      <w:r>
        <w:rPr>
          <w:rFonts w:ascii="Times New Roman"/>
          <w:b w:val="false"/>
          <w:i w:val="false"/>
          <w:color w:val="000000"/>
          <w:sz w:val="28"/>
        </w:rPr>
        <w:t>
                             акцизной продукции",
</w:t>
      </w:r>
      <w:r>
        <w:br/>
      </w:r>
      <w:r>
        <w:rPr>
          <w:rFonts w:ascii="Times New Roman"/>
          <w:b w:val="false"/>
          <w:i w:val="false"/>
          <w:color w:val="000000"/>
          <w:sz w:val="28"/>
        </w:rPr>
        <w:t>
                             "Электронный мониторинг
</w:t>
      </w:r>
      <w:r>
        <w:br/>
      </w:r>
      <w:r>
        <w:rPr>
          <w:rFonts w:ascii="Times New Roman"/>
          <w:b w:val="false"/>
          <w:i w:val="false"/>
          <w:color w:val="000000"/>
          <w:sz w:val="28"/>
        </w:rPr>
        <w:t>
                             крупных предприятий",
</w:t>
      </w:r>
      <w:r>
        <w:br/>
      </w:r>
      <w:r>
        <w:rPr>
          <w:rFonts w:ascii="Times New Roman"/>
          <w:b w:val="false"/>
          <w:i w:val="false"/>
          <w:color w:val="000000"/>
          <w:sz w:val="28"/>
        </w:rPr>
        <w:t>
                             "Интегрированная нало-
</w:t>
      </w:r>
      <w:r>
        <w:br/>
      </w:r>
      <w:r>
        <w:rPr>
          <w:rFonts w:ascii="Times New Roman"/>
          <w:b w:val="false"/>
          <w:i w:val="false"/>
          <w:color w:val="000000"/>
          <w:sz w:val="28"/>
        </w:rPr>
        <w:t>
                             говая информационная
</w:t>
      </w:r>
      <w:r>
        <w:br/>
      </w:r>
      <w:r>
        <w:rPr>
          <w:rFonts w:ascii="Times New Roman"/>
          <w:b w:val="false"/>
          <w:i w:val="false"/>
          <w:color w:val="000000"/>
          <w:sz w:val="28"/>
        </w:rPr>
        <w:t>
                             система", "Система га-
</w:t>
      </w:r>
      <w:r>
        <w:br/>
      </w:r>
      <w:r>
        <w:rPr>
          <w:rFonts w:ascii="Times New Roman"/>
          <w:b w:val="false"/>
          <w:i w:val="false"/>
          <w:color w:val="000000"/>
          <w:sz w:val="28"/>
        </w:rPr>
        <w:t>
                             рантированной доставки
</w:t>
      </w:r>
      <w:r>
        <w:br/>
      </w:r>
      <w:r>
        <w:rPr>
          <w:rFonts w:ascii="Times New Roman"/>
          <w:b w:val="false"/>
          <w:i w:val="false"/>
          <w:color w:val="000000"/>
          <w:sz w:val="28"/>
        </w:rPr>
        <w:t>
                             сообщений", "Камераль-
</w:t>
      </w:r>
      <w:r>
        <w:br/>
      </w:r>
      <w:r>
        <w:rPr>
          <w:rFonts w:ascii="Times New Roman"/>
          <w:b w:val="false"/>
          <w:i w:val="false"/>
          <w:color w:val="000000"/>
          <w:sz w:val="28"/>
        </w:rPr>
        <w:t>
                             ность налоговой отчет-
</w:t>
      </w:r>
      <w:r>
        <w:br/>
      </w:r>
      <w:r>
        <w:rPr>
          <w:rFonts w:ascii="Times New Roman"/>
          <w:b w:val="false"/>
          <w:i w:val="false"/>
          <w:color w:val="000000"/>
          <w:sz w:val="28"/>
        </w:rPr>
        <w:t>
                             ности в Хранилище данных
</w:t>
      </w:r>
      <w:r>
        <w:br/>
      </w:r>
      <w:r>
        <w:rPr>
          <w:rFonts w:ascii="Times New Roman"/>
          <w:b w:val="false"/>
          <w:i w:val="false"/>
          <w:color w:val="000000"/>
          <w:sz w:val="28"/>
        </w:rPr>
        <w:t>
                             форм налоговой отчетнос-
</w:t>
      </w:r>
      <w:r>
        <w:br/>
      </w:r>
      <w:r>
        <w:rPr>
          <w:rFonts w:ascii="Times New Roman"/>
          <w:b w:val="false"/>
          <w:i w:val="false"/>
          <w:color w:val="000000"/>
          <w:sz w:val="28"/>
        </w:rPr>
        <w:t>
                             ти", "Государственный
</w:t>
      </w:r>
      <w:r>
        <w:br/>
      </w:r>
      <w:r>
        <w:rPr>
          <w:rFonts w:ascii="Times New Roman"/>
          <w:b w:val="false"/>
          <w:i w:val="false"/>
          <w:color w:val="000000"/>
          <w:sz w:val="28"/>
        </w:rPr>
        <w:t>
                             реестр налогоплательщи-
</w:t>
      </w:r>
      <w:r>
        <w:br/>
      </w:r>
      <w:r>
        <w:rPr>
          <w:rFonts w:ascii="Times New Roman"/>
          <w:b w:val="false"/>
          <w:i w:val="false"/>
          <w:color w:val="000000"/>
          <w:sz w:val="28"/>
        </w:rPr>
        <w:t>
                             ков и объектов налогооб-
</w:t>
      </w:r>
      <w:r>
        <w:br/>
      </w:r>
      <w:r>
        <w:rPr>
          <w:rFonts w:ascii="Times New Roman"/>
          <w:b w:val="false"/>
          <w:i w:val="false"/>
          <w:color w:val="000000"/>
          <w:sz w:val="28"/>
        </w:rPr>
        <w:t>
                             ложения", "Неплатежеспо-
</w:t>
      </w:r>
      <w:r>
        <w:br/>
      </w:r>
      <w:r>
        <w:rPr>
          <w:rFonts w:ascii="Times New Roman"/>
          <w:b w:val="false"/>
          <w:i w:val="false"/>
          <w:color w:val="000000"/>
          <w:sz w:val="28"/>
        </w:rPr>
        <w:t>
                             собность и банкротство",
</w:t>
      </w:r>
      <w:r>
        <w:br/>
      </w:r>
      <w:r>
        <w:rPr>
          <w:rFonts w:ascii="Times New Roman"/>
          <w:b w:val="false"/>
          <w:i w:val="false"/>
          <w:color w:val="000000"/>
          <w:sz w:val="28"/>
        </w:rPr>
        <w:t>
                             ведомственной информа-
</w:t>
      </w:r>
      <w:r>
        <w:br/>
      </w:r>
      <w:r>
        <w:rPr>
          <w:rFonts w:ascii="Times New Roman"/>
          <w:b w:val="false"/>
          <w:i w:val="false"/>
          <w:color w:val="000000"/>
          <w:sz w:val="28"/>
        </w:rPr>
        <w:t>
                             ционной системы "Кадры"
</w:t>
      </w:r>
      <w:r>
        <w:br/>
      </w:r>
      <w:r>
        <w:rPr>
          <w:rFonts w:ascii="Times New Roman"/>
          <w:b w:val="false"/>
          <w:i w:val="false"/>
          <w:color w:val="000000"/>
          <w:sz w:val="28"/>
        </w:rPr>
        <w:t>
                             и бухгалтерской системы
</w:t>
      </w:r>
      <w:r>
        <w:br/>
      </w:r>
      <w:r>
        <w:rPr>
          <w:rFonts w:ascii="Times New Roman"/>
          <w:b w:val="false"/>
          <w:i w:val="false"/>
          <w:color w:val="000000"/>
          <w:sz w:val="28"/>
        </w:rPr>
        <w:t>
                             налоговых органов в том
</w:t>
      </w:r>
      <w:r>
        <w:br/>
      </w:r>
      <w:r>
        <w:rPr>
          <w:rFonts w:ascii="Times New Roman"/>
          <w:b w:val="false"/>
          <w:i w:val="false"/>
          <w:color w:val="000000"/>
          <w:sz w:val="28"/>
        </w:rPr>
        <w:t>
                             числе:
</w:t>
      </w:r>
      <w:r>
        <w:br/>
      </w:r>
      <w:r>
        <w:rPr>
          <w:rFonts w:ascii="Times New Roman"/>
          <w:b w:val="false"/>
          <w:i w:val="false"/>
          <w:color w:val="000000"/>
          <w:sz w:val="28"/>
        </w:rPr>
        <w:t>
                             обследование работоспо-
</w:t>
      </w:r>
      <w:r>
        <w:br/>
      </w:r>
      <w:r>
        <w:rPr>
          <w:rFonts w:ascii="Times New Roman"/>
          <w:b w:val="false"/>
          <w:i w:val="false"/>
          <w:color w:val="000000"/>
          <w:sz w:val="28"/>
        </w:rPr>
        <w:t>
                             собности и эффективности
</w:t>
      </w:r>
      <w:r>
        <w:br/>
      </w:r>
      <w:r>
        <w:rPr>
          <w:rFonts w:ascii="Times New Roman"/>
          <w:b w:val="false"/>
          <w:i w:val="false"/>
          <w:color w:val="000000"/>
          <w:sz w:val="28"/>
        </w:rPr>
        <w:t>
                             внедрения информационных
</w:t>
      </w:r>
      <w:r>
        <w:br/>
      </w:r>
      <w:r>
        <w:rPr>
          <w:rFonts w:ascii="Times New Roman"/>
          <w:b w:val="false"/>
          <w:i w:val="false"/>
          <w:color w:val="000000"/>
          <w:sz w:val="28"/>
        </w:rPr>
        <w:t>
                             систем;
</w:t>
      </w:r>
      <w:r>
        <w:br/>
      </w:r>
      <w:r>
        <w:rPr>
          <w:rFonts w:ascii="Times New Roman"/>
          <w:b w:val="false"/>
          <w:i w:val="false"/>
          <w:color w:val="000000"/>
          <w:sz w:val="28"/>
        </w:rPr>
        <w:t>
                             доработка технического
</w:t>
      </w:r>
      <w:r>
        <w:br/>
      </w:r>
      <w:r>
        <w:rPr>
          <w:rFonts w:ascii="Times New Roman"/>
          <w:b w:val="false"/>
          <w:i w:val="false"/>
          <w:color w:val="000000"/>
          <w:sz w:val="28"/>
        </w:rPr>
        <w:t>
                             задания на расширение
</w:t>
      </w:r>
      <w:r>
        <w:br/>
      </w:r>
      <w:r>
        <w:rPr>
          <w:rFonts w:ascii="Times New Roman"/>
          <w:b w:val="false"/>
          <w:i w:val="false"/>
          <w:color w:val="000000"/>
          <w:sz w:val="28"/>
        </w:rPr>
        <w:t>
                             системы по итогам пилот-
</w:t>
      </w:r>
      <w:r>
        <w:br/>
      </w:r>
      <w:r>
        <w:rPr>
          <w:rFonts w:ascii="Times New Roman"/>
          <w:b w:val="false"/>
          <w:i w:val="false"/>
          <w:color w:val="000000"/>
          <w:sz w:val="28"/>
        </w:rPr>
        <w:t>
                             ной эксплуатации;
</w:t>
      </w:r>
      <w:r>
        <w:br/>
      </w:r>
      <w:r>
        <w:rPr>
          <w:rFonts w:ascii="Times New Roman"/>
          <w:b w:val="false"/>
          <w:i w:val="false"/>
          <w:color w:val="000000"/>
          <w:sz w:val="28"/>
        </w:rPr>
        <w:t>
                             внесение изменений и
</w:t>
      </w:r>
      <w:r>
        <w:br/>
      </w:r>
      <w:r>
        <w:rPr>
          <w:rFonts w:ascii="Times New Roman"/>
          <w:b w:val="false"/>
          <w:i w:val="false"/>
          <w:color w:val="000000"/>
          <w:sz w:val="28"/>
        </w:rPr>
        <w:t>
                             дополнений в программное
</w:t>
      </w:r>
      <w:r>
        <w:br/>
      </w:r>
      <w:r>
        <w:rPr>
          <w:rFonts w:ascii="Times New Roman"/>
          <w:b w:val="false"/>
          <w:i w:val="false"/>
          <w:color w:val="000000"/>
          <w:sz w:val="28"/>
        </w:rPr>
        <w:t>
                             обеспечение, приобрете-
</w:t>
      </w:r>
      <w:r>
        <w:br/>
      </w:r>
      <w:r>
        <w:rPr>
          <w:rFonts w:ascii="Times New Roman"/>
          <w:b w:val="false"/>
          <w:i w:val="false"/>
          <w:color w:val="000000"/>
          <w:sz w:val="28"/>
        </w:rPr>
        <w:t>
                             ние программного обеспе-
</w:t>
      </w:r>
      <w:r>
        <w:br/>
      </w:r>
      <w:r>
        <w:rPr>
          <w:rFonts w:ascii="Times New Roman"/>
          <w:b w:val="false"/>
          <w:i w:val="false"/>
          <w:color w:val="000000"/>
          <w:sz w:val="28"/>
        </w:rPr>
        <w:t>
                             чения, доработка прог-
</w:t>
      </w:r>
      <w:r>
        <w:br/>
      </w:r>
      <w:r>
        <w:rPr>
          <w:rFonts w:ascii="Times New Roman"/>
          <w:b w:val="false"/>
          <w:i w:val="false"/>
          <w:color w:val="000000"/>
          <w:sz w:val="28"/>
        </w:rPr>
        <w:t>
                             раммных модулей системы;
</w:t>
      </w:r>
      <w:r>
        <w:br/>
      </w:r>
      <w:r>
        <w:rPr>
          <w:rFonts w:ascii="Times New Roman"/>
          <w:b w:val="false"/>
          <w:i w:val="false"/>
          <w:color w:val="000000"/>
          <w:sz w:val="28"/>
        </w:rPr>
        <w:t>
                             доработка проектной,
</w:t>
      </w:r>
      <w:r>
        <w:br/>
      </w:r>
      <w:r>
        <w:rPr>
          <w:rFonts w:ascii="Times New Roman"/>
          <w:b w:val="false"/>
          <w:i w:val="false"/>
          <w:color w:val="000000"/>
          <w:sz w:val="28"/>
        </w:rPr>
        <w:t>
                             технической, учебной до-
</w:t>
      </w:r>
      <w:r>
        <w:br/>
      </w:r>
      <w:r>
        <w:rPr>
          <w:rFonts w:ascii="Times New Roman"/>
          <w:b w:val="false"/>
          <w:i w:val="false"/>
          <w:color w:val="000000"/>
          <w:sz w:val="28"/>
        </w:rPr>
        <w:t>
                             кументации;
</w:t>
      </w:r>
      <w:r>
        <w:br/>
      </w:r>
      <w:r>
        <w:rPr>
          <w:rFonts w:ascii="Times New Roman"/>
          <w:b w:val="false"/>
          <w:i w:val="false"/>
          <w:color w:val="000000"/>
          <w:sz w:val="28"/>
        </w:rPr>
        <w:t>
                             обучение специалистов -
</w:t>
      </w:r>
      <w:r>
        <w:br/>
      </w:r>
      <w:r>
        <w:rPr>
          <w:rFonts w:ascii="Times New Roman"/>
          <w:b w:val="false"/>
          <w:i w:val="false"/>
          <w:color w:val="000000"/>
          <w:sz w:val="28"/>
        </w:rPr>
        <w:t>
                             1000 человек;
</w:t>
      </w:r>
      <w:r>
        <w:br/>
      </w:r>
      <w:r>
        <w:rPr>
          <w:rFonts w:ascii="Times New Roman"/>
          <w:b w:val="false"/>
          <w:i w:val="false"/>
          <w:color w:val="000000"/>
          <w:sz w:val="28"/>
        </w:rPr>
        <w:t>
                             консультации по тиражи-
</w:t>
      </w:r>
      <w:r>
        <w:br/>
      </w:r>
      <w:r>
        <w:rPr>
          <w:rFonts w:ascii="Times New Roman"/>
          <w:b w:val="false"/>
          <w:i w:val="false"/>
          <w:color w:val="000000"/>
          <w:sz w:val="28"/>
        </w:rPr>
        <w:t>
                             рованию, инсталляции и
</w:t>
      </w:r>
      <w:r>
        <w:br/>
      </w:r>
      <w:r>
        <w:rPr>
          <w:rFonts w:ascii="Times New Roman"/>
          <w:b w:val="false"/>
          <w:i w:val="false"/>
          <w:color w:val="000000"/>
          <w:sz w:val="28"/>
        </w:rPr>
        <w:t>
                             работе с системой;
</w:t>
      </w:r>
      <w:r>
        <w:br/>
      </w:r>
      <w:r>
        <w:rPr>
          <w:rFonts w:ascii="Times New Roman"/>
          <w:b w:val="false"/>
          <w:i w:val="false"/>
          <w:color w:val="000000"/>
          <w:sz w:val="28"/>
        </w:rPr>
        <w:t>
                             тиражирование модернизи-
</w:t>
      </w:r>
      <w:r>
        <w:br/>
      </w:r>
      <w:r>
        <w:rPr>
          <w:rFonts w:ascii="Times New Roman"/>
          <w:b w:val="false"/>
          <w:i w:val="false"/>
          <w:color w:val="000000"/>
          <w:sz w:val="28"/>
        </w:rPr>
        <w:t>
                             рованной системы.
</w:t>
      </w:r>
      <w:r>
        <w:br/>
      </w:r>
      <w:r>
        <w:rPr>
          <w:rFonts w:ascii="Times New Roman"/>
          <w:b w:val="false"/>
          <w:i w:val="false"/>
          <w:color w:val="000000"/>
          <w:sz w:val="28"/>
        </w:rPr>
        <w:t>
                             Развитие и внедрение ин-
</w:t>
      </w:r>
      <w:r>
        <w:br/>
      </w:r>
      <w:r>
        <w:rPr>
          <w:rFonts w:ascii="Times New Roman"/>
          <w:b w:val="false"/>
          <w:i w:val="false"/>
          <w:color w:val="000000"/>
          <w:sz w:val="28"/>
        </w:rPr>
        <w:t>
                             формационных систем на-
</w:t>
      </w:r>
      <w:r>
        <w:br/>
      </w:r>
      <w:r>
        <w:rPr>
          <w:rFonts w:ascii="Times New Roman"/>
          <w:b w:val="false"/>
          <w:i w:val="false"/>
          <w:color w:val="000000"/>
          <w:sz w:val="28"/>
        </w:rPr>
        <w:t>
                             логового администрирова-
</w:t>
      </w:r>
      <w:r>
        <w:br/>
      </w:r>
      <w:r>
        <w:rPr>
          <w:rFonts w:ascii="Times New Roman"/>
          <w:b w:val="false"/>
          <w:i w:val="false"/>
          <w:color w:val="000000"/>
          <w:sz w:val="28"/>
        </w:rPr>
        <w:t>
                             ния "Регистрация и учет
</w:t>
      </w:r>
      <w:r>
        <w:br/>
      </w:r>
      <w:r>
        <w:rPr>
          <w:rFonts w:ascii="Times New Roman"/>
          <w:b w:val="false"/>
          <w:i w:val="false"/>
          <w:color w:val="000000"/>
          <w:sz w:val="28"/>
        </w:rPr>
        <w:t>
                             контрольно-кассовых ма-
</w:t>
      </w:r>
      <w:r>
        <w:br/>
      </w:r>
      <w:r>
        <w:rPr>
          <w:rFonts w:ascii="Times New Roman"/>
          <w:b w:val="false"/>
          <w:i w:val="false"/>
          <w:color w:val="000000"/>
          <w:sz w:val="28"/>
        </w:rPr>
        <w:t>
                             шин", "Учет и регистра-
</w:t>
      </w:r>
      <w:r>
        <w:br/>
      </w:r>
      <w:r>
        <w:rPr>
          <w:rFonts w:ascii="Times New Roman"/>
          <w:b w:val="false"/>
          <w:i w:val="false"/>
          <w:color w:val="000000"/>
          <w:sz w:val="28"/>
        </w:rPr>
        <w:t>
                             ция нерезидентов Респуб-
</w:t>
      </w:r>
      <w:r>
        <w:br/>
      </w:r>
      <w:r>
        <w:rPr>
          <w:rFonts w:ascii="Times New Roman"/>
          <w:b w:val="false"/>
          <w:i w:val="false"/>
          <w:color w:val="000000"/>
          <w:sz w:val="28"/>
        </w:rPr>
        <w:t>
                             лики Казахстан", "Учет и
</w:t>
      </w:r>
      <w:r>
        <w:br/>
      </w:r>
      <w:r>
        <w:rPr>
          <w:rFonts w:ascii="Times New Roman"/>
          <w:b w:val="false"/>
          <w:i w:val="false"/>
          <w:color w:val="000000"/>
          <w:sz w:val="28"/>
        </w:rPr>
        <w:t>
                             обмен данными свиде-
</w:t>
      </w:r>
      <w:r>
        <w:br/>
      </w:r>
      <w:r>
        <w:rPr>
          <w:rFonts w:ascii="Times New Roman"/>
          <w:b w:val="false"/>
          <w:i w:val="false"/>
          <w:color w:val="000000"/>
          <w:sz w:val="28"/>
        </w:rPr>
        <w:t>
                             тельств единого налого-
</w:t>
      </w:r>
      <w:r>
        <w:br/>
      </w:r>
      <w:r>
        <w:rPr>
          <w:rFonts w:ascii="Times New Roman"/>
          <w:b w:val="false"/>
          <w:i w:val="false"/>
          <w:color w:val="000000"/>
          <w:sz w:val="28"/>
        </w:rPr>
        <w:t>
                             вого удостоверения физи-
</w:t>
      </w:r>
      <w:r>
        <w:br/>
      </w:r>
      <w:r>
        <w:rPr>
          <w:rFonts w:ascii="Times New Roman"/>
          <w:b w:val="false"/>
          <w:i w:val="false"/>
          <w:color w:val="000000"/>
          <w:sz w:val="28"/>
        </w:rPr>
        <w:t>
                             ческого лица на террито-
</w:t>
      </w:r>
      <w:r>
        <w:br/>
      </w:r>
      <w:r>
        <w:rPr>
          <w:rFonts w:ascii="Times New Roman"/>
          <w:b w:val="false"/>
          <w:i w:val="false"/>
          <w:color w:val="000000"/>
          <w:sz w:val="28"/>
        </w:rPr>
        <w:t>
                             риях государств-членов
</w:t>
      </w:r>
      <w:r>
        <w:br/>
      </w:r>
      <w:r>
        <w:rPr>
          <w:rFonts w:ascii="Times New Roman"/>
          <w:b w:val="false"/>
          <w:i w:val="false"/>
          <w:color w:val="000000"/>
          <w:sz w:val="28"/>
        </w:rPr>
        <w:t>
                             ЕврАзЭС" в том числе:
</w:t>
      </w:r>
      <w:r>
        <w:br/>
      </w:r>
      <w:r>
        <w:rPr>
          <w:rFonts w:ascii="Times New Roman"/>
          <w:b w:val="false"/>
          <w:i w:val="false"/>
          <w:color w:val="000000"/>
          <w:sz w:val="28"/>
        </w:rPr>
        <w:t>
                             научно-исследовательские
</w:t>
      </w:r>
      <w:r>
        <w:br/>
      </w:r>
      <w:r>
        <w:rPr>
          <w:rFonts w:ascii="Times New Roman"/>
          <w:b w:val="false"/>
          <w:i w:val="false"/>
          <w:color w:val="000000"/>
          <w:sz w:val="28"/>
        </w:rPr>
        <w:t>
                             работы по созданию и
</w:t>
      </w:r>
      <w:r>
        <w:br/>
      </w:r>
      <w:r>
        <w:rPr>
          <w:rFonts w:ascii="Times New Roman"/>
          <w:b w:val="false"/>
          <w:i w:val="false"/>
          <w:color w:val="000000"/>
          <w:sz w:val="28"/>
        </w:rPr>
        <w:t>
                             внедрению систем, разра-
</w:t>
      </w:r>
      <w:r>
        <w:br/>
      </w:r>
      <w:r>
        <w:rPr>
          <w:rFonts w:ascii="Times New Roman"/>
          <w:b w:val="false"/>
          <w:i w:val="false"/>
          <w:color w:val="000000"/>
          <w:sz w:val="28"/>
        </w:rPr>
        <w:t>
                             ботка технического зада-
</w:t>
      </w:r>
      <w:r>
        <w:br/>
      </w:r>
      <w:r>
        <w:rPr>
          <w:rFonts w:ascii="Times New Roman"/>
          <w:b w:val="false"/>
          <w:i w:val="false"/>
          <w:color w:val="000000"/>
          <w:sz w:val="28"/>
        </w:rPr>
        <w:t>
                             ния, разработка и приоб-
</w:t>
      </w:r>
      <w:r>
        <w:br/>
      </w:r>
      <w:r>
        <w:rPr>
          <w:rFonts w:ascii="Times New Roman"/>
          <w:b w:val="false"/>
          <w:i w:val="false"/>
          <w:color w:val="000000"/>
          <w:sz w:val="28"/>
        </w:rPr>
        <w:t>
                             ретение программного
</w:t>
      </w:r>
      <w:r>
        <w:br/>
      </w:r>
      <w:r>
        <w:rPr>
          <w:rFonts w:ascii="Times New Roman"/>
          <w:b w:val="false"/>
          <w:i w:val="false"/>
          <w:color w:val="000000"/>
          <w:sz w:val="28"/>
        </w:rPr>
        <w:t>
                             обеспечения;
</w:t>
      </w:r>
      <w:r>
        <w:br/>
      </w:r>
      <w:r>
        <w:rPr>
          <w:rFonts w:ascii="Times New Roman"/>
          <w:b w:val="false"/>
          <w:i w:val="false"/>
          <w:color w:val="000000"/>
          <w:sz w:val="28"/>
        </w:rPr>
        <w:t>
                             миграция данных из ин-
</w:t>
      </w:r>
      <w:r>
        <w:br/>
      </w:r>
      <w:r>
        <w:rPr>
          <w:rFonts w:ascii="Times New Roman"/>
          <w:b w:val="false"/>
          <w:i w:val="false"/>
          <w:color w:val="000000"/>
          <w:sz w:val="28"/>
        </w:rPr>
        <w:t>
                             формационных систем,
</w:t>
      </w:r>
      <w:r>
        <w:br/>
      </w:r>
      <w:r>
        <w:rPr>
          <w:rFonts w:ascii="Times New Roman"/>
          <w:b w:val="false"/>
          <w:i w:val="false"/>
          <w:color w:val="000000"/>
          <w:sz w:val="28"/>
        </w:rPr>
        <w:t>
                             разработка документации
</w:t>
      </w:r>
      <w:r>
        <w:br/>
      </w:r>
      <w:r>
        <w:rPr>
          <w:rFonts w:ascii="Times New Roman"/>
          <w:b w:val="false"/>
          <w:i w:val="false"/>
          <w:color w:val="000000"/>
          <w:sz w:val="28"/>
        </w:rPr>
        <w:t>
                             и учебных электронных
</w:t>
      </w:r>
      <w:r>
        <w:br/>
      </w:r>
      <w:r>
        <w:rPr>
          <w:rFonts w:ascii="Times New Roman"/>
          <w:b w:val="false"/>
          <w:i w:val="false"/>
          <w:color w:val="000000"/>
          <w:sz w:val="28"/>
        </w:rPr>
        <w:t>
                             курсов, обучение специа-
</w:t>
      </w:r>
      <w:r>
        <w:br/>
      </w:r>
      <w:r>
        <w:rPr>
          <w:rFonts w:ascii="Times New Roman"/>
          <w:b w:val="false"/>
          <w:i w:val="false"/>
          <w:color w:val="000000"/>
          <w:sz w:val="28"/>
        </w:rPr>
        <w:t>
                             листов - 200 человек;
</w:t>
      </w:r>
      <w:r>
        <w:br/>
      </w:r>
      <w:r>
        <w:rPr>
          <w:rFonts w:ascii="Times New Roman"/>
          <w:b w:val="false"/>
          <w:i w:val="false"/>
          <w:color w:val="000000"/>
          <w:sz w:val="28"/>
        </w:rPr>
        <w:t>
                             инсталляция, тиражирова-
</w:t>
      </w:r>
      <w:r>
        <w:br/>
      </w:r>
      <w:r>
        <w:rPr>
          <w:rFonts w:ascii="Times New Roman"/>
          <w:b w:val="false"/>
          <w:i w:val="false"/>
          <w:color w:val="000000"/>
          <w:sz w:val="28"/>
        </w:rPr>
        <w:t>
                             ние системы в пилотной
</w:t>
      </w:r>
      <w:r>
        <w:br/>
      </w:r>
      <w:r>
        <w:rPr>
          <w:rFonts w:ascii="Times New Roman"/>
          <w:b w:val="false"/>
          <w:i w:val="false"/>
          <w:color w:val="000000"/>
          <w:sz w:val="28"/>
        </w:rPr>
        <w:t>
                             зоне; оказание сопутст-
</w:t>
      </w:r>
      <w:r>
        <w:br/>
      </w:r>
      <w:r>
        <w:rPr>
          <w:rFonts w:ascii="Times New Roman"/>
          <w:b w:val="false"/>
          <w:i w:val="false"/>
          <w:color w:val="000000"/>
          <w:sz w:val="28"/>
        </w:rPr>
        <w:t>
                             вующих услуг, проведение
</w:t>
      </w:r>
      <w:r>
        <w:br/>
      </w:r>
      <w:r>
        <w:rPr>
          <w:rFonts w:ascii="Times New Roman"/>
          <w:b w:val="false"/>
          <w:i w:val="false"/>
          <w:color w:val="000000"/>
          <w:sz w:val="28"/>
        </w:rPr>
        <w:t>
                             обследования работоспо-
</w:t>
      </w:r>
      <w:r>
        <w:br/>
      </w:r>
      <w:r>
        <w:rPr>
          <w:rFonts w:ascii="Times New Roman"/>
          <w:b w:val="false"/>
          <w:i w:val="false"/>
          <w:color w:val="000000"/>
          <w:sz w:val="28"/>
        </w:rPr>
        <w:t>
                             собности систем в пилот-
</w:t>
      </w:r>
      <w:r>
        <w:br/>
      </w:r>
      <w:r>
        <w:rPr>
          <w:rFonts w:ascii="Times New Roman"/>
          <w:b w:val="false"/>
          <w:i w:val="false"/>
          <w:color w:val="000000"/>
          <w:sz w:val="28"/>
        </w:rPr>
        <w:t>
                             ной зоне;
</w:t>
      </w:r>
      <w:r>
        <w:br/>
      </w:r>
      <w:r>
        <w:rPr>
          <w:rFonts w:ascii="Times New Roman"/>
          <w:b w:val="false"/>
          <w:i w:val="false"/>
          <w:color w:val="000000"/>
          <w:sz w:val="28"/>
        </w:rPr>
        <w:t>
                             тиражирование носителей
</w:t>
      </w:r>
      <w:r>
        <w:br/>
      </w:r>
      <w:r>
        <w:rPr>
          <w:rFonts w:ascii="Times New Roman"/>
          <w:b w:val="false"/>
          <w:i w:val="false"/>
          <w:color w:val="000000"/>
          <w:sz w:val="28"/>
        </w:rPr>
        <w:t>
                             системы, подготовка ма-
</w:t>
      </w:r>
      <w:r>
        <w:br/>
      </w:r>
      <w:r>
        <w:rPr>
          <w:rFonts w:ascii="Times New Roman"/>
          <w:b w:val="false"/>
          <w:i w:val="false"/>
          <w:color w:val="000000"/>
          <w:sz w:val="28"/>
        </w:rPr>
        <w:t>
                             териалов для информа-
</w:t>
      </w:r>
      <w:r>
        <w:br/>
      </w:r>
      <w:r>
        <w:rPr>
          <w:rFonts w:ascii="Times New Roman"/>
          <w:b w:val="false"/>
          <w:i w:val="false"/>
          <w:color w:val="000000"/>
          <w:sz w:val="28"/>
        </w:rPr>
        <w:t>
                             ционных телепередач для
</w:t>
      </w:r>
      <w:r>
        <w:br/>
      </w:r>
      <w:r>
        <w:rPr>
          <w:rFonts w:ascii="Times New Roman"/>
          <w:b w:val="false"/>
          <w:i w:val="false"/>
          <w:color w:val="000000"/>
          <w:sz w:val="28"/>
        </w:rPr>
        <w:t>
                             налогоплательщиков о
</w:t>
      </w:r>
      <w:r>
        <w:br/>
      </w:r>
      <w:r>
        <w:rPr>
          <w:rFonts w:ascii="Times New Roman"/>
          <w:b w:val="false"/>
          <w:i w:val="false"/>
          <w:color w:val="000000"/>
          <w:sz w:val="28"/>
        </w:rPr>
        <w:t>
                             развитии системы.
</w:t>
      </w:r>
      <w:r>
        <w:br/>
      </w:r>
      <w:r>
        <w:rPr>
          <w:rFonts w:ascii="Times New Roman"/>
          <w:b w:val="false"/>
          <w:i w:val="false"/>
          <w:color w:val="000000"/>
          <w:sz w:val="28"/>
        </w:rPr>
        <w:t>
                             Приобретение серверов в
</w:t>
      </w:r>
      <w:r>
        <w:br/>
      </w:r>
      <w:r>
        <w:rPr>
          <w:rFonts w:ascii="Times New Roman"/>
          <w:b w:val="false"/>
          <w:i w:val="false"/>
          <w:color w:val="000000"/>
          <w:sz w:val="28"/>
        </w:rPr>
        <w:t>
                             крупные районные и го-
</w:t>
      </w:r>
      <w:r>
        <w:br/>
      </w:r>
      <w:r>
        <w:rPr>
          <w:rFonts w:ascii="Times New Roman"/>
          <w:b w:val="false"/>
          <w:i w:val="false"/>
          <w:color w:val="000000"/>
          <w:sz w:val="28"/>
        </w:rPr>
        <w:t>
                             родские налоговые коми-
</w:t>
      </w:r>
      <w:r>
        <w:br/>
      </w:r>
      <w:r>
        <w:rPr>
          <w:rFonts w:ascii="Times New Roman"/>
          <w:b w:val="false"/>
          <w:i w:val="false"/>
          <w:color w:val="000000"/>
          <w:sz w:val="28"/>
        </w:rPr>
        <w:t>
                             теты для информационных
</w:t>
      </w:r>
      <w:r>
        <w:br/>
      </w:r>
      <w:r>
        <w:rPr>
          <w:rFonts w:ascii="Times New Roman"/>
          <w:b w:val="false"/>
          <w:i w:val="false"/>
          <w:color w:val="000000"/>
          <w:sz w:val="28"/>
        </w:rPr>
        <w:t>
                             систем - 15 единиц.
</w:t>
      </w:r>
      <w:r>
        <w:br/>
      </w:r>
      <w:r>
        <w:rPr>
          <w:rFonts w:ascii="Times New Roman"/>
          <w:b w:val="false"/>
          <w:i w:val="false"/>
          <w:color w:val="000000"/>
          <w:sz w:val="28"/>
        </w:rPr>
        <w:t>
                             Приобретение терминаль-
</w:t>
      </w:r>
      <w:r>
        <w:br/>
      </w:r>
      <w:r>
        <w:rPr>
          <w:rFonts w:ascii="Times New Roman"/>
          <w:b w:val="false"/>
          <w:i w:val="false"/>
          <w:color w:val="000000"/>
          <w:sz w:val="28"/>
        </w:rPr>
        <w:t>
                             ных компьютеров для на-
</w:t>
      </w:r>
      <w:r>
        <w:br/>
      </w:r>
      <w:r>
        <w:rPr>
          <w:rFonts w:ascii="Times New Roman"/>
          <w:b w:val="false"/>
          <w:i w:val="false"/>
          <w:color w:val="000000"/>
          <w:sz w:val="28"/>
        </w:rPr>
        <w:t>
                             логовых органов - 1000
</w:t>
      </w:r>
      <w:r>
        <w:br/>
      </w:r>
      <w:r>
        <w:rPr>
          <w:rFonts w:ascii="Times New Roman"/>
          <w:b w:val="false"/>
          <w:i w:val="false"/>
          <w:color w:val="000000"/>
          <w:sz w:val="28"/>
        </w:rPr>
        <w:t>
                             единиц.
</w:t>
      </w:r>
      <w:r>
        <w:br/>
      </w:r>
      <w:r>
        <w:rPr>
          <w:rFonts w:ascii="Times New Roman"/>
          <w:b w:val="false"/>
          <w:i w:val="false"/>
          <w:color w:val="000000"/>
          <w:sz w:val="28"/>
        </w:rPr>
        <w:t>
                             Оборудование и услуги
</w:t>
      </w:r>
      <w:r>
        <w:br/>
      </w:r>
      <w:r>
        <w:rPr>
          <w:rFonts w:ascii="Times New Roman"/>
          <w:b w:val="false"/>
          <w:i w:val="false"/>
          <w:color w:val="000000"/>
          <w:sz w:val="28"/>
        </w:rPr>
        <w:t>
                             по организации серверных
</w:t>
      </w:r>
      <w:r>
        <w:br/>
      </w:r>
      <w:r>
        <w:rPr>
          <w:rFonts w:ascii="Times New Roman"/>
          <w:b w:val="false"/>
          <w:i w:val="false"/>
          <w:color w:val="000000"/>
          <w:sz w:val="28"/>
        </w:rPr>
        <w:t>
                             комнат в крупных город-
</w:t>
      </w:r>
      <w:r>
        <w:br/>
      </w:r>
      <w:r>
        <w:rPr>
          <w:rFonts w:ascii="Times New Roman"/>
          <w:b w:val="false"/>
          <w:i w:val="false"/>
          <w:color w:val="000000"/>
          <w:sz w:val="28"/>
        </w:rPr>
        <w:t>
                             ских и районных Налоговых
</w:t>
      </w:r>
      <w:r>
        <w:br/>
      </w:r>
      <w:r>
        <w:rPr>
          <w:rFonts w:ascii="Times New Roman"/>
          <w:b w:val="false"/>
          <w:i w:val="false"/>
          <w:color w:val="000000"/>
          <w:sz w:val="28"/>
        </w:rPr>
        <w:t>
                             комитетах - 8 комнат, в
</w:t>
      </w:r>
      <w:r>
        <w:br/>
      </w:r>
      <w:r>
        <w:rPr>
          <w:rFonts w:ascii="Times New Roman"/>
          <w:b w:val="false"/>
          <w:i w:val="false"/>
          <w:color w:val="000000"/>
          <w:sz w:val="28"/>
        </w:rPr>
        <w:t>
                             том числе: систем конди-
</w:t>
      </w:r>
      <w:r>
        <w:br/>
      </w:r>
      <w:r>
        <w:rPr>
          <w:rFonts w:ascii="Times New Roman"/>
          <w:b w:val="false"/>
          <w:i w:val="false"/>
          <w:color w:val="000000"/>
          <w:sz w:val="28"/>
        </w:rPr>
        <w:t>
                             ционирования; систем га-
</w:t>
      </w:r>
      <w:r>
        <w:br/>
      </w:r>
      <w:r>
        <w:rPr>
          <w:rFonts w:ascii="Times New Roman"/>
          <w:b w:val="false"/>
          <w:i w:val="false"/>
          <w:color w:val="000000"/>
          <w:sz w:val="28"/>
        </w:rPr>
        <w:t>
                             зового пожаротушения и
</w:t>
      </w:r>
      <w:r>
        <w:br/>
      </w:r>
      <w:r>
        <w:rPr>
          <w:rFonts w:ascii="Times New Roman"/>
          <w:b w:val="false"/>
          <w:i w:val="false"/>
          <w:color w:val="000000"/>
          <w:sz w:val="28"/>
        </w:rPr>
        <w:t>
                             пожарной сигнализации;
</w:t>
      </w:r>
      <w:r>
        <w:br/>
      </w:r>
      <w:r>
        <w:rPr>
          <w:rFonts w:ascii="Times New Roman"/>
          <w:b w:val="false"/>
          <w:i w:val="false"/>
          <w:color w:val="000000"/>
          <w:sz w:val="28"/>
        </w:rPr>
        <w:t>
                             структурированной ка-
</w:t>
      </w:r>
      <w:r>
        <w:br/>
      </w:r>
      <w:r>
        <w:rPr>
          <w:rFonts w:ascii="Times New Roman"/>
          <w:b w:val="false"/>
          <w:i w:val="false"/>
          <w:color w:val="000000"/>
          <w:sz w:val="28"/>
        </w:rPr>
        <w:t>
                             бельной системы катего-
</w:t>
      </w:r>
      <w:r>
        <w:br/>
      </w:r>
      <w:r>
        <w:rPr>
          <w:rFonts w:ascii="Times New Roman"/>
          <w:b w:val="false"/>
          <w:i w:val="false"/>
          <w:color w:val="000000"/>
          <w:sz w:val="28"/>
        </w:rPr>
        <w:t>
                             рии 5; систем электропи-
</w:t>
      </w:r>
      <w:r>
        <w:br/>
      </w:r>
      <w:r>
        <w:rPr>
          <w:rFonts w:ascii="Times New Roman"/>
          <w:b w:val="false"/>
          <w:i w:val="false"/>
          <w:color w:val="000000"/>
          <w:sz w:val="28"/>
        </w:rPr>
        <w:t>
                             тания; систем контроля и
</w:t>
      </w:r>
      <w:r>
        <w:br/>
      </w:r>
      <w:r>
        <w:rPr>
          <w:rFonts w:ascii="Times New Roman"/>
          <w:b w:val="false"/>
          <w:i w:val="false"/>
          <w:color w:val="000000"/>
          <w:sz w:val="28"/>
        </w:rPr>
        <w:t>
                             ограниченного доступа;
</w:t>
      </w:r>
      <w:r>
        <w:br/>
      </w:r>
      <w:r>
        <w:rPr>
          <w:rFonts w:ascii="Times New Roman"/>
          <w:b w:val="false"/>
          <w:i w:val="false"/>
          <w:color w:val="000000"/>
          <w:sz w:val="28"/>
        </w:rPr>
        <w:t>
                             источников бесперебой-
</w:t>
      </w:r>
      <w:r>
        <w:br/>
      </w:r>
      <w:r>
        <w:rPr>
          <w:rFonts w:ascii="Times New Roman"/>
          <w:b w:val="false"/>
          <w:i w:val="false"/>
          <w:color w:val="000000"/>
          <w:sz w:val="28"/>
        </w:rPr>
        <w:t>
                             ного питания.
</w:t>
      </w:r>
      <w:r>
        <w:br/>
      </w:r>
      <w:r>
        <w:rPr>
          <w:rFonts w:ascii="Times New Roman"/>
          <w:b w:val="false"/>
          <w:i w:val="false"/>
          <w:color w:val="000000"/>
          <w:sz w:val="28"/>
        </w:rPr>
        <w:t>
                             Приобретение источников
</w:t>
      </w:r>
      <w:r>
        <w:br/>
      </w:r>
      <w:r>
        <w:rPr>
          <w:rFonts w:ascii="Times New Roman"/>
          <w:b w:val="false"/>
          <w:i w:val="false"/>
          <w:color w:val="000000"/>
          <w:sz w:val="28"/>
        </w:rPr>
        <w:t>
                             бесперебойного питания
</w:t>
      </w:r>
      <w:r>
        <w:br/>
      </w:r>
      <w:r>
        <w:rPr>
          <w:rFonts w:ascii="Times New Roman"/>
          <w:b w:val="false"/>
          <w:i w:val="false"/>
          <w:color w:val="000000"/>
          <w:sz w:val="28"/>
        </w:rPr>
        <w:t>
                             для серверного оборудо-
</w:t>
      </w:r>
      <w:r>
        <w:br/>
      </w:r>
      <w:r>
        <w:rPr>
          <w:rFonts w:ascii="Times New Roman"/>
          <w:b w:val="false"/>
          <w:i w:val="false"/>
          <w:color w:val="000000"/>
          <w:sz w:val="28"/>
        </w:rPr>
        <w:t>
                             вания 220 единиц для
</w:t>
      </w:r>
      <w:r>
        <w:br/>
      </w:r>
      <w:r>
        <w:rPr>
          <w:rFonts w:ascii="Times New Roman"/>
          <w:b w:val="false"/>
          <w:i w:val="false"/>
          <w:color w:val="000000"/>
          <w:sz w:val="28"/>
        </w:rPr>
        <w:t>
                             налоговых органов.
</w:t>
      </w:r>
      <w:r>
        <w:br/>
      </w:r>
      <w:r>
        <w:rPr>
          <w:rFonts w:ascii="Times New Roman"/>
          <w:b w:val="false"/>
          <w:i w:val="false"/>
          <w:color w:val="000000"/>
          <w:sz w:val="28"/>
        </w:rPr>
        <w:t>
                             Приобретение системы
</w:t>
      </w:r>
      <w:r>
        <w:br/>
      </w:r>
      <w:r>
        <w:rPr>
          <w:rFonts w:ascii="Times New Roman"/>
          <w:b w:val="false"/>
          <w:i w:val="false"/>
          <w:color w:val="000000"/>
          <w:sz w:val="28"/>
        </w:rPr>
        <w:t>
                             управления службой под-
</w:t>
      </w:r>
      <w:r>
        <w:br/>
      </w:r>
      <w:r>
        <w:rPr>
          <w:rFonts w:ascii="Times New Roman"/>
          <w:b w:val="false"/>
          <w:i w:val="false"/>
          <w:color w:val="000000"/>
          <w:sz w:val="28"/>
        </w:rPr>
        <w:t>
                             держки пользователей - 4
</w:t>
      </w:r>
      <w:r>
        <w:br/>
      </w:r>
      <w:r>
        <w:rPr>
          <w:rFonts w:ascii="Times New Roman"/>
          <w:b w:val="false"/>
          <w:i w:val="false"/>
          <w:color w:val="000000"/>
          <w:sz w:val="28"/>
        </w:rPr>
        <w:t>
                             лицензии; консультации.
</w:t>
      </w:r>
      <w:r>
        <w:br/>
      </w:r>
      <w:r>
        <w:rPr>
          <w:rFonts w:ascii="Times New Roman"/>
          <w:b w:val="false"/>
          <w:i w:val="false"/>
          <w:color w:val="000000"/>
          <w:sz w:val="28"/>
        </w:rPr>
        <w:t>
                             Приобретение и обеспече-
</w:t>
      </w:r>
      <w:r>
        <w:br/>
      </w:r>
      <w:r>
        <w:rPr>
          <w:rFonts w:ascii="Times New Roman"/>
          <w:b w:val="false"/>
          <w:i w:val="false"/>
          <w:color w:val="000000"/>
          <w:sz w:val="28"/>
        </w:rPr>
        <w:t>
                             ние лицензий системы
</w:t>
      </w:r>
      <w:r>
        <w:br/>
      </w:r>
      <w:r>
        <w:rPr>
          <w:rFonts w:ascii="Times New Roman"/>
          <w:b w:val="false"/>
          <w:i w:val="false"/>
          <w:color w:val="000000"/>
          <w:sz w:val="28"/>
        </w:rPr>
        <w:t>
                             мониторинга и управления
</w:t>
      </w:r>
      <w:r>
        <w:br/>
      </w:r>
      <w:r>
        <w:rPr>
          <w:rFonts w:ascii="Times New Roman"/>
          <w:b w:val="false"/>
          <w:i w:val="false"/>
          <w:color w:val="000000"/>
          <w:sz w:val="28"/>
        </w:rPr>
        <w:t>
                             оборудованием - 2 комп-
</w:t>
      </w:r>
      <w:r>
        <w:br/>
      </w:r>
      <w:r>
        <w:rPr>
          <w:rFonts w:ascii="Times New Roman"/>
          <w:b w:val="false"/>
          <w:i w:val="false"/>
          <w:color w:val="000000"/>
          <w:sz w:val="28"/>
        </w:rPr>
        <w:t>
                             лекта, консультации.
</w:t>
      </w:r>
      <w:r>
        <w:br/>
      </w:r>
      <w:r>
        <w:rPr>
          <w:rFonts w:ascii="Times New Roman"/>
          <w:b w:val="false"/>
          <w:i w:val="false"/>
          <w:color w:val="000000"/>
          <w:sz w:val="28"/>
        </w:rPr>
        <w:t>
                             Получение услуг по про-
</w:t>
      </w:r>
      <w:r>
        <w:br/>
      </w:r>
      <w:r>
        <w:rPr>
          <w:rFonts w:ascii="Times New Roman"/>
          <w:b w:val="false"/>
          <w:i w:val="false"/>
          <w:color w:val="000000"/>
          <w:sz w:val="28"/>
        </w:rPr>
        <w:t>
                             ведению технического
</w:t>
      </w:r>
      <w:r>
        <w:br/>
      </w:r>
      <w:r>
        <w:rPr>
          <w:rFonts w:ascii="Times New Roman"/>
          <w:b w:val="false"/>
          <w:i w:val="false"/>
          <w:color w:val="000000"/>
          <w:sz w:val="28"/>
        </w:rPr>
        <w:t>
                             аудита состояния сервер-
</w:t>
      </w:r>
      <w:r>
        <w:br/>
      </w:r>
      <w:r>
        <w:rPr>
          <w:rFonts w:ascii="Times New Roman"/>
          <w:b w:val="false"/>
          <w:i w:val="false"/>
          <w:color w:val="000000"/>
          <w:sz w:val="28"/>
        </w:rPr>
        <w:t>
                             ного оборудования.
</w:t>
      </w:r>
      <w:r>
        <w:br/>
      </w:r>
      <w:r>
        <w:rPr>
          <w:rFonts w:ascii="Times New Roman"/>
          <w:b w:val="false"/>
          <w:i w:val="false"/>
          <w:color w:val="000000"/>
          <w:sz w:val="28"/>
        </w:rPr>
        <w:t>
                             Увеличение мощности 
</w:t>
      </w:r>
      <w:r>
        <w:br/>
      </w:r>
      <w:r>
        <w:rPr>
          <w:rFonts w:ascii="Times New Roman"/>
          <w:b w:val="false"/>
          <w:i w:val="false"/>
          <w:color w:val="000000"/>
          <w:sz w:val="28"/>
        </w:rPr>
        <w:t>
                             серверного оборудования.
</w:t>
      </w:r>
    </w:p>
    <w:p>
      <w:pPr>
        <w:spacing w:after="0"/>
        <w:ind w:left="0"/>
        <w:jc w:val="both"/>
      </w:pPr>
      <w:r>
        <w:rPr>
          <w:rFonts w:ascii="Times New Roman"/>
          <w:b w:val="false"/>
          <w:i w:val="false"/>
          <w:color w:val="000000"/>
          <w:sz w:val="28"/>
        </w:rPr>
        <w:t>
4          102  Создание и   Приобретение серверов -  В те-  Министерство
</w:t>
      </w:r>
      <w:r>
        <w:br/>
      </w:r>
      <w:r>
        <w:rPr>
          <w:rFonts w:ascii="Times New Roman"/>
          <w:b w:val="false"/>
          <w:i w:val="false"/>
          <w:color w:val="000000"/>
          <w:sz w:val="28"/>
        </w:rPr>
        <w:t>
                развитие ин- 4 единицы, компьютеров - чение  финансов
</w:t>
      </w:r>
      <w:r>
        <w:br/>
      </w:r>
      <w:r>
        <w:rPr>
          <w:rFonts w:ascii="Times New Roman"/>
          <w:b w:val="false"/>
          <w:i w:val="false"/>
          <w:color w:val="000000"/>
          <w:sz w:val="28"/>
        </w:rPr>
        <w:t>
                формационных 100 единиц, ноутбуков -  года   Республики
</w:t>
      </w:r>
      <w:r>
        <w:br/>
      </w:r>
      <w:r>
        <w:rPr>
          <w:rFonts w:ascii="Times New Roman"/>
          <w:b w:val="false"/>
          <w:i w:val="false"/>
          <w:color w:val="000000"/>
          <w:sz w:val="28"/>
        </w:rPr>
        <w:t>
                систем Мини- 5 единиц, принтеров - 33        Казахстан
</w:t>
      </w:r>
      <w:r>
        <w:br/>
      </w:r>
      <w:r>
        <w:rPr>
          <w:rFonts w:ascii="Times New Roman"/>
          <w:b w:val="false"/>
          <w:i w:val="false"/>
          <w:color w:val="000000"/>
          <w:sz w:val="28"/>
        </w:rPr>
        <w:t>
                стерства     единицы, оборудования
</w:t>
      </w:r>
      <w:r>
        <w:br/>
      </w:r>
      <w:r>
        <w:rPr>
          <w:rFonts w:ascii="Times New Roman"/>
          <w:b w:val="false"/>
          <w:i w:val="false"/>
          <w:color w:val="000000"/>
          <w:sz w:val="28"/>
        </w:rPr>
        <w:t>
                финансов     защиты сетей - 2 едини-
</w:t>
      </w:r>
      <w:r>
        <w:br/>
      </w:r>
      <w:r>
        <w:rPr>
          <w:rFonts w:ascii="Times New Roman"/>
          <w:b w:val="false"/>
          <w:i w:val="false"/>
          <w:color w:val="000000"/>
          <w:sz w:val="28"/>
        </w:rPr>
        <w:t>
                Республики   цы, сетевого оборудова-
</w:t>
      </w:r>
      <w:r>
        <w:br/>
      </w:r>
      <w:r>
        <w:rPr>
          <w:rFonts w:ascii="Times New Roman"/>
          <w:b w:val="false"/>
          <w:i w:val="false"/>
          <w:color w:val="000000"/>
          <w:sz w:val="28"/>
        </w:rPr>
        <w:t>
                Казахстан    ния - 18 единиц, источ-
</w:t>
      </w:r>
      <w:r>
        <w:br/>
      </w:r>
      <w:r>
        <w:rPr>
          <w:rFonts w:ascii="Times New Roman"/>
          <w:b w:val="false"/>
          <w:i w:val="false"/>
          <w:color w:val="000000"/>
          <w:sz w:val="28"/>
        </w:rPr>
        <w:t>
                             ников бесперебойного пи-
</w:t>
      </w:r>
      <w:r>
        <w:br/>
      </w:r>
      <w:r>
        <w:rPr>
          <w:rFonts w:ascii="Times New Roman"/>
          <w:b w:val="false"/>
          <w:i w:val="false"/>
          <w:color w:val="000000"/>
          <w:sz w:val="28"/>
        </w:rPr>
        <w:t>
                             тания - 6 единиц, рабо-
</w:t>
      </w:r>
      <w:r>
        <w:br/>
      </w:r>
      <w:r>
        <w:rPr>
          <w:rFonts w:ascii="Times New Roman"/>
          <w:b w:val="false"/>
          <w:i w:val="false"/>
          <w:color w:val="000000"/>
          <w:sz w:val="28"/>
        </w:rPr>
        <w:t>
                             чих мест СКС - 100 еди-
</w:t>
      </w:r>
      <w:r>
        <w:br/>
      </w:r>
      <w:r>
        <w:rPr>
          <w:rFonts w:ascii="Times New Roman"/>
          <w:b w:val="false"/>
          <w:i w:val="false"/>
          <w:color w:val="000000"/>
          <w:sz w:val="28"/>
        </w:rPr>
        <w:t>
                             ниц, средств защиты
</w:t>
      </w:r>
      <w:r>
        <w:br/>
      </w:r>
      <w:r>
        <w:rPr>
          <w:rFonts w:ascii="Times New Roman"/>
          <w:b w:val="false"/>
          <w:i w:val="false"/>
          <w:color w:val="000000"/>
          <w:sz w:val="28"/>
        </w:rPr>
        <w:t>
                             информации - 1 комплект,
</w:t>
      </w:r>
      <w:r>
        <w:br/>
      </w:r>
      <w:r>
        <w:rPr>
          <w:rFonts w:ascii="Times New Roman"/>
          <w:b w:val="false"/>
          <w:i w:val="false"/>
          <w:color w:val="000000"/>
          <w:sz w:val="28"/>
        </w:rPr>
        <w:t>
                             сопутствующих товаров и
</w:t>
      </w:r>
      <w:r>
        <w:br/>
      </w:r>
      <w:r>
        <w:rPr>
          <w:rFonts w:ascii="Times New Roman"/>
          <w:b w:val="false"/>
          <w:i w:val="false"/>
          <w:color w:val="000000"/>
          <w:sz w:val="28"/>
        </w:rPr>
        <w:t>
                             услуг.
</w:t>
      </w:r>
      <w:r>
        <w:br/>
      </w:r>
      <w:r>
        <w:rPr>
          <w:rFonts w:ascii="Times New Roman"/>
          <w:b w:val="false"/>
          <w:i w:val="false"/>
          <w:color w:val="000000"/>
          <w:sz w:val="28"/>
        </w:rPr>
        <w:t>
                             Создание, развитие и
</w:t>
      </w:r>
      <w:r>
        <w:br/>
      </w:r>
      <w:r>
        <w:rPr>
          <w:rFonts w:ascii="Times New Roman"/>
          <w:b w:val="false"/>
          <w:i w:val="false"/>
          <w:color w:val="000000"/>
          <w:sz w:val="28"/>
        </w:rPr>
        <w:t>
                             внедрение информацион-
</w:t>
      </w:r>
      <w:r>
        <w:br/>
      </w:r>
      <w:r>
        <w:rPr>
          <w:rFonts w:ascii="Times New Roman"/>
          <w:b w:val="false"/>
          <w:i w:val="false"/>
          <w:color w:val="000000"/>
          <w:sz w:val="28"/>
        </w:rPr>
        <w:t>
                             ных систем, интеграция
</w:t>
      </w:r>
      <w:r>
        <w:br/>
      </w:r>
      <w:r>
        <w:rPr>
          <w:rFonts w:ascii="Times New Roman"/>
          <w:b w:val="false"/>
          <w:i w:val="false"/>
          <w:color w:val="000000"/>
          <w:sz w:val="28"/>
        </w:rPr>
        <w:t>
                             информационных систем
</w:t>
      </w:r>
      <w:r>
        <w:br/>
      </w:r>
      <w:r>
        <w:rPr>
          <w:rFonts w:ascii="Times New Roman"/>
          <w:b w:val="false"/>
          <w:i w:val="false"/>
          <w:color w:val="000000"/>
          <w:sz w:val="28"/>
        </w:rPr>
        <w:t>
                             органов Министерства
</w:t>
      </w:r>
      <w:r>
        <w:br/>
      </w:r>
      <w:r>
        <w:rPr>
          <w:rFonts w:ascii="Times New Roman"/>
          <w:b w:val="false"/>
          <w:i w:val="false"/>
          <w:color w:val="000000"/>
          <w:sz w:val="28"/>
        </w:rPr>
        <w:t>
                             финансов.
</w:t>
      </w:r>
      <w:r>
        <w:br/>
      </w:r>
      <w:r>
        <w:rPr>
          <w:rFonts w:ascii="Times New Roman"/>
          <w:b w:val="false"/>
          <w:i w:val="false"/>
          <w:color w:val="000000"/>
          <w:sz w:val="28"/>
        </w:rPr>
        <w:t>
                             Получение консалтинговых
</w:t>
      </w:r>
      <w:r>
        <w:br/>
      </w:r>
      <w:r>
        <w:rPr>
          <w:rFonts w:ascii="Times New Roman"/>
          <w:b w:val="false"/>
          <w:i w:val="false"/>
          <w:color w:val="000000"/>
          <w:sz w:val="28"/>
        </w:rPr>
        <w:t>
                             услуг по развитию и ин-
</w:t>
      </w:r>
      <w:r>
        <w:br/>
      </w:r>
      <w:r>
        <w:rPr>
          <w:rFonts w:ascii="Times New Roman"/>
          <w:b w:val="false"/>
          <w:i w:val="false"/>
          <w:color w:val="000000"/>
          <w:sz w:val="28"/>
        </w:rPr>
        <w:t>
                             теграции информационных
</w:t>
      </w:r>
      <w:r>
        <w:br/>
      </w:r>
      <w:r>
        <w:rPr>
          <w:rFonts w:ascii="Times New Roman"/>
          <w:b w:val="false"/>
          <w:i w:val="false"/>
          <w:color w:val="000000"/>
          <w:sz w:val="28"/>
        </w:rPr>
        <w:t>
                             систем органов Министер-
</w:t>
      </w:r>
      <w:r>
        <w:br/>
      </w:r>
      <w:r>
        <w:rPr>
          <w:rFonts w:ascii="Times New Roman"/>
          <w:b w:val="false"/>
          <w:i w:val="false"/>
          <w:color w:val="000000"/>
          <w:sz w:val="28"/>
        </w:rPr>
        <w:t>
                             ства финансов, обучение
</w:t>
      </w:r>
      <w:r>
        <w:br/>
      </w:r>
      <w:r>
        <w:rPr>
          <w:rFonts w:ascii="Times New Roman"/>
          <w:b w:val="false"/>
          <w:i w:val="false"/>
          <w:color w:val="000000"/>
          <w:sz w:val="28"/>
        </w:rPr>
        <w:t>
                             специалистов информа-
</w:t>
      </w:r>
      <w:r>
        <w:br/>
      </w:r>
      <w:r>
        <w:rPr>
          <w:rFonts w:ascii="Times New Roman"/>
          <w:b w:val="false"/>
          <w:i w:val="false"/>
          <w:color w:val="000000"/>
          <w:sz w:val="28"/>
        </w:rPr>
        <w:t>
                             ционным технологиям - 11
</w:t>
      </w:r>
      <w:r>
        <w:br/>
      </w:r>
      <w:r>
        <w:rPr>
          <w:rFonts w:ascii="Times New Roman"/>
          <w:b w:val="false"/>
          <w:i w:val="false"/>
          <w:color w:val="000000"/>
          <w:sz w:val="28"/>
        </w:rPr>
        <w:t>
                             человек.
</w:t>
      </w:r>
      <w:r>
        <w:br/>
      </w:r>
      <w:r>
        <w:rPr>
          <w:rFonts w:ascii="Times New Roman"/>
          <w:b w:val="false"/>
          <w:i w:val="false"/>
          <w:color w:val="000000"/>
          <w:sz w:val="28"/>
        </w:rPr>
        <w:t>
                             Создание и развитие сис-
</w:t>
      </w:r>
      <w:r>
        <w:br/>
      </w:r>
      <w:r>
        <w:rPr>
          <w:rFonts w:ascii="Times New Roman"/>
          <w:b w:val="false"/>
          <w:i w:val="false"/>
          <w:color w:val="000000"/>
          <w:sz w:val="28"/>
        </w:rPr>
        <w:t>
                             темы электронных госу-
</w:t>
      </w:r>
      <w:r>
        <w:br/>
      </w:r>
      <w:r>
        <w:rPr>
          <w:rFonts w:ascii="Times New Roman"/>
          <w:b w:val="false"/>
          <w:i w:val="false"/>
          <w:color w:val="000000"/>
          <w:sz w:val="28"/>
        </w:rPr>
        <w:t>
                             дарственных закупок:
</w:t>
      </w:r>
      <w:r>
        <w:br/>
      </w:r>
      <w:r>
        <w:rPr>
          <w:rFonts w:ascii="Times New Roman"/>
          <w:b w:val="false"/>
          <w:i w:val="false"/>
          <w:color w:val="000000"/>
          <w:sz w:val="28"/>
        </w:rPr>
        <w:t>
                             Развитие интегрированной
</w:t>
      </w:r>
      <w:r>
        <w:br/>
      </w:r>
      <w:r>
        <w:rPr>
          <w:rFonts w:ascii="Times New Roman"/>
          <w:b w:val="false"/>
          <w:i w:val="false"/>
          <w:color w:val="000000"/>
          <w:sz w:val="28"/>
        </w:rPr>
        <w:t>
                             информационной системы
</w:t>
      </w:r>
      <w:r>
        <w:br/>
      </w:r>
      <w:r>
        <w:rPr>
          <w:rFonts w:ascii="Times New Roman"/>
          <w:b w:val="false"/>
          <w:i w:val="false"/>
          <w:color w:val="000000"/>
          <w:sz w:val="28"/>
        </w:rPr>
        <w:t>
                             "Электронные государст-
</w:t>
      </w:r>
      <w:r>
        <w:br/>
      </w:r>
      <w:r>
        <w:rPr>
          <w:rFonts w:ascii="Times New Roman"/>
          <w:b w:val="false"/>
          <w:i w:val="false"/>
          <w:color w:val="000000"/>
          <w:sz w:val="28"/>
        </w:rPr>
        <w:t>
                             венные закупки";
</w:t>
      </w:r>
      <w:r>
        <w:br/>
      </w:r>
      <w:r>
        <w:rPr>
          <w:rFonts w:ascii="Times New Roman"/>
          <w:b w:val="false"/>
          <w:i w:val="false"/>
          <w:color w:val="000000"/>
          <w:sz w:val="28"/>
        </w:rPr>
        <w:t>
                             Тиражирование и внедре-
</w:t>
      </w:r>
      <w:r>
        <w:br/>
      </w:r>
      <w:r>
        <w:rPr>
          <w:rFonts w:ascii="Times New Roman"/>
          <w:b w:val="false"/>
          <w:i w:val="false"/>
          <w:color w:val="000000"/>
          <w:sz w:val="28"/>
        </w:rPr>
        <w:t>
                             ние интегрированной
</w:t>
      </w:r>
      <w:r>
        <w:br/>
      </w:r>
      <w:r>
        <w:rPr>
          <w:rFonts w:ascii="Times New Roman"/>
          <w:b w:val="false"/>
          <w:i w:val="false"/>
          <w:color w:val="000000"/>
          <w:sz w:val="28"/>
        </w:rPr>
        <w:t>
                             информационной системы
</w:t>
      </w:r>
      <w:r>
        <w:br/>
      </w:r>
      <w:r>
        <w:rPr>
          <w:rFonts w:ascii="Times New Roman"/>
          <w:b w:val="false"/>
          <w:i w:val="false"/>
          <w:color w:val="000000"/>
          <w:sz w:val="28"/>
        </w:rPr>
        <w:t>
                             "Электронные государст-
</w:t>
      </w:r>
      <w:r>
        <w:br/>
      </w:r>
      <w:r>
        <w:rPr>
          <w:rFonts w:ascii="Times New Roman"/>
          <w:b w:val="false"/>
          <w:i w:val="false"/>
          <w:color w:val="000000"/>
          <w:sz w:val="28"/>
        </w:rPr>
        <w:t>
                             венные закупки" среди
</w:t>
      </w:r>
      <w:r>
        <w:br/>
      </w:r>
      <w:r>
        <w:rPr>
          <w:rFonts w:ascii="Times New Roman"/>
          <w:b w:val="false"/>
          <w:i w:val="false"/>
          <w:color w:val="000000"/>
          <w:sz w:val="28"/>
        </w:rPr>
        <w:t>
                             администраторов респуб-
</w:t>
      </w:r>
      <w:r>
        <w:br/>
      </w:r>
      <w:r>
        <w:rPr>
          <w:rFonts w:ascii="Times New Roman"/>
          <w:b w:val="false"/>
          <w:i w:val="false"/>
          <w:color w:val="000000"/>
          <w:sz w:val="28"/>
        </w:rPr>
        <w:t>
                             ликанских бюджетных
</w:t>
      </w:r>
      <w:r>
        <w:br/>
      </w:r>
      <w:r>
        <w:rPr>
          <w:rFonts w:ascii="Times New Roman"/>
          <w:b w:val="false"/>
          <w:i w:val="false"/>
          <w:color w:val="000000"/>
          <w:sz w:val="28"/>
        </w:rPr>
        <w:t>
                             программ - 41 админи-
</w:t>
      </w:r>
      <w:r>
        <w:br/>
      </w:r>
      <w:r>
        <w:rPr>
          <w:rFonts w:ascii="Times New Roman"/>
          <w:b w:val="false"/>
          <w:i w:val="false"/>
          <w:color w:val="000000"/>
          <w:sz w:val="28"/>
        </w:rPr>
        <w:t>
                             стратор;
</w:t>
      </w:r>
      <w:r>
        <w:br/>
      </w:r>
      <w:r>
        <w:rPr>
          <w:rFonts w:ascii="Times New Roman"/>
          <w:b w:val="false"/>
          <w:i w:val="false"/>
          <w:color w:val="000000"/>
          <w:sz w:val="28"/>
        </w:rPr>
        <w:t>
                             Интеграция информацион-
</w:t>
      </w:r>
      <w:r>
        <w:br/>
      </w:r>
      <w:r>
        <w:rPr>
          <w:rFonts w:ascii="Times New Roman"/>
          <w:b w:val="false"/>
          <w:i w:val="false"/>
          <w:color w:val="000000"/>
          <w:sz w:val="28"/>
        </w:rPr>
        <w:t>
                             ной системы "Электронные
</w:t>
      </w:r>
      <w:r>
        <w:br/>
      </w:r>
      <w:r>
        <w:rPr>
          <w:rFonts w:ascii="Times New Roman"/>
          <w:b w:val="false"/>
          <w:i w:val="false"/>
          <w:color w:val="000000"/>
          <w:sz w:val="28"/>
        </w:rPr>
        <w:t>
                             государственные закупки"
</w:t>
      </w:r>
      <w:r>
        <w:br/>
      </w:r>
      <w:r>
        <w:rPr>
          <w:rFonts w:ascii="Times New Roman"/>
          <w:b w:val="false"/>
          <w:i w:val="false"/>
          <w:color w:val="000000"/>
          <w:sz w:val="28"/>
        </w:rPr>
        <w:t>
                             с информационными систе-
</w:t>
      </w:r>
      <w:r>
        <w:br/>
      </w:r>
      <w:r>
        <w:rPr>
          <w:rFonts w:ascii="Times New Roman"/>
          <w:b w:val="false"/>
          <w:i w:val="false"/>
          <w:color w:val="000000"/>
          <w:sz w:val="28"/>
        </w:rPr>
        <w:t>
                             мами Комитета Казначей-
</w:t>
      </w:r>
      <w:r>
        <w:br/>
      </w:r>
      <w:r>
        <w:rPr>
          <w:rFonts w:ascii="Times New Roman"/>
          <w:b w:val="false"/>
          <w:i w:val="false"/>
          <w:color w:val="000000"/>
          <w:sz w:val="28"/>
        </w:rPr>
        <w:t>
                             ства и Налогового коми-
</w:t>
      </w:r>
      <w:r>
        <w:br/>
      </w:r>
      <w:r>
        <w:rPr>
          <w:rFonts w:ascii="Times New Roman"/>
          <w:b w:val="false"/>
          <w:i w:val="false"/>
          <w:color w:val="000000"/>
          <w:sz w:val="28"/>
        </w:rPr>
        <w:t>
                             тета;
</w:t>
      </w:r>
      <w:r>
        <w:br/>
      </w:r>
      <w:r>
        <w:rPr>
          <w:rFonts w:ascii="Times New Roman"/>
          <w:b w:val="false"/>
          <w:i w:val="false"/>
          <w:color w:val="000000"/>
          <w:sz w:val="28"/>
        </w:rPr>
        <w:t>
                             Обучение пользователей
</w:t>
      </w:r>
      <w:r>
        <w:br/>
      </w:r>
      <w:r>
        <w:rPr>
          <w:rFonts w:ascii="Times New Roman"/>
          <w:b w:val="false"/>
          <w:i w:val="false"/>
          <w:color w:val="000000"/>
          <w:sz w:val="28"/>
        </w:rPr>
        <w:t>
                             интегрированной информа-
</w:t>
      </w:r>
      <w:r>
        <w:br/>
      </w:r>
      <w:r>
        <w:rPr>
          <w:rFonts w:ascii="Times New Roman"/>
          <w:b w:val="false"/>
          <w:i w:val="false"/>
          <w:color w:val="000000"/>
          <w:sz w:val="28"/>
        </w:rPr>
        <w:t>
                             ционной системы "Элект-
</w:t>
      </w:r>
      <w:r>
        <w:br/>
      </w:r>
      <w:r>
        <w:rPr>
          <w:rFonts w:ascii="Times New Roman"/>
          <w:b w:val="false"/>
          <w:i w:val="false"/>
          <w:color w:val="000000"/>
          <w:sz w:val="28"/>
        </w:rPr>
        <w:t>
                             ронные государственные
</w:t>
      </w:r>
      <w:r>
        <w:br/>
      </w:r>
      <w:r>
        <w:rPr>
          <w:rFonts w:ascii="Times New Roman"/>
          <w:b w:val="false"/>
          <w:i w:val="false"/>
          <w:color w:val="000000"/>
          <w:sz w:val="28"/>
        </w:rPr>
        <w:t>
                             закупки" - сотрудники 41
</w:t>
      </w:r>
      <w:r>
        <w:br/>
      </w:r>
      <w:r>
        <w:rPr>
          <w:rFonts w:ascii="Times New Roman"/>
          <w:b w:val="false"/>
          <w:i w:val="false"/>
          <w:color w:val="000000"/>
          <w:sz w:val="28"/>
        </w:rPr>
        <w:t>
                             администратора республи-
</w:t>
      </w:r>
      <w:r>
        <w:br/>
      </w:r>
      <w:r>
        <w:rPr>
          <w:rFonts w:ascii="Times New Roman"/>
          <w:b w:val="false"/>
          <w:i w:val="false"/>
          <w:color w:val="000000"/>
          <w:sz w:val="28"/>
        </w:rPr>
        <w:t>
                             канских бюджетных прог-
</w:t>
      </w:r>
      <w:r>
        <w:br/>
      </w:r>
      <w:r>
        <w:rPr>
          <w:rFonts w:ascii="Times New Roman"/>
          <w:b w:val="false"/>
          <w:i w:val="false"/>
          <w:color w:val="000000"/>
          <w:sz w:val="28"/>
        </w:rPr>
        <w:t>
                             рамм;
</w:t>
      </w:r>
      <w:r>
        <w:br/>
      </w:r>
      <w:r>
        <w:rPr>
          <w:rFonts w:ascii="Times New Roman"/>
          <w:b w:val="false"/>
          <w:i w:val="false"/>
          <w:color w:val="000000"/>
          <w:sz w:val="28"/>
        </w:rPr>
        <w:t>
                             Управление проектами и
</w:t>
      </w:r>
      <w:r>
        <w:br/>
      </w:r>
      <w:r>
        <w:rPr>
          <w:rFonts w:ascii="Times New Roman"/>
          <w:b w:val="false"/>
          <w:i w:val="false"/>
          <w:color w:val="000000"/>
          <w:sz w:val="28"/>
        </w:rPr>
        <w:t>
                             консалтинговые услуги.
</w:t>
      </w:r>
    </w:p>
    <w:p>
      <w:pPr>
        <w:spacing w:after="0"/>
        <w:ind w:left="0"/>
        <w:jc w:val="both"/>
      </w:pPr>
      <w:r>
        <w:rPr>
          <w:rFonts w:ascii="Times New Roman"/>
          <w:b w:val="false"/>
          <w:i w:val="false"/>
          <w:color w:val="000000"/>
          <w:sz w:val="28"/>
        </w:rPr>
        <w:t>
5          103  Развитие     Создание дополнительных  В те-  Министерство
</w:t>
      </w:r>
      <w:r>
        <w:br/>
      </w:r>
      <w:r>
        <w:rPr>
          <w:rFonts w:ascii="Times New Roman"/>
          <w:b w:val="false"/>
          <w:i w:val="false"/>
          <w:color w:val="000000"/>
          <w:sz w:val="28"/>
        </w:rPr>
        <w:t>
                таможенной   локальных вычислительных чение  финансов
</w:t>
      </w:r>
      <w:r>
        <w:br/>
      </w:r>
      <w:r>
        <w:rPr>
          <w:rFonts w:ascii="Times New Roman"/>
          <w:b w:val="false"/>
          <w:i w:val="false"/>
          <w:color w:val="000000"/>
          <w:sz w:val="28"/>
        </w:rPr>
        <w:t>
                информацион- сетей в количестве 200   года   Республики
</w:t>
      </w:r>
      <w:r>
        <w:br/>
      </w:r>
      <w:r>
        <w:rPr>
          <w:rFonts w:ascii="Times New Roman"/>
          <w:b w:val="false"/>
          <w:i w:val="false"/>
          <w:color w:val="000000"/>
          <w:sz w:val="28"/>
        </w:rPr>
        <w:t>
                ной системы  рабочих мест в таможен-         Казахстан
</w:t>
      </w:r>
      <w:r>
        <w:br/>
      </w:r>
      <w:r>
        <w:rPr>
          <w:rFonts w:ascii="Times New Roman"/>
          <w:b w:val="false"/>
          <w:i w:val="false"/>
          <w:color w:val="000000"/>
          <w:sz w:val="28"/>
        </w:rPr>
        <w:t>
                "ТАИС"       ных органах.
</w:t>
      </w:r>
      <w:r>
        <w:br/>
      </w:r>
      <w:r>
        <w:rPr>
          <w:rFonts w:ascii="Times New Roman"/>
          <w:b w:val="false"/>
          <w:i w:val="false"/>
          <w:color w:val="000000"/>
          <w:sz w:val="28"/>
        </w:rPr>
        <w:t>
                             Приобретение вычисли-
</w:t>
      </w:r>
      <w:r>
        <w:br/>
      </w:r>
      <w:r>
        <w:rPr>
          <w:rFonts w:ascii="Times New Roman"/>
          <w:b w:val="false"/>
          <w:i w:val="false"/>
          <w:color w:val="000000"/>
          <w:sz w:val="28"/>
        </w:rPr>
        <w:t>
                             тельной техники: персо-
</w:t>
      </w:r>
      <w:r>
        <w:br/>
      </w:r>
      <w:r>
        <w:rPr>
          <w:rFonts w:ascii="Times New Roman"/>
          <w:b w:val="false"/>
          <w:i w:val="false"/>
          <w:color w:val="000000"/>
          <w:sz w:val="28"/>
        </w:rPr>
        <w:t>
                             нальных компьютеров -
</w:t>
      </w:r>
      <w:r>
        <w:br/>
      </w:r>
      <w:r>
        <w:rPr>
          <w:rFonts w:ascii="Times New Roman"/>
          <w:b w:val="false"/>
          <w:i w:val="false"/>
          <w:color w:val="000000"/>
          <w:sz w:val="28"/>
        </w:rPr>
        <w:t>
                             350 единиц, источников
</w:t>
      </w:r>
      <w:r>
        <w:br/>
      </w:r>
      <w:r>
        <w:rPr>
          <w:rFonts w:ascii="Times New Roman"/>
          <w:b w:val="false"/>
          <w:i w:val="false"/>
          <w:color w:val="000000"/>
          <w:sz w:val="28"/>
        </w:rPr>
        <w:t>
                             бесперебойного питания -
</w:t>
      </w:r>
      <w:r>
        <w:br/>
      </w:r>
      <w:r>
        <w:rPr>
          <w:rFonts w:ascii="Times New Roman"/>
          <w:b w:val="false"/>
          <w:i w:val="false"/>
          <w:color w:val="000000"/>
          <w:sz w:val="28"/>
        </w:rPr>
        <w:t>
                             370 единиц, принтеров -
</w:t>
      </w:r>
      <w:r>
        <w:br/>
      </w:r>
      <w:r>
        <w:rPr>
          <w:rFonts w:ascii="Times New Roman"/>
          <w:b w:val="false"/>
          <w:i w:val="false"/>
          <w:color w:val="000000"/>
          <w:sz w:val="28"/>
        </w:rPr>
        <w:t>
                             65 единиц, серверов - 23
</w:t>
      </w:r>
      <w:r>
        <w:br/>
      </w:r>
      <w:r>
        <w:rPr>
          <w:rFonts w:ascii="Times New Roman"/>
          <w:b w:val="false"/>
          <w:i w:val="false"/>
          <w:color w:val="000000"/>
          <w:sz w:val="28"/>
        </w:rPr>
        <w:t>
                             единицы. Разработка и
</w:t>
      </w:r>
      <w:r>
        <w:br/>
      </w:r>
      <w:r>
        <w:rPr>
          <w:rFonts w:ascii="Times New Roman"/>
          <w:b w:val="false"/>
          <w:i w:val="false"/>
          <w:color w:val="000000"/>
          <w:sz w:val="28"/>
        </w:rPr>
        <w:t>
                             внедрение компонентов
</w:t>
      </w:r>
      <w:r>
        <w:br/>
      </w:r>
      <w:r>
        <w:rPr>
          <w:rFonts w:ascii="Times New Roman"/>
          <w:b w:val="false"/>
          <w:i w:val="false"/>
          <w:color w:val="000000"/>
          <w:sz w:val="28"/>
        </w:rPr>
        <w:t>
                             информационных систем
</w:t>
      </w:r>
      <w:r>
        <w:br/>
      </w:r>
      <w:r>
        <w:rPr>
          <w:rFonts w:ascii="Times New Roman"/>
          <w:b w:val="false"/>
          <w:i w:val="false"/>
          <w:color w:val="000000"/>
          <w:sz w:val="28"/>
        </w:rPr>
        <w:t>
                             таможенной службы и
</w:t>
      </w:r>
      <w:r>
        <w:br/>
      </w:r>
      <w:r>
        <w:rPr>
          <w:rFonts w:ascii="Times New Roman"/>
          <w:b w:val="false"/>
          <w:i w:val="false"/>
          <w:color w:val="000000"/>
          <w:sz w:val="28"/>
        </w:rPr>
        <w:t>
                             программного обеспече-
</w:t>
      </w:r>
      <w:r>
        <w:br/>
      </w:r>
      <w:r>
        <w:rPr>
          <w:rFonts w:ascii="Times New Roman"/>
          <w:b w:val="false"/>
          <w:i w:val="false"/>
          <w:color w:val="000000"/>
          <w:sz w:val="28"/>
        </w:rPr>
        <w:t>
                             ния. Приобретение лицен-
</w:t>
      </w:r>
      <w:r>
        <w:br/>
      </w:r>
      <w:r>
        <w:rPr>
          <w:rFonts w:ascii="Times New Roman"/>
          <w:b w:val="false"/>
          <w:i w:val="false"/>
          <w:color w:val="000000"/>
          <w:sz w:val="28"/>
        </w:rPr>
        <w:t>
                             зионного программного
</w:t>
      </w:r>
      <w:r>
        <w:br/>
      </w:r>
      <w:r>
        <w:rPr>
          <w:rFonts w:ascii="Times New Roman"/>
          <w:b w:val="false"/>
          <w:i w:val="false"/>
          <w:color w:val="000000"/>
          <w:sz w:val="28"/>
        </w:rPr>
        <w:t>
                             обеспечения - 2000 ли-
</w:t>
      </w:r>
      <w:r>
        <w:br/>
      </w:r>
      <w:r>
        <w:rPr>
          <w:rFonts w:ascii="Times New Roman"/>
          <w:b w:val="false"/>
          <w:i w:val="false"/>
          <w:color w:val="000000"/>
          <w:sz w:val="28"/>
        </w:rPr>
        <w:t>
                             цензий, внедрение систем
</w:t>
      </w:r>
      <w:r>
        <w:br/>
      </w:r>
      <w:r>
        <w:rPr>
          <w:rFonts w:ascii="Times New Roman"/>
          <w:b w:val="false"/>
          <w:i w:val="false"/>
          <w:color w:val="000000"/>
          <w:sz w:val="28"/>
        </w:rPr>
        <w:t>
                             обеспечения безопасности
</w:t>
      </w:r>
      <w:r>
        <w:br/>
      </w:r>
      <w:r>
        <w:rPr>
          <w:rFonts w:ascii="Times New Roman"/>
          <w:b w:val="false"/>
          <w:i w:val="false"/>
          <w:color w:val="000000"/>
          <w:sz w:val="28"/>
        </w:rPr>
        <w:t>
                             и антивирусной защиты.
</w:t>
      </w:r>
    </w:p>
    <w:p>
      <w:pPr>
        <w:spacing w:after="0"/>
        <w:ind w:left="0"/>
        <w:jc w:val="both"/>
      </w:pPr>
      <w:r>
        <w:rPr>
          <w:rFonts w:ascii="Times New Roman"/>
          <w:b w:val="false"/>
          <w:i w:val="false"/>
          <w:color w:val="000000"/>
          <w:sz w:val="28"/>
        </w:rPr>
        <w:t>
6          104  Создание ин- Разработка компонентов   В те-  Министерство
</w:t>
      </w:r>
      <w:r>
        <w:br/>
      </w:r>
      <w:r>
        <w:rPr>
          <w:rFonts w:ascii="Times New Roman"/>
          <w:b w:val="false"/>
          <w:i w:val="false"/>
          <w:color w:val="000000"/>
          <w:sz w:val="28"/>
        </w:rPr>
        <w:t>
                формационной информационной системы   чение  финансов
</w:t>
      </w:r>
      <w:r>
        <w:br/>
      </w:r>
      <w:r>
        <w:rPr>
          <w:rFonts w:ascii="Times New Roman"/>
          <w:b w:val="false"/>
          <w:i w:val="false"/>
          <w:color w:val="000000"/>
          <w:sz w:val="28"/>
        </w:rPr>
        <w:t>
                системы      "Электронная таможня",   года   Республики
</w:t>
      </w:r>
      <w:r>
        <w:br/>
      </w:r>
      <w:r>
        <w:rPr>
          <w:rFonts w:ascii="Times New Roman"/>
          <w:b w:val="false"/>
          <w:i w:val="false"/>
          <w:color w:val="000000"/>
          <w:sz w:val="28"/>
        </w:rPr>
        <w:t>
                "Электронная внедрение систем инфор-         Казахстан
</w:t>
      </w:r>
      <w:r>
        <w:br/>
      </w:r>
      <w:r>
        <w:rPr>
          <w:rFonts w:ascii="Times New Roman"/>
          <w:b w:val="false"/>
          <w:i w:val="false"/>
          <w:color w:val="000000"/>
          <w:sz w:val="28"/>
        </w:rPr>
        <w:t>
                таможня"     мационной безопасности.
</w:t>
      </w:r>
      <w:r>
        <w:br/>
      </w:r>
      <w:r>
        <w:rPr>
          <w:rFonts w:ascii="Times New Roman"/>
          <w:b w:val="false"/>
          <w:i w:val="false"/>
          <w:color w:val="000000"/>
          <w:sz w:val="28"/>
        </w:rPr>
        <w:t>
                             Приобретение серверного
</w:t>
      </w:r>
      <w:r>
        <w:br/>
      </w:r>
      <w:r>
        <w:rPr>
          <w:rFonts w:ascii="Times New Roman"/>
          <w:b w:val="false"/>
          <w:i w:val="false"/>
          <w:color w:val="000000"/>
          <w:sz w:val="28"/>
        </w:rPr>
        <w:t>
                             кластера - 1 комплект,
</w:t>
      </w:r>
      <w:r>
        <w:br/>
      </w:r>
      <w:r>
        <w:rPr>
          <w:rFonts w:ascii="Times New Roman"/>
          <w:b w:val="false"/>
          <w:i w:val="false"/>
          <w:color w:val="000000"/>
          <w:sz w:val="28"/>
        </w:rPr>
        <w:t>
                             лицензионного программ-
</w:t>
      </w:r>
      <w:r>
        <w:br/>
      </w:r>
      <w:r>
        <w:rPr>
          <w:rFonts w:ascii="Times New Roman"/>
          <w:b w:val="false"/>
          <w:i w:val="false"/>
          <w:color w:val="000000"/>
          <w:sz w:val="28"/>
        </w:rPr>
        <w:t>
                             ного обеспечения - 3
</w:t>
      </w:r>
      <w:r>
        <w:br/>
      </w:r>
      <w:r>
        <w:rPr>
          <w:rFonts w:ascii="Times New Roman"/>
          <w:b w:val="false"/>
          <w:i w:val="false"/>
          <w:color w:val="000000"/>
          <w:sz w:val="28"/>
        </w:rPr>
        <w:t>
                             комплекта.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22 ноября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Обеспечение современного уровня информатизации бюджетных процедур, требований и обязательств государства на базе новых технологических решений и инструментальных средств, а также обеспечение эффективного управления и мониторинга ресурсами вычислительной сети и защиты информации; обеспечение своевременного исполнения государственного бюджета и расчетно-кассового обслуживания местных бюджетов, повышение качества и оперативности, обеспечение бесперебойной работы информационных систем в Комитете казначейства Министерства финансов Республики Казахстан и его территориальных подразделениях; прием налоговой отчетности с помощью Internet, электронной почты, электронного сканирования стандартных форм на бумажном носителе, оптимизация заполнения и обработки деклараций, упрощение сдачи налоговых деклараций налогоплательщиками, усовершенствование налогового администрирования, обеспечение защиты и гарантированной доставки сообщений (информации), автоматизация процессов налогового администрирования, повышение качества и оперативности информации, создание аналитической системы, позволяющей контролировать правильность исчисления и своевременность уплаты налогов и других обязательных платежей в бюджет; сокращение сроков проведения таможенного оформления и контроля, сокращение затрат таможенной службы и участников внешнеэкономической деятельности при проведении торговых операций, совершенствование и упрощение таможенных процедур, улучшение условий осуществления внешнеэкономической деятельности, способствование росту внешней торговли Республики Казахстан; повышение надежности, производительности и функциональных возможностей системно-технической платформы и прикладного программного обеспечения ТАИС, внедрение новых таможенных информационных технологий для повышения достоверности статистических данных и качества аналитических решений, организация автоматизированного доступа к статистическим данным для органов государственного управления, предоставление сервисов участникам внешнеэкономической деятельности; обеспечение функционирования интегрированной информационной системы электронных государственных закупок и развитие информационных систем приведет к значительному сокращению бумажного документооборота, а также обеспечит экономию денежных средств в размере 10-15% от объема закупаемых в системе государственных закупок товаров, работ и услуг; позволит сформировать техническую базу для создания и развития электронных торгов, аукционов и электронной коммерции; повысить эффективность и оперативность государственных закупок путем применения типовых аппаратно-программных систем, повысит уровень транспарентности всех этапов процесса государственных закупок, открытости и доступности для всех потенциальных поставщиков системы государственных закупок.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008 "Обновление парка автомашин для государственных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355934 тысячи тенге (триста пятьдесят пять миллионов девятьсот тридцать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1119 "Некоторые вопросы Министерства финансов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централизованное обновление парка автомашин для государственных органов.
</w:t>
      </w:r>
      <w:r>
        <w:br/>
      </w:r>
      <w:r>
        <w:rPr>
          <w:rFonts w:ascii="Times New Roman"/>
          <w:b w:val="false"/>
          <w:i w:val="false"/>
          <w:color w:val="000000"/>
          <w:sz w:val="28"/>
        </w:rPr>
        <w:t>
      5. Задачи бюджетной программы: централизованное приобретение автомашин для государственных органов.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008        Обновление   Приобретение автомашин   В те-  Министерство
</w:t>
      </w:r>
      <w:r>
        <w:br/>
      </w:r>
      <w:r>
        <w:rPr>
          <w:rFonts w:ascii="Times New Roman"/>
          <w:b w:val="false"/>
          <w:i w:val="false"/>
          <w:color w:val="000000"/>
          <w:sz w:val="28"/>
        </w:rPr>
        <w:t>
                парка авто-  для государственных      чение  финансов
</w:t>
      </w:r>
      <w:r>
        <w:br/>
      </w:r>
      <w:r>
        <w:rPr>
          <w:rFonts w:ascii="Times New Roman"/>
          <w:b w:val="false"/>
          <w:i w:val="false"/>
          <w:color w:val="000000"/>
          <w:sz w:val="28"/>
        </w:rPr>
        <w:t>
                машин для    органов, в том числе     года   Республики
</w:t>
      </w:r>
      <w:r>
        <w:br/>
      </w:r>
      <w:r>
        <w:rPr>
          <w:rFonts w:ascii="Times New Roman"/>
          <w:b w:val="false"/>
          <w:i w:val="false"/>
          <w:color w:val="000000"/>
          <w:sz w:val="28"/>
        </w:rPr>
        <w:t>
                государст-   для:                            Казахстан
</w:t>
      </w:r>
      <w:r>
        <w:br/>
      </w:r>
      <w:r>
        <w:rPr>
          <w:rFonts w:ascii="Times New Roman"/>
          <w:b w:val="false"/>
          <w:i w:val="false"/>
          <w:color w:val="000000"/>
          <w:sz w:val="28"/>
        </w:rPr>
        <w:t>
                венных       Министерства сельского
</w:t>
      </w:r>
      <w:r>
        <w:br/>
      </w:r>
      <w:r>
        <w:rPr>
          <w:rFonts w:ascii="Times New Roman"/>
          <w:b w:val="false"/>
          <w:i w:val="false"/>
          <w:color w:val="000000"/>
          <w:sz w:val="28"/>
        </w:rPr>
        <w:t>
                органов      хозяйства - 29 единиц;
</w:t>
      </w:r>
      <w:r>
        <w:br/>
      </w:r>
      <w:r>
        <w:rPr>
          <w:rFonts w:ascii="Times New Roman"/>
          <w:b w:val="false"/>
          <w:i w:val="false"/>
          <w:color w:val="000000"/>
          <w:sz w:val="28"/>
        </w:rPr>
        <w:t>
                             Министерства труда и
</w:t>
      </w:r>
      <w:r>
        <w:br/>
      </w:r>
      <w:r>
        <w:rPr>
          <w:rFonts w:ascii="Times New Roman"/>
          <w:b w:val="false"/>
          <w:i w:val="false"/>
          <w:color w:val="000000"/>
          <w:sz w:val="28"/>
        </w:rPr>
        <w:t>
                             социальной защиты насе-
</w:t>
      </w:r>
      <w:r>
        <w:br/>
      </w:r>
      <w:r>
        <w:rPr>
          <w:rFonts w:ascii="Times New Roman"/>
          <w:b w:val="false"/>
          <w:i w:val="false"/>
          <w:color w:val="000000"/>
          <w:sz w:val="28"/>
        </w:rPr>
        <w:t>
                             ления - 11 единиц;
</w:t>
      </w:r>
      <w:r>
        <w:br/>
      </w:r>
      <w:r>
        <w:rPr>
          <w:rFonts w:ascii="Times New Roman"/>
          <w:b w:val="false"/>
          <w:i w:val="false"/>
          <w:color w:val="000000"/>
          <w:sz w:val="28"/>
        </w:rPr>
        <w:t>
                             Министерства транспорта
</w:t>
      </w:r>
      <w:r>
        <w:br/>
      </w:r>
      <w:r>
        <w:rPr>
          <w:rFonts w:ascii="Times New Roman"/>
          <w:b w:val="false"/>
          <w:i w:val="false"/>
          <w:color w:val="000000"/>
          <w:sz w:val="28"/>
        </w:rPr>
        <w:t>
                             и коммуникаций - 9 еди-
</w:t>
      </w:r>
      <w:r>
        <w:br/>
      </w:r>
      <w:r>
        <w:rPr>
          <w:rFonts w:ascii="Times New Roman"/>
          <w:b w:val="false"/>
          <w:i w:val="false"/>
          <w:color w:val="000000"/>
          <w:sz w:val="28"/>
        </w:rPr>
        <w:t>
                             ниц;
</w:t>
      </w:r>
      <w:r>
        <w:br/>
      </w:r>
      <w:r>
        <w:rPr>
          <w:rFonts w:ascii="Times New Roman"/>
          <w:b w:val="false"/>
          <w:i w:val="false"/>
          <w:color w:val="000000"/>
          <w:sz w:val="28"/>
        </w:rPr>
        <w:t>
                             Министерства финансов -
</w:t>
      </w:r>
      <w:r>
        <w:br/>
      </w:r>
      <w:r>
        <w:rPr>
          <w:rFonts w:ascii="Times New Roman"/>
          <w:b w:val="false"/>
          <w:i w:val="false"/>
          <w:color w:val="000000"/>
          <w:sz w:val="28"/>
        </w:rPr>
        <w:t>
                             97 единиц;
</w:t>
      </w:r>
      <w:r>
        <w:br/>
      </w:r>
      <w:r>
        <w:rPr>
          <w:rFonts w:ascii="Times New Roman"/>
          <w:b w:val="false"/>
          <w:i w:val="false"/>
          <w:color w:val="000000"/>
          <w:sz w:val="28"/>
        </w:rPr>
        <w:t>
                             Министерства экономики и
</w:t>
      </w:r>
      <w:r>
        <w:br/>
      </w:r>
      <w:r>
        <w:rPr>
          <w:rFonts w:ascii="Times New Roman"/>
          <w:b w:val="false"/>
          <w:i w:val="false"/>
          <w:color w:val="000000"/>
          <w:sz w:val="28"/>
        </w:rPr>
        <w:t>
                             бюджетного планирования
</w:t>
      </w:r>
      <w:r>
        <w:br/>
      </w:r>
      <w:r>
        <w:rPr>
          <w:rFonts w:ascii="Times New Roman"/>
          <w:b w:val="false"/>
          <w:i w:val="false"/>
          <w:color w:val="000000"/>
          <w:sz w:val="28"/>
        </w:rPr>
        <w:t>
                             - 5 единиц;
</w:t>
      </w:r>
      <w:r>
        <w:br/>
      </w:r>
      <w:r>
        <w:rPr>
          <w:rFonts w:ascii="Times New Roman"/>
          <w:b w:val="false"/>
          <w:i w:val="false"/>
          <w:color w:val="000000"/>
          <w:sz w:val="28"/>
        </w:rPr>
        <w:t>
                             Министерства юстиции -
</w:t>
      </w:r>
      <w:r>
        <w:br/>
      </w:r>
      <w:r>
        <w:rPr>
          <w:rFonts w:ascii="Times New Roman"/>
          <w:b w:val="false"/>
          <w:i w:val="false"/>
          <w:color w:val="000000"/>
          <w:sz w:val="28"/>
        </w:rPr>
        <w:t>
                             10 единиц;
</w:t>
      </w:r>
      <w:r>
        <w:br/>
      </w:r>
      <w:r>
        <w:rPr>
          <w:rFonts w:ascii="Times New Roman"/>
          <w:b w:val="false"/>
          <w:i w:val="false"/>
          <w:color w:val="000000"/>
          <w:sz w:val="28"/>
        </w:rPr>
        <w:t>
                             Министерства энергетики
</w:t>
      </w:r>
      <w:r>
        <w:br/>
      </w:r>
      <w:r>
        <w:rPr>
          <w:rFonts w:ascii="Times New Roman"/>
          <w:b w:val="false"/>
          <w:i w:val="false"/>
          <w:color w:val="000000"/>
          <w:sz w:val="28"/>
        </w:rPr>
        <w:t>
                             и минеральных ресурсов -
</w:t>
      </w:r>
      <w:r>
        <w:br/>
      </w:r>
      <w:r>
        <w:rPr>
          <w:rFonts w:ascii="Times New Roman"/>
          <w:b w:val="false"/>
          <w:i w:val="false"/>
          <w:color w:val="000000"/>
          <w:sz w:val="28"/>
        </w:rPr>
        <w:t>
                             12 единиц;
</w:t>
      </w:r>
      <w:r>
        <w:br/>
      </w:r>
      <w:r>
        <w:rPr>
          <w:rFonts w:ascii="Times New Roman"/>
          <w:b w:val="false"/>
          <w:i w:val="false"/>
          <w:color w:val="000000"/>
          <w:sz w:val="28"/>
        </w:rPr>
        <w:t>
                             Министерства охраны
</w:t>
      </w:r>
      <w:r>
        <w:br/>
      </w:r>
      <w:r>
        <w:rPr>
          <w:rFonts w:ascii="Times New Roman"/>
          <w:b w:val="false"/>
          <w:i w:val="false"/>
          <w:color w:val="000000"/>
          <w:sz w:val="28"/>
        </w:rPr>
        <w:t>
                             окружающей среды - 10
</w:t>
      </w:r>
      <w:r>
        <w:br/>
      </w:r>
      <w:r>
        <w:rPr>
          <w:rFonts w:ascii="Times New Roman"/>
          <w:b w:val="false"/>
          <w:i w:val="false"/>
          <w:color w:val="000000"/>
          <w:sz w:val="28"/>
        </w:rPr>
        <w:t>
                             единиц;
</w:t>
      </w:r>
      <w:r>
        <w:br/>
      </w:r>
      <w:r>
        <w:rPr>
          <w:rFonts w:ascii="Times New Roman"/>
          <w:b w:val="false"/>
          <w:i w:val="false"/>
          <w:color w:val="000000"/>
          <w:sz w:val="28"/>
        </w:rPr>
        <w:t>
                             Агентства по чрезвычай-
</w:t>
      </w:r>
      <w:r>
        <w:br/>
      </w:r>
      <w:r>
        <w:rPr>
          <w:rFonts w:ascii="Times New Roman"/>
          <w:b w:val="false"/>
          <w:i w:val="false"/>
          <w:color w:val="000000"/>
          <w:sz w:val="28"/>
        </w:rPr>
        <w:t>
                             ным ситуациям - 2 еди-
</w:t>
      </w:r>
      <w:r>
        <w:br/>
      </w:r>
      <w:r>
        <w:rPr>
          <w:rFonts w:ascii="Times New Roman"/>
          <w:b w:val="false"/>
          <w:i w:val="false"/>
          <w:color w:val="000000"/>
          <w:sz w:val="28"/>
        </w:rPr>
        <w:t>
                             ницы;
</w:t>
      </w:r>
      <w:r>
        <w:br/>
      </w:r>
      <w:r>
        <w:rPr>
          <w:rFonts w:ascii="Times New Roman"/>
          <w:b w:val="false"/>
          <w:i w:val="false"/>
          <w:color w:val="000000"/>
          <w:sz w:val="28"/>
        </w:rPr>
        <w:t>
                             Счетного Комитета - 9
</w:t>
      </w:r>
      <w:r>
        <w:br/>
      </w:r>
      <w:r>
        <w:rPr>
          <w:rFonts w:ascii="Times New Roman"/>
          <w:b w:val="false"/>
          <w:i w:val="false"/>
          <w:color w:val="000000"/>
          <w:sz w:val="28"/>
        </w:rPr>
        <w:t>
                             единиц;
</w:t>
      </w:r>
      <w:r>
        <w:br/>
      </w:r>
      <w:r>
        <w:rPr>
          <w:rFonts w:ascii="Times New Roman"/>
          <w:b w:val="false"/>
          <w:i w:val="false"/>
          <w:color w:val="000000"/>
          <w:sz w:val="28"/>
        </w:rPr>
        <w:t>
                             Верховного Суда - 18
</w:t>
      </w:r>
      <w:r>
        <w:br/>
      </w:r>
      <w:r>
        <w:rPr>
          <w:rFonts w:ascii="Times New Roman"/>
          <w:b w:val="false"/>
          <w:i w:val="false"/>
          <w:color w:val="000000"/>
          <w:sz w:val="28"/>
        </w:rPr>
        <w:t>
                             единиц;
</w:t>
      </w:r>
      <w:r>
        <w:br/>
      </w:r>
      <w:r>
        <w:rPr>
          <w:rFonts w:ascii="Times New Roman"/>
          <w:b w:val="false"/>
          <w:i w:val="false"/>
          <w:color w:val="000000"/>
          <w:sz w:val="28"/>
        </w:rPr>
        <w:t>
                             Генеральной Прокуратуры
</w:t>
      </w:r>
      <w:r>
        <w:br/>
      </w:r>
      <w:r>
        <w:rPr>
          <w:rFonts w:ascii="Times New Roman"/>
          <w:b w:val="false"/>
          <w:i w:val="false"/>
          <w:color w:val="000000"/>
          <w:sz w:val="28"/>
        </w:rPr>
        <w:t>
                             - 15 единиц;
</w:t>
      </w:r>
      <w:r>
        <w:br/>
      </w:r>
      <w:r>
        <w:rPr>
          <w:rFonts w:ascii="Times New Roman"/>
          <w:b w:val="false"/>
          <w:i w:val="false"/>
          <w:color w:val="000000"/>
          <w:sz w:val="28"/>
        </w:rPr>
        <w:t>
                             Агентства по статистике
</w:t>
      </w:r>
      <w:r>
        <w:br/>
      </w:r>
      <w:r>
        <w:rPr>
          <w:rFonts w:ascii="Times New Roman"/>
          <w:b w:val="false"/>
          <w:i w:val="false"/>
          <w:color w:val="000000"/>
          <w:sz w:val="28"/>
        </w:rPr>
        <w:t>
                             - 7 единиц;
</w:t>
      </w:r>
      <w:r>
        <w:br/>
      </w:r>
      <w:r>
        <w:rPr>
          <w:rFonts w:ascii="Times New Roman"/>
          <w:b w:val="false"/>
          <w:i w:val="false"/>
          <w:color w:val="000000"/>
          <w:sz w:val="28"/>
        </w:rPr>
        <w:t>
                             Агентства по управлению
</w:t>
      </w:r>
      <w:r>
        <w:br/>
      </w:r>
      <w:r>
        <w:rPr>
          <w:rFonts w:ascii="Times New Roman"/>
          <w:b w:val="false"/>
          <w:i w:val="false"/>
          <w:color w:val="000000"/>
          <w:sz w:val="28"/>
        </w:rPr>
        <w:t>
                             земельными ресурсами -
</w:t>
      </w:r>
      <w:r>
        <w:br/>
      </w:r>
      <w:r>
        <w:rPr>
          <w:rFonts w:ascii="Times New Roman"/>
          <w:b w:val="false"/>
          <w:i w:val="false"/>
          <w:color w:val="000000"/>
          <w:sz w:val="28"/>
        </w:rPr>
        <w:t>
                             5 единиц;
</w:t>
      </w:r>
      <w:r>
        <w:br/>
      </w:r>
      <w:r>
        <w:rPr>
          <w:rFonts w:ascii="Times New Roman"/>
          <w:b w:val="false"/>
          <w:i w:val="false"/>
          <w:color w:val="000000"/>
          <w:sz w:val="28"/>
        </w:rPr>
        <w:t>
                             Конституционного совета
</w:t>
      </w:r>
      <w:r>
        <w:br/>
      </w:r>
      <w:r>
        <w:rPr>
          <w:rFonts w:ascii="Times New Roman"/>
          <w:b w:val="false"/>
          <w:i w:val="false"/>
          <w:color w:val="000000"/>
          <w:sz w:val="28"/>
        </w:rPr>
        <w:t>
                             - 4 единиц.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качественное и своевременное централизованное обновление парка автомашин для обеспечения безопасности и транспортного обслуживания государственных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173-1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173-1 -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009 "Целевые текущие трансферты областным бюджетам, бюджетам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городов Астаны и Алматы на увеличение заработной платы государственным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служащим, работникам государственных учреждений, не являющимся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государственными служащими, и работникам казенных предприятий"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31018414 тысяч тенге (тридцать один миллиард восемнадцать миллионов четыреста четырнадцать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Послание </w:t>
      </w:r>
      <w:r>
        <w:rPr>
          <w:rFonts w:ascii="Times New Roman"/>
          <w:b w:val="false"/>
          <w:i w:val="false"/>
          <w:color w:val="000000"/>
          <w:sz w:val="28"/>
        </w:rPr>
        <w:t>
 Главы государства народу Казахстана "Казахстан на пути ускоренной экономической, социальной и политической модернизации" от 18 февраля 2005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17 января 2004 года N№1284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января 2002 года N 41 "О системе оплаты труда работников государственных учреждений, не являющихся государственными служащими и работников казенных предприятий".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компенсация потерь нижестоящих бюджетов, вытекающих из принятия вышестоящими органами нормативных правовых актов, влекущих увеличение расходов в период действия трехлетних объемов официальных трансфертов общего характера.
</w:t>
      </w:r>
      <w:r>
        <w:br/>
      </w:r>
      <w:r>
        <w:rPr>
          <w:rFonts w:ascii="Times New Roman"/>
          <w:b w:val="false"/>
          <w:i w:val="false"/>
          <w:color w:val="000000"/>
          <w:sz w:val="28"/>
        </w:rPr>
        <w:t>
      5. Задачи бюджетной программы: обеспечение выплаты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с учетом ее увеличения с 1 июля 2005 года в среднем на 32 %.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2373"/>
        <w:gridCol w:w="2793"/>
        <w:gridCol w:w="1573"/>
        <w:gridCol w:w="2693"/>
      </w:tblGrid>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про-
</w:t>
            </w:r>
            <w:r>
              <w:br/>
            </w:r>
            <w:r>
              <w:rPr>
                <w:rFonts w:ascii="Times New Roman"/>
                <w:b w:val="false"/>
                <w:i w:val="false"/>
                <w:color w:val="000000"/>
                <w:sz w:val="20"/>
              </w:rPr>
              <w:t>
гра-ммы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под-
</w:t>
            </w:r>
            <w:r>
              <w:br/>
            </w:r>
            <w:r>
              <w:rPr>
                <w:rFonts w:ascii="Times New Roman"/>
                <w:b w:val="false"/>
                <w:i w:val="false"/>
                <w:color w:val="000000"/>
                <w:sz w:val="20"/>
              </w:rPr>
              <w:t>
про-
</w:t>
            </w:r>
            <w:r>
              <w:br/>
            </w:r>
            <w:r>
              <w:rPr>
                <w:rFonts w:ascii="Times New Roman"/>
                <w:b w:val="false"/>
                <w:i w:val="false"/>
                <w:color w:val="000000"/>
                <w:sz w:val="20"/>
              </w:rPr>
              <w:t>
гра-
</w:t>
            </w:r>
            <w:r>
              <w:br/>
            </w:r>
            <w:r>
              <w:rPr>
                <w:rFonts w:ascii="Times New Roman"/>
                <w:b w:val="false"/>
                <w:i w:val="false"/>
                <w:color w:val="000000"/>
                <w:sz w:val="20"/>
              </w:rPr>
              <w:t>
ммы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программ
</w:t>
            </w:r>
            <w:r>
              <w:br/>
            </w:r>
            <w:r>
              <w:rPr>
                <w:rFonts w:ascii="Times New Roman"/>
                <w:b w:val="false"/>
                <w:i w:val="false"/>
                <w:color w:val="000000"/>
                <w:sz w:val="20"/>
              </w:rPr>
              <w:t>
(подпро-
</w:t>
            </w:r>
            <w:r>
              <w:br/>
            </w:r>
            <w:r>
              <w:rPr>
                <w:rFonts w:ascii="Times New Roman"/>
                <w:b w:val="false"/>
                <w:i w:val="false"/>
                <w:color w:val="000000"/>
                <w:sz w:val="20"/>
              </w:rPr>
              <w:t>
грамм)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w:t>
            </w:r>
            <w:r>
              <w:br/>
            </w:r>
            <w:r>
              <w:rPr>
                <w:rFonts w:ascii="Times New Roman"/>
                <w:b w:val="false"/>
                <w:i w:val="false"/>
                <w:color w:val="000000"/>
                <w:sz w:val="20"/>
              </w:rPr>
              <w:t>
по реализации
</w:t>
            </w:r>
            <w:r>
              <w:br/>
            </w:r>
            <w:r>
              <w:rPr>
                <w:rFonts w:ascii="Times New Roman"/>
                <w:b w:val="false"/>
                <w:i w:val="false"/>
                <w:color w:val="000000"/>
                <w:sz w:val="20"/>
              </w:rPr>
              <w:t>
программ
</w:t>
            </w:r>
            <w:r>
              <w:br/>
            </w:r>
            <w:r>
              <w:rPr>
                <w:rFonts w:ascii="Times New Roman"/>
                <w:b w:val="false"/>
                <w:i w:val="false"/>
                <w:color w:val="000000"/>
                <w:sz w:val="20"/>
              </w:rPr>
              <w:t>
(подпрограмм)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w:t>
            </w:r>
            <w:r>
              <w:br/>
            </w:r>
            <w:r>
              <w:rPr>
                <w:rFonts w:ascii="Times New Roman"/>
                <w:b w:val="false"/>
                <w:i w:val="false"/>
                <w:color w:val="000000"/>
                <w:sz w:val="20"/>
              </w:rPr>
              <w:t>
реали-
</w:t>
            </w:r>
            <w:r>
              <w:br/>
            </w:r>
            <w:r>
              <w:rPr>
                <w:rFonts w:ascii="Times New Roman"/>
                <w:b w:val="false"/>
                <w:i w:val="false"/>
                <w:color w:val="000000"/>
                <w:sz w:val="20"/>
              </w:rPr>
              <w:t>
зации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Ответ-
</w:t>
            </w:r>
            <w:r>
              <w:br/>
            </w:r>
            <w:r>
              <w:rPr>
                <w:rFonts w:ascii="Times New Roman"/>
                <w:b w:val="false"/>
                <w:i w:val="false"/>
                <w:color w:val="000000"/>
                <w:sz w:val="20"/>
              </w:rPr>
              <w:t>
ственные
</w:t>
            </w:r>
            <w:r>
              <w:br/>
            </w:r>
            <w:r>
              <w:rPr>
                <w:rFonts w:ascii="Times New Roman"/>
                <w:b w:val="false"/>
                <w:i w:val="false"/>
                <w:color w:val="000000"/>
                <w:sz w:val="20"/>
              </w:rPr>
              <w:t>
исполнители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w:t>
            </w:r>
            <w:r>
              <w:br/>
            </w:r>
            <w:r>
              <w:rPr>
                <w:rFonts w:ascii="Times New Roman"/>
                <w:b w:val="false"/>
                <w:i w:val="false"/>
                <w:color w:val="000000"/>
                <w:sz w:val="20"/>
              </w:rPr>
              <w:t>
текущие
</w:t>
            </w:r>
            <w:r>
              <w:br/>
            </w:r>
            <w:r>
              <w:rPr>
                <w:rFonts w:ascii="Times New Roman"/>
                <w:b w:val="false"/>
                <w:i w:val="false"/>
                <w:color w:val="000000"/>
                <w:sz w:val="20"/>
              </w:rPr>
              <w:t>
трансферты
</w:t>
            </w:r>
            <w:r>
              <w:br/>
            </w:r>
            <w:r>
              <w:rPr>
                <w:rFonts w:ascii="Times New Roman"/>
                <w:b w:val="false"/>
                <w:i w:val="false"/>
                <w:color w:val="000000"/>
                <w:sz w:val="20"/>
              </w:rPr>
              <w:t>
областным
</w:t>
            </w:r>
            <w:r>
              <w:br/>
            </w:r>
            <w:r>
              <w:rPr>
                <w:rFonts w:ascii="Times New Roman"/>
                <w:b w:val="false"/>
                <w:i w:val="false"/>
                <w:color w:val="000000"/>
                <w:sz w:val="20"/>
              </w:rPr>
              <w:t>
бюджетам,
</w:t>
            </w:r>
            <w:r>
              <w:br/>
            </w:r>
            <w:r>
              <w:rPr>
                <w:rFonts w:ascii="Times New Roman"/>
                <w:b w:val="false"/>
                <w:i w:val="false"/>
                <w:color w:val="000000"/>
                <w:sz w:val="20"/>
              </w:rPr>
              <w:t>
бюджетам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на
</w:t>
            </w:r>
            <w:r>
              <w:br/>
            </w:r>
            <w:r>
              <w:rPr>
                <w:rFonts w:ascii="Times New Roman"/>
                <w:b w:val="false"/>
                <w:i w:val="false"/>
                <w:color w:val="000000"/>
                <w:sz w:val="20"/>
              </w:rPr>
              <w:t>
увеличение
</w:t>
            </w:r>
            <w:r>
              <w:br/>
            </w:r>
            <w:r>
              <w:rPr>
                <w:rFonts w:ascii="Times New Roman"/>
                <w:b w:val="false"/>
                <w:i w:val="false"/>
                <w:color w:val="000000"/>
                <w:sz w:val="20"/>
              </w:rPr>
              <w:t>
заработной
</w:t>
            </w:r>
            <w:r>
              <w:br/>
            </w:r>
            <w:r>
              <w:rPr>
                <w:rFonts w:ascii="Times New Roman"/>
                <w:b w:val="false"/>
                <w:i w:val="false"/>
                <w:color w:val="000000"/>
                <w:sz w:val="20"/>
              </w:rPr>
              <w:t>
платы госу-
</w:t>
            </w:r>
            <w:r>
              <w:br/>
            </w:r>
            <w:r>
              <w:rPr>
                <w:rFonts w:ascii="Times New Roman"/>
                <w:b w:val="false"/>
                <w:i w:val="false"/>
                <w:color w:val="000000"/>
                <w:sz w:val="20"/>
              </w:rPr>
              <w:t>
дарственным
</w:t>
            </w:r>
            <w:r>
              <w:br/>
            </w:r>
            <w:r>
              <w:rPr>
                <w:rFonts w:ascii="Times New Roman"/>
                <w:b w:val="false"/>
                <w:i w:val="false"/>
                <w:color w:val="000000"/>
                <w:sz w:val="20"/>
              </w:rPr>
              <w:t>
служащим,
</w:t>
            </w:r>
            <w:r>
              <w:br/>
            </w:r>
            <w:r>
              <w:rPr>
                <w:rFonts w:ascii="Times New Roman"/>
                <w:b w:val="false"/>
                <w:i w:val="false"/>
                <w:color w:val="000000"/>
                <w:sz w:val="20"/>
              </w:rPr>
              <w:t>
работникам
</w:t>
            </w:r>
            <w:r>
              <w:br/>
            </w:r>
            <w:r>
              <w:rPr>
                <w:rFonts w:ascii="Times New Roman"/>
                <w:b w:val="false"/>
                <w:i w:val="false"/>
                <w:color w:val="000000"/>
                <w:sz w:val="20"/>
              </w:rPr>
              <w:t>
государст-
</w:t>
            </w:r>
            <w:r>
              <w:br/>
            </w:r>
            <w:r>
              <w:rPr>
                <w:rFonts w:ascii="Times New Roman"/>
                <w:b w:val="false"/>
                <w:i w:val="false"/>
                <w:color w:val="000000"/>
                <w:sz w:val="20"/>
              </w:rPr>
              <w:t>
венных уч-
</w:t>
            </w:r>
            <w:r>
              <w:br/>
            </w:r>
            <w:r>
              <w:rPr>
                <w:rFonts w:ascii="Times New Roman"/>
                <w:b w:val="false"/>
                <w:i w:val="false"/>
                <w:color w:val="000000"/>
                <w:sz w:val="20"/>
              </w:rPr>
              <w:t>
реждений,
</w:t>
            </w:r>
            <w:r>
              <w:br/>
            </w:r>
            <w:r>
              <w:rPr>
                <w:rFonts w:ascii="Times New Roman"/>
                <w:b w:val="false"/>
                <w:i w:val="false"/>
                <w:color w:val="000000"/>
                <w:sz w:val="20"/>
              </w:rPr>
              <w:t>
не являю-
</w:t>
            </w:r>
            <w:r>
              <w:br/>
            </w:r>
            <w:r>
              <w:rPr>
                <w:rFonts w:ascii="Times New Roman"/>
                <w:b w:val="false"/>
                <w:i w:val="false"/>
                <w:color w:val="000000"/>
                <w:sz w:val="20"/>
              </w:rPr>
              <w:t>
щимся госу-
</w:t>
            </w:r>
            <w:r>
              <w:br/>
            </w:r>
            <w:r>
              <w:rPr>
                <w:rFonts w:ascii="Times New Roman"/>
                <w:b w:val="false"/>
                <w:i w:val="false"/>
                <w:color w:val="000000"/>
                <w:sz w:val="20"/>
              </w:rPr>
              <w:t>
дарственны-
</w:t>
            </w:r>
            <w:r>
              <w:br/>
            </w:r>
            <w:r>
              <w:rPr>
                <w:rFonts w:ascii="Times New Roman"/>
                <w:b w:val="false"/>
                <w:i w:val="false"/>
                <w:color w:val="000000"/>
                <w:sz w:val="20"/>
              </w:rPr>
              <w:t>
ми служащи-
</w:t>
            </w:r>
            <w:r>
              <w:br/>
            </w:r>
            <w:r>
              <w:rPr>
                <w:rFonts w:ascii="Times New Roman"/>
                <w:b w:val="false"/>
                <w:i w:val="false"/>
                <w:color w:val="000000"/>
                <w:sz w:val="20"/>
              </w:rPr>
              <w:t>
ми, и ра-
</w:t>
            </w:r>
            <w:r>
              <w:br/>
            </w:r>
            <w:r>
              <w:rPr>
                <w:rFonts w:ascii="Times New Roman"/>
                <w:b w:val="false"/>
                <w:i w:val="false"/>
                <w:color w:val="000000"/>
                <w:sz w:val="20"/>
              </w:rPr>
              <w:t>
ботникам
</w:t>
            </w:r>
            <w:r>
              <w:br/>
            </w:r>
            <w:r>
              <w:rPr>
                <w:rFonts w:ascii="Times New Roman"/>
                <w:b w:val="false"/>
                <w:i w:val="false"/>
                <w:color w:val="000000"/>
                <w:sz w:val="20"/>
              </w:rPr>
              <w:t>
казенных
</w:t>
            </w:r>
            <w:r>
              <w:br/>
            </w:r>
            <w:r>
              <w:rPr>
                <w:rFonts w:ascii="Times New Roman"/>
                <w:b w:val="false"/>
                <w:i w:val="false"/>
                <w:color w:val="000000"/>
                <w:sz w:val="20"/>
              </w:rPr>
              <w:t>
предприятий
</w:t>
            </w:r>
          </w:p>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Выделение
</w:t>
            </w:r>
            <w:r>
              <w:br/>
            </w:r>
            <w:r>
              <w:rPr>
                <w:rFonts w:ascii="Times New Roman"/>
                <w:b w:val="false"/>
                <w:i w:val="false"/>
                <w:color w:val="000000"/>
                <w:sz w:val="20"/>
              </w:rPr>
              <w:t>
финансовых
</w:t>
            </w:r>
            <w:r>
              <w:br/>
            </w:r>
            <w:r>
              <w:rPr>
                <w:rFonts w:ascii="Times New Roman"/>
                <w:b w:val="false"/>
                <w:i w:val="false"/>
                <w:color w:val="000000"/>
                <w:sz w:val="20"/>
              </w:rPr>
              <w:t>
средств из
</w:t>
            </w:r>
            <w:r>
              <w:br/>
            </w:r>
            <w:r>
              <w:rPr>
                <w:rFonts w:ascii="Times New Roman"/>
                <w:b w:val="false"/>
                <w:i w:val="false"/>
                <w:color w:val="000000"/>
                <w:sz w:val="20"/>
              </w:rPr>
              <w:t>
республикан-
</w:t>
            </w:r>
            <w:r>
              <w:br/>
            </w:r>
            <w:r>
              <w:rPr>
                <w:rFonts w:ascii="Times New Roman"/>
                <w:b w:val="false"/>
                <w:i w:val="false"/>
                <w:color w:val="000000"/>
                <w:sz w:val="20"/>
              </w:rPr>
              <w:t>
ского бюджета
</w:t>
            </w:r>
            <w:r>
              <w:br/>
            </w:r>
            <w:r>
              <w:rPr>
                <w:rFonts w:ascii="Times New Roman"/>
                <w:b w:val="false"/>
                <w:i w:val="false"/>
                <w:color w:val="000000"/>
                <w:sz w:val="20"/>
              </w:rPr>
              <w:t>
в областные
</w:t>
            </w:r>
            <w:r>
              <w:br/>
            </w:r>
            <w:r>
              <w:rPr>
                <w:rFonts w:ascii="Times New Roman"/>
                <w:b w:val="false"/>
                <w:i w:val="false"/>
                <w:color w:val="000000"/>
                <w:sz w:val="20"/>
              </w:rPr>
              <w:t>
бюджеты, бюд-
</w:t>
            </w:r>
            <w:r>
              <w:br/>
            </w:r>
            <w:r>
              <w:rPr>
                <w:rFonts w:ascii="Times New Roman"/>
                <w:b w:val="false"/>
                <w:i w:val="false"/>
                <w:color w:val="000000"/>
                <w:sz w:val="20"/>
              </w:rPr>
              <w:t>
жеты городов
</w:t>
            </w:r>
            <w:r>
              <w:br/>
            </w:r>
            <w:r>
              <w:rPr>
                <w:rFonts w:ascii="Times New Roman"/>
                <w:b w:val="false"/>
                <w:i w:val="false"/>
                <w:color w:val="000000"/>
                <w:sz w:val="20"/>
              </w:rPr>
              <w:t>
Астаны и
</w:t>
            </w:r>
            <w:r>
              <w:br/>
            </w:r>
            <w:r>
              <w:rPr>
                <w:rFonts w:ascii="Times New Roman"/>
                <w:b w:val="false"/>
                <w:i w:val="false"/>
                <w:color w:val="000000"/>
                <w:sz w:val="20"/>
              </w:rPr>
              <w:t>
Алматы для
</w:t>
            </w:r>
            <w:r>
              <w:br/>
            </w:r>
            <w:r>
              <w:rPr>
                <w:rFonts w:ascii="Times New Roman"/>
                <w:b w:val="false"/>
                <w:i w:val="false"/>
                <w:color w:val="000000"/>
                <w:sz w:val="20"/>
              </w:rPr>
              <w:t>
финансирова-
</w:t>
            </w:r>
            <w:r>
              <w:br/>
            </w:r>
            <w:r>
              <w:rPr>
                <w:rFonts w:ascii="Times New Roman"/>
                <w:b w:val="false"/>
                <w:i w:val="false"/>
                <w:color w:val="000000"/>
                <w:sz w:val="20"/>
              </w:rPr>
              <w:t>
ния дополни-
</w:t>
            </w:r>
            <w:r>
              <w:br/>
            </w:r>
            <w:r>
              <w:rPr>
                <w:rFonts w:ascii="Times New Roman"/>
                <w:b w:val="false"/>
                <w:i w:val="false"/>
                <w:color w:val="000000"/>
                <w:sz w:val="20"/>
              </w:rPr>
              <w:t>
тельных рас-
</w:t>
            </w:r>
            <w:r>
              <w:br/>
            </w:r>
            <w:r>
              <w:rPr>
                <w:rFonts w:ascii="Times New Roman"/>
                <w:b w:val="false"/>
                <w:i w:val="false"/>
                <w:color w:val="000000"/>
                <w:sz w:val="20"/>
              </w:rPr>
              <w:t>
ходов, связа-
</w:t>
            </w:r>
            <w:r>
              <w:br/>
            </w:r>
            <w:r>
              <w:rPr>
                <w:rFonts w:ascii="Times New Roman"/>
                <w:b w:val="false"/>
                <w:i w:val="false"/>
                <w:color w:val="000000"/>
                <w:sz w:val="20"/>
              </w:rPr>
              <w:t>
нных с увели-
</w:t>
            </w:r>
            <w:r>
              <w:br/>
            </w:r>
            <w:r>
              <w:rPr>
                <w:rFonts w:ascii="Times New Roman"/>
                <w:b w:val="false"/>
                <w:i w:val="false"/>
                <w:color w:val="000000"/>
                <w:sz w:val="20"/>
              </w:rPr>
              <w:t>
чением зара-
</w:t>
            </w:r>
            <w:r>
              <w:br/>
            </w:r>
            <w:r>
              <w:rPr>
                <w:rFonts w:ascii="Times New Roman"/>
                <w:b w:val="false"/>
                <w:i w:val="false"/>
                <w:color w:val="000000"/>
                <w:sz w:val="20"/>
              </w:rPr>
              <w:t>
ботной платы
</w:t>
            </w:r>
            <w:r>
              <w:br/>
            </w:r>
            <w:r>
              <w:rPr>
                <w:rFonts w:ascii="Times New Roman"/>
                <w:b w:val="false"/>
                <w:i w:val="false"/>
                <w:color w:val="000000"/>
                <w:sz w:val="20"/>
              </w:rPr>
              <w:t>
государствен-
</w:t>
            </w:r>
            <w:r>
              <w:br/>
            </w:r>
            <w:r>
              <w:rPr>
                <w:rFonts w:ascii="Times New Roman"/>
                <w:b w:val="false"/>
                <w:i w:val="false"/>
                <w:color w:val="000000"/>
                <w:sz w:val="20"/>
              </w:rPr>
              <w:t>
ным служащим,
</w:t>
            </w:r>
            <w:r>
              <w:br/>
            </w:r>
            <w:r>
              <w:rPr>
                <w:rFonts w:ascii="Times New Roman"/>
                <w:b w:val="false"/>
                <w:i w:val="false"/>
                <w:color w:val="000000"/>
                <w:sz w:val="20"/>
              </w:rPr>
              <w:t>
работникам
</w:t>
            </w:r>
            <w:r>
              <w:br/>
            </w:r>
            <w:r>
              <w:rPr>
                <w:rFonts w:ascii="Times New Roman"/>
                <w:b w:val="false"/>
                <w:i w:val="false"/>
                <w:color w:val="000000"/>
                <w:sz w:val="20"/>
              </w:rPr>
              <w:t>
государствен-
</w:t>
            </w:r>
            <w:r>
              <w:br/>
            </w:r>
            <w:r>
              <w:rPr>
                <w:rFonts w:ascii="Times New Roman"/>
                <w:b w:val="false"/>
                <w:i w:val="false"/>
                <w:color w:val="000000"/>
                <w:sz w:val="20"/>
              </w:rPr>
              <w:t>
ных учрежде-
</w:t>
            </w:r>
            <w:r>
              <w:br/>
            </w:r>
            <w:r>
              <w:rPr>
                <w:rFonts w:ascii="Times New Roman"/>
                <w:b w:val="false"/>
                <w:i w:val="false"/>
                <w:color w:val="000000"/>
                <w:sz w:val="20"/>
              </w:rPr>
              <w:t>
ний, не яв-
</w:t>
            </w:r>
            <w:r>
              <w:br/>
            </w:r>
            <w:r>
              <w:rPr>
                <w:rFonts w:ascii="Times New Roman"/>
                <w:b w:val="false"/>
                <w:i w:val="false"/>
                <w:color w:val="000000"/>
                <w:sz w:val="20"/>
              </w:rPr>
              <w:t>
ляющимся го-
</w:t>
            </w:r>
            <w:r>
              <w:br/>
            </w:r>
            <w:r>
              <w:rPr>
                <w:rFonts w:ascii="Times New Roman"/>
                <w:b w:val="false"/>
                <w:i w:val="false"/>
                <w:color w:val="000000"/>
                <w:sz w:val="20"/>
              </w:rPr>
              <w:t>
сударствен-
</w:t>
            </w:r>
            <w:r>
              <w:br/>
            </w:r>
            <w:r>
              <w:rPr>
                <w:rFonts w:ascii="Times New Roman"/>
                <w:b w:val="false"/>
                <w:i w:val="false"/>
                <w:color w:val="000000"/>
                <w:sz w:val="20"/>
              </w:rPr>
              <w:t>
ными
</w:t>
            </w:r>
            <w:r>
              <w:br/>
            </w:r>
            <w:r>
              <w:rPr>
                <w:rFonts w:ascii="Times New Roman"/>
                <w:b w:val="false"/>
                <w:i w:val="false"/>
                <w:color w:val="000000"/>
                <w:sz w:val="20"/>
              </w:rPr>
              <w:t>
служащими и
</w:t>
            </w:r>
            <w:r>
              <w:br/>
            </w:r>
            <w:r>
              <w:rPr>
                <w:rFonts w:ascii="Times New Roman"/>
                <w:b w:val="false"/>
                <w:i w:val="false"/>
                <w:color w:val="000000"/>
                <w:sz w:val="20"/>
              </w:rPr>
              <w:t>
работникам 
</w:t>
            </w:r>
            <w:r>
              <w:br/>
            </w:r>
            <w:r>
              <w:rPr>
                <w:rFonts w:ascii="Times New Roman"/>
                <w:b w:val="false"/>
                <w:i w:val="false"/>
                <w:color w:val="000000"/>
                <w:sz w:val="20"/>
              </w:rPr>
              <w:t>
казенных
</w:t>
            </w:r>
            <w:r>
              <w:br/>
            </w:r>
            <w:r>
              <w:rPr>
                <w:rFonts w:ascii="Times New Roman"/>
                <w:b w:val="false"/>
                <w:i w:val="false"/>
                <w:color w:val="000000"/>
                <w:sz w:val="20"/>
              </w:rPr>
              <w:t>
предприятий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течение
</w:t>
            </w:r>
            <w:r>
              <w:br/>
            </w:r>
            <w:r>
              <w:rPr>
                <w:rFonts w:ascii="Times New Roman"/>
                <w:b w:val="false"/>
                <w:i w:val="false"/>
                <w:color w:val="000000"/>
                <w:sz w:val="20"/>
              </w:rPr>
              <w:t>
второго
</w:t>
            </w:r>
            <w:r>
              <w:br/>
            </w:r>
            <w:r>
              <w:rPr>
                <w:rFonts w:ascii="Times New Roman"/>
                <w:b w:val="false"/>
                <w:i w:val="false"/>
                <w:color w:val="000000"/>
                <w:sz w:val="20"/>
              </w:rPr>
              <w:t>
полу-
</w:t>
            </w:r>
            <w:r>
              <w:br/>
            </w:r>
            <w:r>
              <w:rPr>
                <w:rFonts w:ascii="Times New Roman"/>
                <w:b w:val="false"/>
                <w:i w:val="false"/>
                <w:color w:val="000000"/>
                <w:sz w:val="20"/>
              </w:rPr>
              <w:t>
годия
</w:t>
            </w:r>
            <w:r>
              <w:br/>
            </w:r>
            <w:r>
              <w:rPr>
                <w:rFonts w:ascii="Times New Roman"/>
                <w:b w:val="false"/>
                <w:i w:val="false"/>
                <w:color w:val="000000"/>
                <w:sz w:val="20"/>
              </w:rPr>
              <w:t>
2005
</w:t>
            </w:r>
            <w:r>
              <w:br/>
            </w:r>
            <w:r>
              <w:rPr>
                <w:rFonts w:ascii="Times New Roman"/>
                <w:b w:val="false"/>
                <w:i w:val="false"/>
                <w:color w:val="000000"/>
                <w:sz w:val="20"/>
              </w:rPr>
              <w:t>
года
</w:t>
            </w:r>
          </w:p>
          <w:p>
            <w:pPr>
              <w:spacing w:after="20"/>
              <w:ind w:left="20"/>
              <w:jc w:val="both"/>
            </w:pP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w:t>
            </w:r>
            <w:r>
              <w:br/>
            </w:r>
            <w:r>
              <w:rPr>
                <w:rFonts w:ascii="Times New Roman"/>
                <w:b w:val="false"/>
                <w:i w:val="false"/>
                <w:color w:val="000000"/>
                <w:sz w:val="20"/>
              </w:rPr>
              <w:t>
финансов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акимы
</w:t>
            </w:r>
            <w:r>
              <w:br/>
            </w:r>
            <w:r>
              <w:rPr>
                <w:rFonts w:ascii="Times New Roman"/>
                <w:b w:val="false"/>
                <w:i w:val="false"/>
                <w:color w:val="000000"/>
                <w:sz w:val="20"/>
              </w:rPr>
              <w:t>
областей,
</w:t>
            </w:r>
            <w:r>
              <w:br/>
            </w:r>
            <w:r>
              <w:rPr>
                <w:rFonts w:ascii="Times New Roman"/>
                <w:b w:val="false"/>
                <w:i w:val="false"/>
                <w:color w:val="000000"/>
                <w:sz w:val="20"/>
              </w:rPr>
              <w:t>
городов
</w:t>
            </w:r>
            <w:r>
              <w:br/>
            </w:r>
            <w:r>
              <w:rPr>
                <w:rFonts w:ascii="Times New Roman"/>
                <w:b w:val="false"/>
                <w:i w:val="false"/>
                <w:color w:val="000000"/>
                <w:sz w:val="20"/>
              </w:rPr>
              <w:t>
Астаны и
</w:t>
            </w:r>
            <w:r>
              <w:br/>
            </w:r>
            <w:r>
              <w:rPr>
                <w:rFonts w:ascii="Times New Roman"/>
                <w:b w:val="false"/>
                <w:i w:val="false"/>
                <w:color w:val="000000"/>
                <w:sz w:val="20"/>
              </w:rPr>
              <w:t>
Алматы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Ожидаемые результаты выполнения бюджетной программы: выплата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содержащихся за счет средств местного бюджета.
</w:t>
      </w:r>
      <w:r>
        <w:br/>
      </w:r>
      <w:r>
        <w:rPr>
          <w:rFonts w:ascii="Times New Roman"/>
          <w:b w:val="false"/>
          <w:i w:val="false"/>
          <w:color w:val="000000"/>
          <w:sz w:val="28"/>
        </w:rPr>
        <w:t>
      *Примечание: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010 "Резерв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15758913 тысяч тенге (пятнадцать миллиардов семьсот пятьдесят восемь миллионов девятьсот тринадцать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17 </w:t>
      </w:r>
      <w:r>
        <w:rPr>
          <w:rFonts w:ascii="Times New Roman"/>
          <w:b w:val="false"/>
          <w:i w:val="false"/>
          <w:color w:val="000000"/>
          <w:sz w:val="28"/>
        </w:rPr>
        <w:t>
 Бюджетного Кодекса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18 сентября 1999 года N 1408 "Об утверждении Правил использования средств резерва Правительства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ликвидация чрезвычайных ситуаций природного и техногенного характера; устранение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исполнение обязательств Правительства Республики Казахстан, центральных государственных органов и их территориальных подразделений, местных исполнительных органов по решениям судов.
</w:t>
      </w:r>
      <w:r>
        <w:br/>
      </w:r>
      <w:r>
        <w:rPr>
          <w:rFonts w:ascii="Times New Roman"/>
          <w:b w:val="false"/>
          <w:i w:val="false"/>
          <w:color w:val="000000"/>
          <w:sz w:val="28"/>
        </w:rPr>
        <w:t>
      5. Задачи бюджетной программы: проведение мероприятий по ликвидации чрезвычайных ситуаций природного и техногенного характера определяемых решениями Правительства Республики Казахстан, по устранению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исполнение по решениям судов по обязательствам Правительства, центральных государственных органов и их территориальных подразделений, местных исполнительных органов по решениям судов.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010        Резерв Пра-
</w:t>
      </w:r>
      <w:r>
        <w:br/>
      </w:r>
      <w:r>
        <w:rPr>
          <w:rFonts w:ascii="Times New Roman"/>
          <w:b w:val="false"/>
          <w:i w:val="false"/>
          <w:color w:val="000000"/>
          <w:sz w:val="28"/>
        </w:rPr>
        <w:t>
                вительства
</w:t>
      </w:r>
      <w:r>
        <w:br/>
      </w:r>
      <w:r>
        <w:rPr>
          <w:rFonts w:ascii="Times New Roman"/>
          <w:b w:val="false"/>
          <w:i w:val="false"/>
          <w:color w:val="000000"/>
          <w:sz w:val="28"/>
        </w:rPr>
        <w:t>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2         100   Чрезвычайный Определяются решениями   В те-  Администра-
</w:t>
      </w:r>
      <w:r>
        <w:br/>
      </w:r>
      <w:r>
        <w:rPr>
          <w:rFonts w:ascii="Times New Roman"/>
          <w:b w:val="false"/>
          <w:i w:val="false"/>
          <w:color w:val="000000"/>
          <w:sz w:val="28"/>
        </w:rPr>
        <w:t>
                резерв Пра-  Правительства Республики чение  торы рес-
</w:t>
      </w:r>
      <w:r>
        <w:br/>
      </w:r>
      <w:r>
        <w:rPr>
          <w:rFonts w:ascii="Times New Roman"/>
          <w:b w:val="false"/>
          <w:i w:val="false"/>
          <w:color w:val="000000"/>
          <w:sz w:val="28"/>
        </w:rPr>
        <w:t>
                вительства   Казахстан                года   публиканских
</w:t>
      </w:r>
      <w:r>
        <w:br/>
      </w:r>
      <w:r>
        <w:rPr>
          <w:rFonts w:ascii="Times New Roman"/>
          <w:b w:val="false"/>
          <w:i w:val="false"/>
          <w:color w:val="000000"/>
          <w:sz w:val="28"/>
        </w:rPr>
        <w:t>
                Республики                                   бюджетных
</w:t>
      </w:r>
      <w:r>
        <w:br/>
      </w:r>
      <w:r>
        <w:rPr>
          <w:rFonts w:ascii="Times New Roman"/>
          <w:b w:val="false"/>
          <w:i w:val="false"/>
          <w:color w:val="000000"/>
          <w:sz w:val="28"/>
        </w:rPr>
        <w:t>
                Казахстан                                    программ,
</w:t>
      </w:r>
      <w:r>
        <w:br/>
      </w:r>
      <w:r>
        <w:rPr>
          <w:rFonts w:ascii="Times New Roman"/>
          <w:b w:val="false"/>
          <w:i w:val="false"/>
          <w:color w:val="000000"/>
          <w:sz w:val="28"/>
        </w:rPr>
        <w:t>
                для ликвида-                                 местные ис-
</w:t>
      </w:r>
      <w:r>
        <w:br/>
      </w:r>
      <w:r>
        <w:rPr>
          <w:rFonts w:ascii="Times New Roman"/>
          <w:b w:val="false"/>
          <w:i w:val="false"/>
          <w:color w:val="000000"/>
          <w:sz w:val="28"/>
        </w:rPr>
        <w:t>
                ции чрезвы-                                  полнительные
</w:t>
      </w:r>
      <w:r>
        <w:br/>
      </w:r>
      <w:r>
        <w:rPr>
          <w:rFonts w:ascii="Times New Roman"/>
          <w:b w:val="false"/>
          <w:i w:val="false"/>
          <w:color w:val="000000"/>
          <w:sz w:val="28"/>
        </w:rPr>
        <w:t>
                чайных си-                                   органы об-
</w:t>
      </w:r>
      <w:r>
        <w:br/>
      </w:r>
      <w:r>
        <w:rPr>
          <w:rFonts w:ascii="Times New Roman"/>
          <w:b w:val="false"/>
          <w:i w:val="false"/>
          <w:color w:val="000000"/>
          <w:sz w:val="28"/>
        </w:rPr>
        <w:t>
                туаций при-                                  ластей, го-
</w:t>
      </w:r>
      <w:r>
        <w:br/>
      </w:r>
      <w:r>
        <w:rPr>
          <w:rFonts w:ascii="Times New Roman"/>
          <w:b w:val="false"/>
          <w:i w:val="false"/>
          <w:color w:val="000000"/>
          <w:sz w:val="28"/>
        </w:rPr>
        <w:t>
                родного и                                    родов Астаны
</w:t>
      </w:r>
      <w:r>
        <w:br/>
      </w:r>
      <w:r>
        <w:rPr>
          <w:rFonts w:ascii="Times New Roman"/>
          <w:b w:val="false"/>
          <w:i w:val="false"/>
          <w:color w:val="000000"/>
          <w:sz w:val="28"/>
        </w:rPr>
        <w:t>
                техногенного                                 и Алматы
</w:t>
      </w:r>
      <w:r>
        <w:br/>
      </w:r>
      <w:r>
        <w:rPr>
          <w:rFonts w:ascii="Times New Roman"/>
          <w:b w:val="false"/>
          <w:i w:val="false"/>
          <w:color w:val="000000"/>
          <w:sz w:val="28"/>
        </w:rPr>
        <w:t>
                характера на
</w:t>
      </w:r>
      <w:r>
        <w:br/>
      </w:r>
      <w:r>
        <w:rPr>
          <w:rFonts w:ascii="Times New Roman"/>
          <w:b w:val="false"/>
          <w:i w:val="false"/>
          <w:color w:val="000000"/>
          <w:sz w:val="28"/>
        </w:rPr>
        <w:t>
                территории
</w:t>
      </w:r>
      <w:r>
        <w:br/>
      </w:r>
      <w:r>
        <w:rPr>
          <w:rFonts w:ascii="Times New Roman"/>
          <w:b w:val="false"/>
          <w:i w:val="false"/>
          <w:color w:val="000000"/>
          <w:sz w:val="28"/>
        </w:rPr>
        <w:t>
                Республики
</w:t>
      </w:r>
      <w:r>
        <w:br/>
      </w:r>
      <w:r>
        <w:rPr>
          <w:rFonts w:ascii="Times New Roman"/>
          <w:b w:val="false"/>
          <w:i w:val="false"/>
          <w:color w:val="000000"/>
          <w:sz w:val="28"/>
        </w:rPr>
        <w:t>
                Казахстан и
</w:t>
      </w:r>
      <w:r>
        <w:br/>
      </w:r>
      <w:r>
        <w:rPr>
          <w:rFonts w:ascii="Times New Roman"/>
          <w:b w:val="false"/>
          <w:i w:val="false"/>
          <w:color w:val="000000"/>
          <w:sz w:val="28"/>
        </w:rPr>
        <w:t>
                других госу-
</w:t>
      </w:r>
      <w:r>
        <w:br/>
      </w:r>
      <w:r>
        <w:rPr>
          <w:rFonts w:ascii="Times New Roman"/>
          <w:b w:val="false"/>
          <w:i w:val="false"/>
          <w:color w:val="000000"/>
          <w:sz w:val="28"/>
        </w:rPr>
        <w:t>
                дарств
</w:t>
      </w:r>
    </w:p>
    <w:p>
      <w:pPr>
        <w:spacing w:after="0"/>
        <w:ind w:left="0"/>
        <w:jc w:val="both"/>
      </w:pPr>
      <w:r>
        <w:rPr>
          <w:rFonts w:ascii="Times New Roman"/>
          <w:b w:val="false"/>
          <w:i w:val="false"/>
          <w:color w:val="000000"/>
          <w:sz w:val="28"/>
        </w:rPr>
        <w:t>
3          101  Резерв Пра-  Обеспечение выделения    В те-  Министерство
</w:t>
      </w:r>
      <w:r>
        <w:br/>
      </w:r>
      <w:r>
        <w:rPr>
          <w:rFonts w:ascii="Times New Roman"/>
          <w:b w:val="false"/>
          <w:i w:val="false"/>
          <w:color w:val="000000"/>
          <w:sz w:val="28"/>
        </w:rPr>
        <w:t>
                вительства   средств из резерва Пра-  чение  финансов
</w:t>
      </w:r>
      <w:r>
        <w:br/>
      </w:r>
      <w:r>
        <w:rPr>
          <w:rFonts w:ascii="Times New Roman"/>
          <w:b w:val="false"/>
          <w:i w:val="false"/>
          <w:color w:val="000000"/>
          <w:sz w:val="28"/>
        </w:rPr>
        <w:t>
                Республики   вительства Республики    года   Республики
</w:t>
      </w:r>
      <w:r>
        <w:br/>
      </w:r>
      <w:r>
        <w:rPr>
          <w:rFonts w:ascii="Times New Roman"/>
          <w:b w:val="false"/>
          <w:i w:val="false"/>
          <w:color w:val="000000"/>
          <w:sz w:val="28"/>
        </w:rPr>
        <w:t>
                Казахстан    Казахстан в соответст-          Казахстан
</w:t>
      </w:r>
      <w:r>
        <w:br/>
      </w:r>
      <w:r>
        <w:rPr>
          <w:rFonts w:ascii="Times New Roman"/>
          <w:b w:val="false"/>
          <w:i w:val="false"/>
          <w:color w:val="000000"/>
          <w:sz w:val="28"/>
        </w:rPr>
        <w:t>
                на неотлож-  вии с решением Прави-
</w:t>
      </w:r>
      <w:r>
        <w:br/>
      </w:r>
      <w:r>
        <w:rPr>
          <w:rFonts w:ascii="Times New Roman"/>
          <w:b w:val="false"/>
          <w:i w:val="false"/>
          <w:color w:val="000000"/>
          <w:sz w:val="28"/>
        </w:rPr>
        <w:t>
                ные затраты  тельства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ликвидация чрезвычайных ситуаций природного и техногенного характера; устранение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выполнение решений судов по погашению обязательств Правительства Республики Казахстан, центральных государственных органов и их территориальных подразделений, местных исполнительных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011 "Выполнение обязательств по государственным гарантиям"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6550604 тысячи тенге (шесть миллиардов пятьсот пятьдесят миллионов шестьсот четыре тысячи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213 </w:t>
      </w:r>
      <w:r>
        <w:rPr>
          <w:rFonts w:ascii="Times New Roman"/>
          <w:b w:val="false"/>
          <w:i w:val="false"/>
          <w:color w:val="000000"/>
          <w:sz w:val="28"/>
        </w:rPr>
        <w:t>
 Бюджетного Кодекса Республики Казахстан от 24 апреля 2004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февраля 2005 года N 110 "Об утверждении Правил исполнения республиканского и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выполнение обязательств Республики Казахстан перед кредиторами в случае неуплаты заемщиком причитающихся с него согласно договору (соглашению) о займе платежей, недопущение факта дефолта по негосударственным займам, имеющим государственные гарантии Республики Казахстан.
</w:t>
      </w:r>
      <w:r>
        <w:br/>
      </w:r>
      <w:r>
        <w:rPr>
          <w:rFonts w:ascii="Times New Roman"/>
          <w:b w:val="false"/>
          <w:i w:val="false"/>
          <w:color w:val="000000"/>
          <w:sz w:val="28"/>
        </w:rPr>
        <w:t>
      5. Задачи бюджетной программы: выплата основного долга, вознаграждения, прочих платежей по негосударственным займам, имеющим государственные гарантии, в случае, если обеспеченный гарантией заем не будет погашен заемщиком полностью или частично на день наступления срока платежа, и в пределах средств предусмотренных республиканским бюджетом на 2005 год.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011        Выполнение   Погашение и обслуживание В те-  Министерство
</w:t>
      </w:r>
      <w:r>
        <w:br/>
      </w:r>
      <w:r>
        <w:rPr>
          <w:rFonts w:ascii="Times New Roman"/>
          <w:b w:val="false"/>
          <w:i w:val="false"/>
          <w:color w:val="000000"/>
          <w:sz w:val="28"/>
        </w:rPr>
        <w:t>
                обязательств гарантированных государ- чение  финансов
</w:t>
      </w:r>
      <w:r>
        <w:br/>
      </w:r>
      <w:r>
        <w:rPr>
          <w:rFonts w:ascii="Times New Roman"/>
          <w:b w:val="false"/>
          <w:i w:val="false"/>
          <w:color w:val="000000"/>
          <w:sz w:val="28"/>
        </w:rPr>
        <w:t>
                по государ-  ством займов в установ-  2005   Республики
</w:t>
      </w:r>
      <w:r>
        <w:br/>
      </w:r>
      <w:r>
        <w:rPr>
          <w:rFonts w:ascii="Times New Roman"/>
          <w:b w:val="false"/>
          <w:i w:val="false"/>
          <w:color w:val="000000"/>
          <w:sz w:val="28"/>
        </w:rPr>
        <w:t>
                ственным     ленном законодательством года   Казахстан
</w:t>
      </w:r>
      <w:r>
        <w:br/>
      </w:r>
      <w:r>
        <w:rPr>
          <w:rFonts w:ascii="Times New Roman"/>
          <w:b w:val="false"/>
          <w:i w:val="false"/>
          <w:color w:val="000000"/>
          <w:sz w:val="28"/>
        </w:rPr>
        <w:t>
                гарантиям    порядке.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выполнение обязательств по государственным гарантиям.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012 "Резерв Правительства Республики Казахстан на покрытие кассового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разрыва областных бюджетов, бюджетов городов республиканского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значения, столицы"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600000 тысяч тенге (шестьсот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17 </w:t>
      </w:r>
      <w:r>
        <w:rPr>
          <w:rFonts w:ascii="Times New Roman"/>
          <w:b w:val="false"/>
          <w:i w:val="false"/>
          <w:color w:val="000000"/>
          <w:sz w:val="28"/>
        </w:rPr>
        <w:t>
 Бюджетного Кодекса Республики Казахстан от 24 апреля 2004 года.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кредитование нижестоящих бюджетов на покрытие кассового разрыва.
</w:t>
      </w:r>
      <w:r>
        <w:br/>
      </w:r>
      <w:r>
        <w:rPr>
          <w:rFonts w:ascii="Times New Roman"/>
          <w:b w:val="false"/>
          <w:i w:val="false"/>
          <w:color w:val="000000"/>
          <w:sz w:val="28"/>
        </w:rPr>
        <w:t>
      5. Задачи бюджетной программы: обеспечение выполнения расходной части нижестоящих бюджетов в случае наступления кассового разрыва.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012        Резерв Пра-  Предоставление кредитов  В те-  Министерство
</w:t>
      </w:r>
      <w:r>
        <w:br/>
      </w:r>
      <w:r>
        <w:rPr>
          <w:rFonts w:ascii="Times New Roman"/>
          <w:b w:val="false"/>
          <w:i w:val="false"/>
          <w:color w:val="000000"/>
          <w:sz w:val="28"/>
        </w:rPr>
        <w:t>
                вительства   нижестоящим бюджетам на  чение  финансов
</w:t>
      </w:r>
      <w:r>
        <w:br/>
      </w:r>
      <w:r>
        <w:rPr>
          <w:rFonts w:ascii="Times New Roman"/>
          <w:b w:val="false"/>
          <w:i w:val="false"/>
          <w:color w:val="000000"/>
          <w:sz w:val="28"/>
        </w:rPr>
        <w:t>
                Республики   покрытие кассового раз-  года   Республики
</w:t>
      </w:r>
      <w:r>
        <w:br/>
      </w:r>
      <w:r>
        <w:rPr>
          <w:rFonts w:ascii="Times New Roman"/>
          <w:b w:val="false"/>
          <w:i w:val="false"/>
          <w:color w:val="000000"/>
          <w:sz w:val="28"/>
        </w:rPr>
        <w:t>
                Казахстан на рыва при наличии решения        Казахстан
</w:t>
      </w:r>
      <w:r>
        <w:br/>
      </w:r>
      <w:r>
        <w:rPr>
          <w:rFonts w:ascii="Times New Roman"/>
          <w:b w:val="false"/>
          <w:i w:val="false"/>
          <w:color w:val="000000"/>
          <w:sz w:val="28"/>
        </w:rPr>
        <w:t>
                покрытие     Правительства Республики
</w:t>
      </w:r>
      <w:r>
        <w:br/>
      </w:r>
      <w:r>
        <w:rPr>
          <w:rFonts w:ascii="Times New Roman"/>
          <w:b w:val="false"/>
          <w:i w:val="false"/>
          <w:color w:val="000000"/>
          <w:sz w:val="28"/>
        </w:rPr>
        <w:t>
                кассового    Казахстан
</w:t>
      </w:r>
      <w:r>
        <w:br/>
      </w:r>
      <w:r>
        <w:rPr>
          <w:rFonts w:ascii="Times New Roman"/>
          <w:b w:val="false"/>
          <w:i w:val="false"/>
          <w:color w:val="000000"/>
          <w:sz w:val="28"/>
        </w:rPr>
        <w:t>
                разрыва
</w:t>
      </w:r>
      <w:r>
        <w:br/>
      </w:r>
      <w:r>
        <w:rPr>
          <w:rFonts w:ascii="Times New Roman"/>
          <w:b w:val="false"/>
          <w:i w:val="false"/>
          <w:color w:val="000000"/>
          <w:sz w:val="28"/>
        </w:rPr>
        <w:t>
                областных
</w:t>
      </w:r>
      <w:r>
        <w:br/>
      </w:r>
      <w:r>
        <w:rPr>
          <w:rFonts w:ascii="Times New Roman"/>
          <w:b w:val="false"/>
          <w:i w:val="false"/>
          <w:color w:val="000000"/>
          <w:sz w:val="28"/>
        </w:rPr>
        <w:t>
                бюджетов,
</w:t>
      </w:r>
      <w:r>
        <w:br/>
      </w:r>
      <w:r>
        <w:rPr>
          <w:rFonts w:ascii="Times New Roman"/>
          <w:b w:val="false"/>
          <w:i w:val="false"/>
          <w:color w:val="000000"/>
          <w:sz w:val="28"/>
        </w:rPr>
        <w:t>
                бюджетов
</w:t>
      </w:r>
      <w:r>
        <w:br/>
      </w:r>
      <w:r>
        <w:rPr>
          <w:rFonts w:ascii="Times New Roman"/>
          <w:b w:val="false"/>
          <w:i w:val="false"/>
          <w:color w:val="000000"/>
          <w:sz w:val="28"/>
        </w:rPr>
        <w:t>
                городов
</w:t>
      </w:r>
      <w:r>
        <w:br/>
      </w:r>
      <w:r>
        <w:rPr>
          <w:rFonts w:ascii="Times New Roman"/>
          <w:b w:val="false"/>
          <w:i w:val="false"/>
          <w:color w:val="000000"/>
          <w:sz w:val="28"/>
        </w:rPr>
        <w:t>
                республикан-
</w:t>
      </w:r>
      <w:r>
        <w:br/>
      </w:r>
      <w:r>
        <w:rPr>
          <w:rFonts w:ascii="Times New Roman"/>
          <w:b w:val="false"/>
          <w:i w:val="false"/>
          <w:color w:val="000000"/>
          <w:sz w:val="28"/>
        </w:rPr>
        <w:t>
                ского значе-
</w:t>
      </w:r>
      <w:r>
        <w:br/>
      </w:r>
      <w:r>
        <w:rPr>
          <w:rFonts w:ascii="Times New Roman"/>
          <w:b w:val="false"/>
          <w:i w:val="false"/>
          <w:color w:val="000000"/>
          <w:sz w:val="28"/>
        </w:rPr>
        <w:t>
                ния, столицы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предоставление кредитов нижестоящим бюджетам на покрытие кассового разрыва для обеспечения выполнения расходной части нижестоящих бюджетов на срок до шести месяцев в пределах финансового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013 "Обслуживание правительственного долга"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30075730 тысяч тенге (тридцать миллиардов семьдесят пять миллионов семьсот тридцать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201 </w:t>
      </w:r>
      <w:r>
        <w:rPr>
          <w:rFonts w:ascii="Times New Roman"/>
          <w:b w:val="false"/>
          <w:i w:val="false"/>
          <w:color w:val="000000"/>
          <w:sz w:val="28"/>
        </w:rPr>
        <w:t>
 Бюджетного Кодекса Республики Казахстан от 24 апреля 2004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февраля 2005 года N 110 "Об утверждении Правил исполнения республиканского и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обслуживание правительственного долга Республики Казахстан.
</w:t>
      </w:r>
      <w:r>
        <w:br/>
      </w:r>
      <w:r>
        <w:rPr>
          <w:rFonts w:ascii="Times New Roman"/>
          <w:b w:val="false"/>
          <w:i w:val="false"/>
          <w:color w:val="000000"/>
          <w:sz w:val="28"/>
        </w:rPr>
        <w:t>
      5. Задачи бюджетной программы: выплата вознаграждений (интересов) по правительственным займам; оплата комиссионных вознаграждений за привлечение правительственных займов.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013        Обслуживание
</w:t>
      </w:r>
      <w:r>
        <w:br/>
      </w:r>
      <w:r>
        <w:rPr>
          <w:rFonts w:ascii="Times New Roman"/>
          <w:b w:val="false"/>
          <w:i w:val="false"/>
          <w:color w:val="000000"/>
          <w:sz w:val="28"/>
        </w:rPr>
        <w:t>
                правительст-
</w:t>
      </w:r>
      <w:r>
        <w:br/>
      </w:r>
      <w:r>
        <w:rPr>
          <w:rFonts w:ascii="Times New Roman"/>
          <w:b w:val="false"/>
          <w:i w:val="false"/>
          <w:color w:val="000000"/>
          <w:sz w:val="28"/>
        </w:rPr>
        <w:t>
                венного дол-
</w:t>
      </w:r>
      <w:r>
        <w:br/>
      </w:r>
      <w:r>
        <w:rPr>
          <w:rFonts w:ascii="Times New Roman"/>
          <w:b w:val="false"/>
          <w:i w:val="false"/>
          <w:color w:val="000000"/>
          <w:sz w:val="28"/>
        </w:rPr>
        <w:t>
                га
</w:t>
      </w:r>
    </w:p>
    <w:p>
      <w:pPr>
        <w:spacing w:after="0"/>
        <w:ind w:left="0"/>
        <w:jc w:val="both"/>
      </w:pPr>
      <w:r>
        <w:rPr>
          <w:rFonts w:ascii="Times New Roman"/>
          <w:b w:val="false"/>
          <w:i w:val="false"/>
          <w:color w:val="000000"/>
          <w:sz w:val="28"/>
        </w:rPr>
        <w:t>
2          100  Выплата воз- Выплата вознаграждений   В те-  Министерство
</w:t>
      </w:r>
      <w:r>
        <w:br/>
      </w:r>
      <w:r>
        <w:rPr>
          <w:rFonts w:ascii="Times New Roman"/>
          <w:b w:val="false"/>
          <w:i w:val="false"/>
          <w:color w:val="000000"/>
          <w:sz w:val="28"/>
        </w:rPr>
        <w:t>
                награждений  (интересов) по прави-    чение  финансов
</w:t>
      </w:r>
      <w:r>
        <w:br/>
      </w:r>
      <w:r>
        <w:rPr>
          <w:rFonts w:ascii="Times New Roman"/>
          <w:b w:val="false"/>
          <w:i w:val="false"/>
          <w:color w:val="000000"/>
          <w:sz w:val="28"/>
        </w:rPr>
        <w:t>
                (интересов)  тельственным займам      2005   Республики
</w:t>
      </w:r>
      <w:r>
        <w:br/>
      </w:r>
      <w:r>
        <w:rPr>
          <w:rFonts w:ascii="Times New Roman"/>
          <w:b w:val="false"/>
          <w:i w:val="false"/>
          <w:color w:val="000000"/>
          <w:sz w:val="28"/>
        </w:rPr>
        <w:t>
                по займам                             года   Казахстан
</w:t>
      </w:r>
    </w:p>
    <w:p>
      <w:pPr>
        <w:spacing w:after="0"/>
        <w:ind w:left="0"/>
        <w:jc w:val="both"/>
      </w:pPr>
      <w:r>
        <w:rPr>
          <w:rFonts w:ascii="Times New Roman"/>
          <w:b w:val="false"/>
          <w:i w:val="false"/>
          <w:color w:val="000000"/>
          <w:sz w:val="28"/>
        </w:rPr>
        <w:t>
3          101  Выплата      Оплата комиссионных      В те-  Министерство
</w:t>
      </w:r>
      <w:r>
        <w:br/>
      </w:r>
      <w:r>
        <w:rPr>
          <w:rFonts w:ascii="Times New Roman"/>
          <w:b w:val="false"/>
          <w:i w:val="false"/>
          <w:color w:val="000000"/>
          <w:sz w:val="28"/>
        </w:rPr>
        <w:t>
                комиссионных вознаграждений за прив-  чение  финансов
</w:t>
      </w:r>
      <w:r>
        <w:br/>
      </w:r>
      <w:r>
        <w:rPr>
          <w:rFonts w:ascii="Times New Roman"/>
          <w:b w:val="false"/>
          <w:i w:val="false"/>
          <w:color w:val="000000"/>
          <w:sz w:val="28"/>
        </w:rPr>
        <w:t>
                за размеще-  лечение правительствен-  2005   Республики
</w:t>
      </w:r>
      <w:r>
        <w:br/>
      </w:r>
      <w:r>
        <w:rPr>
          <w:rFonts w:ascii="Times New Roman"/>
          <w:b w:val="false"/>
          <w:i w:val="false"/>
          <w:color w:val="000000"/>
          <w:sz w:val="28"/>
        </w:rPr>
        <w:t>
                ние займов   ных займов               года   Казахстан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выполнение Республикой Казахстан обязательств по обслуживанию правительственного долга.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015 "Оплата услуг поверенным (агентам)"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3065 тысяч тенге (три миллиона шестьдесят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171 </w:t>
      </w:r>
      <w:r>
        <w:rPr>
          <w:rFonts w:ascii="Times New Roman"/>
          <w:b w:val="false"/>
          <w:i w:val="false"/>
          <w:color w:val="000000"/>
          <w:sz w:val="28"/>
        </w:rPr>
        <w:t>
 Бюджетного кодекса Республики Казахстан от 24 апреля 2004 года.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оплата поверенным (агентам) вознаграждения за исполнение поручений, связанных с бюджетным кредитованием.
</w:t>
      </w:r>
      <w:r>
        <w:br/>
      </w:r>
      <w:r>
        <w:rPr>
          <w:rFonts w:ascii="Times New Roman"/>
          <w:b w:val="false"/>
          <w:i w:val="false"/>
          <w:color w:val="000000"/>
          <w:sz w:val="28"/>
        </w:rPr>
        <w:t>
      5. Задачи бюджетной программы: обеспечение обслуживания и возврата поверенными (агентами) бюджетных кредитов, гарантированных государством займов.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015        Оплата услуг Оплата поверенным (аген- В те-  Министерство
</w:t>
      </w:r>
      <w:r>
        <w:br/>
      </w:r>
      <w:r>
        <w:rPr>
          <w:rFonts w:ascii="Times New Roman"/>
          <w:b w:val="false"/>
          <w:i w:val="false"/>
          <w:color w:val="000000"/>
          <w:sz w:val="28"/>
        </w:rPr>
        <w:t>
                поверенным   там) вознаграждения за   чение  финансов
</w:t>
      </w:r>
      <w:r>
        <w:br/>
      </w:r>
      <w:r>
        <w:rPr>
          <w:rFonts w:ascii="Times New Roman"/>
          <w:b w:val="false"/>
          <w:i w:val="false"/>
          <w:color w:val="000000"/>
          <w:sz w:val="28"/>
        </w:rPr>
        <w:t>
                (агентам)    исполнение поручения     года   Республики
</w:t>
      </w:r>
      <w:r>
        <w:br/>
      </w:r>
      <w:r>
        <w:rPr>
          <w:rFonts w:ascii="Times New Roman"/>
          <w:b w:val="false"/>
          <w:i w:val="false"/>
          <w:color w:val="000000"/>
          <w:sz w:val="28"/>
        </w:rPr>
        <w:t>
                                                             Казахстан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оплата поверенным (агентам) вознаграждения за проводимую работу по возврату и обслуживанию бюджетных кредитов, гарантированных государством займов.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016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"Приватизация, управление государственным имуществом,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постприватизационная деятельность и регулирование споров,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связанных с этим и кредитованием, учет,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хранение имущества, полученного или взысканного в счет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 по кредитам и государственным гарантиям"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500000 тысяч тенге (пятьсот миллионов тенге).
</w:t>
      </w:r>
      <w:r>
        <w:br/>
      </w:r>
      <w:r>
        <w:rPr>
          <w:rFonts w:ascii="Times New Roman"/>
          <w:b w:val="false"/>
          <w:i w:val="false"/>
          <w:color w:val="000000"/>
          <w:sz w:val="28"/>
        </w:rPr>
        <w:t>
      2. Нормативно-правовая основа бюджетной программы: статьи 
</w:t>
      </w:r>
      <w:r>
        <w:rPr>
          <w:rFonts w:ascii="Times New Roman"/>
          <w:b w:val="false"/>
          <w:i w:val="false"/>
          <w:color w:val="000000"/>
          <w:sz w:val="28"/>
        </w:rPr>
        <w:t xml:space="preserve"> 2__ </w:t>
      </w:r>
      <w:r>
        <w:rPr>
          <w:rFonts w:ascii="Times New Roman"/>
          <w:b w:val="false"/>
          <w:i w:val="false"/>
          <w:color w:val="000000"/>
          <w:sz w:val="28"/>
        </w:rPr>
        <w:t>
, 
</w:t>
      </w:r>
      <w:r>
        <w:rPr>
          <w:rFonts w:ascii="Times New Roman"/>
          <w:b w:val="false"/>
          <w:i w:val="false"/>
          <w:color w:val="000000"/>
          <w:sz w:val="28"/>
        </w:rPr>
        <w:t xml:space="preserve"> 14_ </w:t>
      </w:r>
      <w:r>
        <w:rPr>
          <w:rFonts w:ascii="Times New Roman"/>
          <w:b w:val="false"/>
          <w:i w:val="false"/>
          <w:color w:val="000000"/>
          <w:sz w:val="28"/>
        </w:rPr>
        <w:t>
, 
</w:t>
      </w:r>
      <w:r>
        <w:rPr>
          <w:rFonts w:ascii="Times New Roman"/>
          <w:b w:val="false"/>
          <w:i w:val="false"/>
          <w:color w:val="000000"/>
          <w:sz w:val="28"/>
        </w:rPr>
        <w:t xml:space="preserve"> 17_ </w:t>
      </w:r>
      <w:r>
        <w:rPr>
          <w:rFonts w:ascii="Times New Roman"/>
          <w:b w:val="false"/>
          <w:i w:val="false"/>
          <w:color w:val="000000"/>
          <w:sz w:val="28"/>
        </w:rPr>
        <w:t>
 Указа Президента Республики Казахстан, имеющего силу Закона, от 23 декабря 1995 года N 2721 "О приватизации"; 
</w:t>
      </w:r>
      <w:r>
        <w:rPr>
          <w:rFonts w:ascii="Times New Roman"/>
          <w:b w:val="false"/>
          <w:i w:val="false"/>
          <w:color w:val="000000"/>
          <w:sz w:val="28"/>
        </w:rPr>
        <w:t xml:space="preserve"> статья 18 </w:t>
      </w:r>
      <w:r>
        <w:rPr>
          <w:rFonts w:ascii="Times New Roman"/>
          <w:b w:val="false"/>
          <w:i w:val="false"/>
          <w:color w:val="000000"/>
          <w:sz w:val="28"/>
        </w:rPr>
        <w:t>
 Закона Республики Казахстан от 26 июня 1998 года "О национальной безопасности";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30 ноября 2000 года "Об оценочной деятельности в Республике Казахстан";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государственных закупках";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 государственном мониторинге собственности в отраслях экономики, имеющих стратегическое значение";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февраля 2001 года N 290 "О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 (национальных компаний)";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июля 2001 года N 998 "О внедрении системы комплексного мониторинга функционирования и эффективности управления объектами государственной собственности, а также объектами, в которых государство имеет долю собственности";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 мая 2002 года N 491 "О мониторинге эффективности управления приватизированными организациями в стратегических отраслях экономики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5 августа 2002 года N 872 "Об утверждении перечня приватизированных организаций в стратегических отраслях экономики Республики";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1114 "Положение о Комитете государственного имущества и приватизации Министерства финансов Республики Казахстан"; 
</w:t>
      </w:r>
      <w:r>
        <w:rPr>
          <w:rFonts w:ascii="Times New Roman"/>
          <w:b w:val="false"/>
          <w:i w:val="false"/>
          <w:color w:val="000000"/>
          <w:sz w:val="28"/>
        </w:rPr>
        <w:t xml:space="preserve"> Концепция </w:t>
      </w:r>
      <w:r>
        <w:rPr>
          <w:rFonts w:ascii="Times New Roman"/>
          <w:b w:val="false"/>
          <w:i w:val="false"/>
          <w:color w:val="000000"/>
          <w:sz w:val="28"/>
        </w:rPr>
        <w:t>
 управления государственным имуществом и приватизации в Республике Казахстан, одобренная постановлением Правительства Республики Казахстан от 21 июля 2000 года N 1095.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эффективного управления и приватизации государственной собственности.
</w:t>
      </w:r>
      <w:r>
        <w:br/>
      </w:r>
      <w:r>
        <w:rPr>
          <w:rFonts w:ascii="Times New Roman"/>
          <w:b w:val="false"/>
          <w:i w:val="false"/>
          <w:color w:val="000000"/>
          <w:sz w:val="28"/>
        </w:rPr>
        <w:t>
      5. Задачи бюджетной программы: осуществление продажи объектов приватизации с использованием всех инструментов приватизации, в том числе на организованном рынке ценных бумаг посредством привлечения брокеров; обеспечение постприватизационного контроля; мониторинг эффективности управления активами государственной собственности, предприятий, в которых государство имеет долю собственности, и приватизированными организациями в стратегических отраслях экономики, определенных Правительством Республики Казахстан; создание единой информационной базы данных учета мониторинга; учет и хранение имущества, полученного или взысканного в счет исполнения обязательств по кредитам и государственным гарантиям; защита интересов государства в досудебном порядке, а также при разрешении споров, связанных с приватизацией, управлением государственной собственностью и постприватизационной деятельностью с привлечением юридических консультантов на территории Республики Казахстан и в международных арбитражных органах; разработка программных продуктов для подготовки, сбора, обобщения и анализа финансовой отчетности государственных предприятий и юридических лиц с участием государства в уставном капитале и их планов финансово-хозяйственной деятельности, для автоматизированного поиска информации и получения выписки о результатах вложения купонов гражданами Республики Казахстан в период массовой (купонной) приватизации, для автоматизации процесса учета аренды государственного имущества; оплата услуг профессиональных участников рынка ценных бумаг, связанных с регистрацией сделок с государственными пакетами акций.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016        Приватиза-   Закупка услуг на прове-  В те-  Министерство
</w:t>
      </w:r>
      <w:r>
        <w:br/>
      </w:r>
      <w:r>
        <w:rPr>
          <w:rFonts w:ascii="Times New Roman"/>
          <w:b w:val="false"/>
          <w:i w:val="false"/>
          <w:color w:val="000000"/>
          <w:sz w:val="28"/>
        </w:rPr>
        <w:t>
                ция, управ-  дение: оценки стоимости  чение  финансов
</w:t>
      </w:r>
      <w:r>
        <w:br/>
      </w:r>
      <w:r>
        <w:rPr>
          <w:rFonts w:ascii="Times New Roman"/>
          <w:b w:val="false"/>
          <w:i w:val="false"/>
          <w:color w:val="000000"/>
          <w:sz w:val="28"/>
        </w:rPr>
        <w:t>
                ление госу-  в среднем 60 акционерных года   Республики
</w:t>
      </w:r>
      <w:r>
        <w:br/>
      </w:r>
      <w:r>
        <w:rPr>
          <w:rFonts w:ascii="Times New Roman"/>
          <w:b w:val="false"/>
          <w:i w:val="false"/>
          <w:color w:val="000000"/>
          <w:sz w:val="28"/>
        </w:rPr>
        <w:t>
                дарственным  обществ и 800 прочих            Казахстан
</w:t>
      </w:r>
      <w:r>
        <w:br/>
      </w:r>
      <w:r>
        <w:rPr>
          <w:rFonts w:ascii="Times New Roman"/>
          <w:b w:val="false"/>
          <w:i w:val="false"/>
          <w:color w:val="000000"/>
          <w:sz w:val="28"/>
        </w:rPr>
        <w:t>
                имуществом,  объектов (незавершенных
</w:t>
      </w:r>
      <w:r>
        <w:br/>
      </w:r>
      <w:r>
        <w:rPr>
          <w:rFonts w:ascii="Times New Roman"/>
          <w:b w:val="false"/>
          <w:i w:val="false"/>
          <w:color w:val="000000"/>
          <w:sz w:val="28"/>
        </w:rPr>
        <w:t>
                постпривати- строительством, транс-
</w:t>
      </w:r>
      <w:r>
        <w:br/>
      </w:r>
      <w:r>
        <w:rPr>
          <w:rFonts w:ascii="Times New Roman"/>
          <w:b w:val="false"/>
          <w:i w:val="false"/>
          <w:color w:val="000000"/>
          <w:sz w:val="28"/>
        </w:rPr>
        <w:t>
                зационная    порта, недвижимости и
</w:t>
      </w:r>
      <w:r>
        <w:br/>
      </w:r>
      <w:r>
        <w:rPr>
          <w:rFonts w:ascii="Times New Roman"/>
          <w:b w:val="false"/>
          <w:i w:val="false"/>
          <w:color w:val="000000"/>
          <w:sz w:val="28"/>
        </w:rPr>
        <w:t>
                деятельность др.); мониторинга эффек-
</w:t>
      </w:r>
      <w:r>
        <w:br/>
      </w:r>
      <w:r>
        <w:rPr>
          <w:rFonts w:ascii="Times New Roman"/>
          <w:b w:val="false"/>
          <w:i w:val="false"/>
          <w:color w:val="000000"/>
          <w:sz w:val="28"/>
        </w:rPr>
        <w:t>
                и регулиро-  тивности управления ак-
</w:t>
      </w:r>
      <w:r>
        <w:br/>
      </w:r>
      <w:r>
        <w:rPr>
          <w:rFonts w:ascii="Times New Roman"/>
          <w:b w:val="false"/>
          <w:i w:val="false"/>
          <w:color w:val="000000"/>
          <w:sz w:val="28"/>
        </w:rPr>
        <w:t>
                вание спо-   тивами и проверки испол-
</w:t>
      </w:r>
      <w:r>
        <w:br/>
      </w:r>
      <w:r>
        <w:rPr>
          <w:rFonts w:ascii="Times New Roman"/>
          <w:b w:val="false"/>
          <w:i w:val="false"/>
          <w:color w:val="000000"/>
          <w:sz w:val="28"/>
        </w:rPr>
        <w:t>
                ров, связан- нения контрактных обя-
</w:t>
      </w:r>
      <w:r>
        <w:br/>
      </w:r>
      <w:r>
        <w:rPr>
          <w:rFonts w:ascii="Times New Roman"/>
          <w:b w:val="false"/>
          <w:i w:val="false"/>
          <w:color w:val="000000"/>
          <w:sz w:val="28"/>
        </w:rPr>
        <w:t>
                ных с этим и зательств в среднем по
</w:t>
      </w:r>
      <w:r>
        <w:br/>
      </w:r>
      <w:r>
        <w:rPr>
          <w:rFonts w:ascii="Times New Roman"/>
          <w:b w:val="false"/>
          <w:i w:val="false"/>
          <w:color w:val="000000"/>
          <w:sz w:val="28"/>
        </w:rPr>
        <w:t>
                кредитова-   177 объектам государст-
</w:t>
      </w:r>
      <w:r>
        <w:br/>
      </w:r>
      <w:r>
        <w:rPr>
          <w:rFonts w:ascii="Times New Roman"/>
          <w:b w:val="false"/>
          <w:i w:val="false"/>
          <w:color w:val="000000"/>
          <w:sz w:val="28"/>
        </w:rPr>
        <w:t>
                нием, учет,  венной собственности,
</w:t>
      </w:r>
      <w:r>
        <w:br/>
      </w:r>
      <w:r>
        <w:rPr>
          <w:rFonts w:ascii="Times New Roman"/>
          <w:b w:val="false"/>
          <w:i w:val="false"/>
          <w:color w:val="000000"/>
          <w:sz w:val="28"/>
        </w:rPr>
        <w:t>
                хранение     предприятий, в которых
</w:t>
      </w:r>
      <w:r>
        <w:br/>
      </w:r>
      <w:r>
        <w:rPr>
          <w:rFonts w:ascii="Times New Roman"/>
          <w:b w:val="false"/>
          <w:i w:val="false"/>
          <w:color w:val="000000"/>
          <w:sz w:val="28"/>
        </w:rPr>
        <w:t>
                имущества,   государство имеет долю
</w:t>
      </w:r>
      <w:r>
        <w:br/>
      </w:r>
      <w:r>
        <w:rPr>
          <w:rFonts w:ascii="Times New Roman"/>
          <w:b w:val="false"/>
          <w:i w:val="false"/>
          <w:color w:val="000000"/>
          <w:sz w:val="28"/>
        </w:rPr>
        <w:t>
                полученного  собственности, а также
</w:t>
      </w:r>
      <w:r>
        <w:br/>
      </w:r>
      <w:r>
        <w:rPr>
          <w:rFonts w:ascii="Times New Roman"/>
          <w:b w:val="false"/>
          <w:i w:val="false"/>
          <w:color w:val="000000"/>
          <w:sz w:val="28"/>
        </w:rPr>
        <w:t>
                или взыскан- приватизированных орга-
</w:t>
      </w:r>
      <w:r>
        <w:br/>
      </w:r>
      <w:r>
        <w:rPr>
          <w:rFonts w:ascii="Times New Roman"/>
          <w:b w:val="false"/>
          <w:i w:val="false"/>
          <w:color w:val="000000"/>
          <w:sz w:val="28"/>
        </w:rPr>
        <w:t>
                ного в счет  низаций в стратегических
</w:t>
      </w:r>
      <w:r>
        <w:br/>
      </w:r>
      <w:r>
        <w:rPr>
          <w:rFonts w:ascii="Times New Roman"/>
          <w:b w:val="false"/>
          <w:i w:val="false"/>
          <w:color w:val="000000"/>
          <w:sz w:val="28"/>
        </w:rPr>
        <w:t>
                исполнения   отраслях экономики; про-
</w:t>
      </w:r>
      <w:r>
        <w:br/>
      </w:r>
      <w:r>
        <w:rPr>
          <w:rFonts w:ascii="Times New Roman"/>
          <w:b w:val="false"/>
          <w:i w:val="false"/>
          <w:color w:val="000000"/>
          <w:sz w:val="28"/>
        </w:rPr>
        <w:t>
                обязательств дажи госпакетов акций 10
</w:t>
      </w:r>
      <w:r>
        <w:br/>
      </w:r>
      <w:r>
        <w:rPr>
          <w:rFonts w:ascii="Times New Roman"/>
          <w:b w:val="false"/>
          <w:i w:val="false"/>
          <w:color w:val="000000"/>
          <w:sz w:val="28"/>
        </w:rPr>
        <w:t>
                по кредитам  акционерных обществ на
</w:t>
      </w:r>
      <w:r>
        <w:br/>
      </w:r>
      <w:r>
        <w:rPr>
          <w:rFonts w:ascii="Times New Roman"/>
          <w:b w:val="false"/>
          <w:i w:val="false"/>
          <w:color w:val="000000"/>
          <w:sz w:val="28"/>
        </w:rPr>
        <w:t>
                и государст- фондовой бирже; работ по
</w:t>
      </w:r>
      <w:r>
        <w:br/>
      </w:r>
      <w:r>
        <w:rPr>
          <w:rFonts w:ascii="Times New Roman"/>
          <w:b w:val="false"/>
          <w:i w:val="false"/>
          <w:color w:val="000000"/>
          <w:sz w:val="28"/>
        </w:rPr>
        <w:t>
                венным га-   созданию базы данных
</w:t>
      </w:r>
      <w:r>
        <w:br/>
      </w:r>
      <w:r>
        <w:rPr>
          <w:rFonts w:ascii="Times New Roman"/>
          <w:b w:val="false"/>
          <w:i w:val="false"/>
          <w:color w:val="000000"/>
          <w:sz w:val="28"/>
        </w:rPr>
        <w:t>
                рантиям      мониторинга, ее сопро-
</w:t>
      </w:r>
      <w:r>
        <w:br/>
      </w:r>
      <w:r>
        <w:rPr>
          <w:rFonts w:ascii="Times New Roman"/>
          <w:b w:val="false"/>
          <w:i w:val="false"/>
          <w:color w:val="000000"/>
          <w:sz w:val="28"/>
        </w:rPr>
        <w:t>
                             вождение и пополнение;
</w:t>
      </w:r>
      <w:r>
        <w:br/>
      </w:r>
      <w:r>
        <w:rPr>
          <w:rFonts w:ascii="Times New Roman"/>
          <w:b w:val="false"/>
          <w:i w:val="false"/>
          <w:color w:val="000000"/>
          <w:sz w:val="28"/>
        </w:rPr>
        <w:t>
                             работ по учету и хране-
</w:t>
      </w:r>
      <w:r>
        <w:br/>
      </w:r>
      <w:r>
        <w:rPr>
          <w:rFonts w:ascii="Times New Roman"/>
          <w:b w:val="false"/>
          <w:i w:val="false"/>
          <w:color w:val="000000"/>
          <w:sz w:val="28"/>
        </w:rPr>
        <w:t>
                             нию имущества, получен-
</w:t>
      </w:r>
      <w:r>
        <w:br/>
      </w:r>
      <w:r>
        <w:rPr>
          <w:rFonts w:ascii="Times New Roman"/>
          <w:b w:val="false"/>
          <w:i w:val="false"/>
          <w:color w:val="000000"/>
          <w:sz w:val="28"/>
        </w:rPr>
        <w:t>
                             ного или взысканного в
</w:t>
      </w:r>
      <w:r>
        <w:br/>
      </w:r>
      <w:r>
        <w:rPr>
          <w:rFonts w:ascii="Times New Roman"/>
          <w:b w:val="false"/>
          <w:i w:val="false"/>
          <w:color w:val="000000"/>
          <w:sz w:val="28"/>
        </w:rPr>
        <w:t>
                             счет исполнения обяза-
</w:t>
      </w:r>
      <w:r>
        <w:br/>
      </w:r>
      <w:r>
        <w:rPr>
          <w:rFonts w:ascii="Times New Roman"/>
          <w:b w:val="false"/>
          <w:i w:val="false"/>
          <w:color w:val="000000"/>
          <w:sz w:val="28"/>
        </w:rPr>
        <w:t>
                             тельств по кредитам и
</w:t>
      </w:r>
      <w:r>
        <w:br/>
      </w:r>
      <w:r>
        <w:rPr>
          <w:rFonts w:ascii="Times New Roman"/>
          <w:b w:val="false"/>
          <w:i w:val="false"/>
          <w:color w:val="000000"/>
          <w:sz w:val="28"/>
        </w:rPr>
        <w:t>
                             государственным гаран-
</w:t>
      </w:r>
      <w:r>
        <w:br/>
      </w:r>
      <w:r>
        <w:rPr>
          <w:rFonts w:ascii="Times New Roman"/>
          <w:b w:val="false"/>
          <w:i w:val="false"/>
          <w:color w:val="000000"/>
          <w:sz w:val="28"/>
        </w:rPr>
        <w:t>
                             тиям; работ по разработ-
</w:t>
      </w:r>
      <w:r>
        <w:br/>
      </w:r>
      <w:r>
        <w:rPr>
          <w:rFonts w:ascii="Times New Roman"/>
          <w:b w:val="false"/>
          <w:i w:val="false"/>
          <w:color w:val="000000"/>
          <w:sz w:val="28"/>
        </w:rPr>
        <w:t>
                             ке программных продук-
</w:t>
      </w:r>
      <w:r>
        <w:br/>
      </w:r>
      <w:r>
        <w:rPr>
          <w:rFonts w:ascii="Times New Roman"/>
          <w:b w:val="false"/>
          <w:i w:val="false"/>
          <w:color w:val="000000"/>
          <w:sz w:val="28"/>
        </w:rPr>
        <w:t>
                             тов; сделок с государст-
</w:t>
      </w:r>
      <w:r>
        <w:br/>
      </w:r>
      <w:r>
        <w:rPr>
          <w:rFonts w:ascii="Times New Roman"/>
          <w:b w:val="false"/>
          <w:i w:val="false"/>
          <w:color w:val="000000"/>
          <w:sz w:val="28"/>
        </w:rPr>
        <w:t>
                             венными пакетами акций в
</w:t>
      </w:r>
      <w:r>
        <w:br/>
      </w:r>
      <w:r>
        <w:rPr>
          <w:rFonts w:ascii="Times New Roman"/>
          <w:b w:val="false"/>
          <w:i w:val="false"/>
          <w:color w:val="000000"/>
          <w:sz w:val="28"/>
        </w:rPr>
        <w:t>
                             реестрах держателей цен-
</w:t>
      </w:r>
      <w:r>
        <w:br/>
      </w:r>
      <w:r>
        <w:rPr>
          <w:rFonts w:ascii="Times New Roman"/>
          <w:b w:val="false"/>
          <w:i w:val="false"/>
          <w:color w:val="000000"/>
          <w:sz w:val="28"/>
        </w:rPr>
        <w:t>
                             ных бумаг.
</w:t>
      </w:r>
      <w:r>
        <w:br/>
      </w:r>
      <w:r>
        <w:rPr>
          <w:rFonts w:ascii="Times New Roman"/>
          <w:b w:val="false"/>
          <w:i w:val="false"/>
          <w:color w:val="000000"/>
          <w:sz w:val="28"/>
        </w:rPr>
        <w:t>
                             Урегулирование споров,
</w:t>
      </w:r>
      <w:r>
        <w:br/>
      </w:r>
      <w:r>
        <w:rPr>
          <w:rFonts w:ascii="Times New Roman"/>
          <w:b w:val="false"/>
          <w:i w:val="false"/>
          <w:color w:val="000000"/>
          <w:sz w:val="28"/>
        </w:rPr>
        <w:t>
                             связанных с приватиза-
</w:t>
      </w:r>
      <w:r>
        <w:br/>
      </w:r>
      <w:r>
        <w:rPr>
          <w:rFonts w:ascii="Times New Roman"/>
          <w:b w:val="false"/>
          <w:i w:val="false"/>
          <w:color w:val="000000"/>
          <w:sz w:val="28"/>
        </w:rPr>
        <w:t>
                             цией, управлением госу-
</w:t>
      </w:r>
      <w:r>
        <w:br/>
      </w:r>
      <w:r>
        <w:rPr>
          <w:rFonts w:ascii="Times New Roman"/>
          <w:b w:val="false"/>
          <w:i w:val="false"/>
          <w:color w:val="000000"/>
          <w:sz w:val="28"/>
        </w:rPr>
        <w:t>
                             дарственным имуществом и
</w:t>
      </w:r>
      <w:r>
        <w:br/>
      </w:r>
      <w:r>
        <w:rPr>
          <w:rFonts w:ascii="Times New Roman"/>
          <w:b w:val="false"/>
          <w:i w:val="false"/>
          <w:color w:val="000000"/>
          <w:sz w:val="28"/>
        </w:rPr>
        <w:t>
                             постприватизационной
</w:t>
      </w:r>
      <w:r>
        <w:br/>
      </w:r>
      <w:r>
        <w:rPr>
          <w:rFonts w:ascii="Times New Roman"/>
          <w:b w:val="false"/>
          <w:i w:val="false"/>
          <w:color w:val="000000"/>
          <w:sz w:val="28"/>
        </w:rPr>
        <w:t>
                             деятельностью.
</w:t>
      </w:r>
      <w:r>
        <w:br/>
      </w:r>
      <w:r>
        <w:rPr>
          <w:rFonts w:ascii="Times New Roman"/>
          <w:b w:val="false"/>
          <w:i w:val="false"/>
          <w:color w:val="000000"/>
          <w:sz w:val="28"/>
        </w:rPr>
        <w:t>
                             Координация работы ино-
</w:t>
      </w:r>
      <w:r>
        <w:br/>
      </w:r>
      <w:r>
        <w:rPr>
          <w:rFonts w:ascii="Times New Roman"/>
          <w:b w:val="false"/>
          <w:i w:val="false"/>
          <w:color w:val="000000"/>
          <w:sz w:val="28"/>
        </w:rPr>
        <w:t>
                             странных юридических
</w:t>
      </w:r>
      <w:r>
        <w:br/>
      </w:r>
      <w:r>
        <w:rPr>
          <w:rFonts w:ascii="Times New Roman"/>
          <w:b w:val="false"/>
          <w:i w:val="false"/>
          <w:color w:val="000000"/>
          <w:sz w:val="28"/>
        </w:rPr>
        <w:t>
                             консультантов в судебных
</w:t>
      </w:r>
      <w:r>
        <w:br/>
      </w:r>
      <w:r>
        <w:rPr>
          <w:rFonts w:ascii="Times New Roman"/>
          <w:b w:val="false"/>
          <w:i w:val="false"/>
          <w:color w:val="000000"/>
          <w:sz w:val="28"/>
        </w:rPr>
        <w:t>
                             разбирательствах, свя-
</w:t>
      </w:r>
      <w:r>
        <w:br/>
      </w:r>
      <w:r>
        <w:rPr>
          <w:rFonts w:ascii="Times New Roman"/>
          <w:b w:val="false"/>
          <w:i w:val="false"/>
          <w:color w:val="000000"/>
          <w:sz w:val="28"/>
        </w:rPr>
        <w:t>
                             занных с приватизацией,
</w:t>
      </w:r>
      <w:r>
        <w:br/>
      </w:r>
      <w:r>
        <w:rPr>
          <w:rFonts w:ascii="Times New Roman"/>
          <w:b w:val="false"/>
          <w:i w:val="false"/>
          <w:color w:val="000000"/>
          <w:sz w:val="28"/>
        </w:rPr>
        <w:t>
                             управлением государст-
</w:t>
      </w:r>
      <w:r>
        <w:br/>
      </w:r>
      <w:r>
        <w:rPr>
          <w:rFonts w:ascii="Times New Roman"/>
          <w:b w:val="false"/>
          <w:i w:val="false"/>
          <w:color w:val="000000"/>
          <w:sz w:val="28"/>
        </w:rPr>
        <w:t>
                             венным имуществом и
</w:t>
      </w:r>
      <w:r>
        <w:br/>
      </w:r>
      <w:r>
        <w:rPr>
          <w:rFonts w:ascii="Times New Roman"/>
          <w:b w:val="false"/>
          <w:i w:val="false"/>
          <w:color w:val="000000"/>
          <w:sz w:val="28"/>
        </w:rPr>
        <w:t>
                             постприватизационной
</w:t>
      </w:r>
      <w:r>
        <w:br/>
      </w:r>
      <w:r>
        <w:rPr>
          <w:rFonts w:ascii="Times New Roman"/>
          <w:b w:val="false"/>
          <w:i w:val="false"/>
          <w:color w:val="000000"/>
          <w:sz w:val="28"/>
        </w:rPr>
        <w:t>
                             деятельностью.
</w:t>
      </w:r>
      <w:r>
        <w:br/>
      </w:r>
      <w:r>
        <w:rPr>
          <w:rFonts w:ascii="Times New Roman"/>
          <w:b w:val="false"/>
          <w:i w:val="false"/>
          <w:color w:val="000000"/>
          <w:sz w:val="28"/>
        </w:rPr>
        <w:t>
                             Публикации информацион-
</w:t>
      </w:r>
      <w:r>
        <w:br/>
      </w:r>
      <w:r>
        <w:rPr>
          <w:rFonts w:ascii="Times New Roman"/>
          <w:b w:val="false"/>
          <w:i w:val="false"/>
          <w:color w:val="000000"/>
          <w:sz w:val="28"/>
        </w:rPr>
        <w:t>
                             ных сообщений о торгах в
</w:t>
      </w:r>
      <w:r>
        <w:br/>
      </w:r>
      <w:r>
        <w:rPr>
          <w:rFonts w:ascii="Times New Roman"/>
          <w:b w:val="false"/>
          <w:i w:val="false"/>
          <w:color w:val="000000"/>
          <w:sz w:val="28"/>
        </w:rPr>
        <w:t>
                             среднем по 860 объектам
</w:t>
      </w:r>
      <w:r>
        <w:br/>
      </w:r>
      <w:r>
        <w:rPr>
          <w:rFonts w:ascii="Times New Roman"/>
          <w:b w:val="false"/>
          <w:i w:val="false"/>
          <w:color w:val="000000"/>
          <w:sz w:val="28"/>
        </w:rPr>
        <w:t>
                             республиканской собст-
</w:t>
      </w:r>
      <w:r>
        <w:br/>
      </w:r>
      <w:r>
        <w:rPr>
          <w:rFonts w:ascii="Times New Roman"/>
          <w:b w:val="false"/>
          <w:i w:val="false"/>
          <w:color w:val="000000"/>
          <w:sz w:val="28"/>
        </w:rPr>
        <w:t>
                             венности.
</w:t>
      </w:r>
      <w:r>
        <w:br/>
      </w:r>
      <w:r>
        <w:rPr>
          <w:rFonts w:ascii="Times New Roman"/>
          <w:b w:val="false"/>
          <w:i w:val="false"/>
          <w:color w:val="000000"/>
          <w:sz w:val="28"/>
        </w:rPr>
        <w:t>
                             Оценка земельных участ-
</w:t>
      </w:r>
      <w:r>
        <w:br/>
      </w:r>
      <w:r>
        <w:rPr>
          <w:rFonts w:ascii="Times New Roman"/>
          <w:b w:val="false"/>
          <w:i w:val="false"/>
          <w:color w:val="000000"/>
          <w:sz w:val="28"/>
        </w:rPr>
        <w:t>
                             ков в среднем 400 объек-
</w:t>
      </w:r>
      <w:r>
        <w:br/>
      </w:r>
      <w:r>
        <w:rPr>
          <w:rFonts w:ascii="Times New Roman"/>
          <w:b w:val="false"/>
          <w:i w:val="false"/>
          <w:color w:val="000000"/>
          <w:sz w:val="28"/>
        </w:rPr>
        <w:t>
                             тов недвижимости.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поступление в республиканский бюджет в запланированных объемах денег от приватизации объектов республиканской собственности, дивидендов на пакеты акций, являющихся республиканской собственностью, и доли прибыли республиканских государственных предприятий.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017 "Содержание и страхование здания "Дом Министерств"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270968 тысяч тенге (двести семьдесят миллионов девятьсот шестьдесят восемь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18 декабря 2000  года "О страховой деятельности";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октября 2004 года N 1119 " "Некоторые вопросы Министерства финансов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хозяйственное обслуживание здания "Дом Министерств" (далее - Здание); обеспечение бесперебойного функционирования технологического оборудования Здания и обеспечение сохранности государственного имущества, восстановление потерь при возникновении страхового случая, оснащение Здания.
</w:t>
      </w:r>
      <w:r>
        <w:br/>
      </w:r>
      <w:r>
        <w:rPr>
          <w:rFonts w:ascii="Times New Roman"/>
          <w:b w:val="false"/>
          <w:i w:val="false"/>
          <w:color w:val="000000"/>
          <w:sz w:val="28"/>
        </w:rPr>
        <w:t>
      5. Задачи бюджетной программы: поддержка и техническое обслуживание технологического оборудования здания, телекоммуникационное обеспечение, охрана, хозяйственное обслуживание Здания, оснащение конференц-залов, залов совещания, страхование Здания на случай стихийных бедствий, пожара, взрывов и других рисков.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017        Содержание и 1) Поддержка, техничес-  В те-  Министерство
</w:t>
      </w:r>
      <w:r>
        <w:br/>
      </w:r>
      <w:r>
        <w:rPr>
          <w:rFonts w:ascii="Times New Roman"/>
          <w:b w:val="false"/>
          <w:i w:val="false"/>
          <w:color w:val="000000"/>
          <w:sz w:val="28"/>
        </w:rPr>
        <w:t>
                страхование  кое обслуживание и ре-   чение  финансов
</w:t>
      </w:r>
      <w:r>
        <w:br/>
      </w:r>
      <w:r>
        <w:rPr>
          <w:rFonts w:ascii="Times New Roman"/>
          <w:b w:val="false"/>
          <w:i w:val="false"/>
          <w:color w:val="000000"/>
          <w:sz w:val="28"/>
        </w:rPr>
        <w:t>
                здания "Дом  монт: электротехничес-   года   Республики
</w:t>
      </w:r>
      <w:r>
        <w:br/>
      </w:r>
      <w:r>
        <w:rPr>
          <w:rFonts w:ascii="Times New Roman"/>
          <w:b w:val="false"/>
          <w:i w:val="false"/>
          <w:color w:val="000000"/>
          <w:sz w:val="28"/>
        </w:rPr>
        <w:t>
                Министерств" кого оборудования, инже-        Казахстан
</w:t>
      </w:r>
      <w:r>
        <w:br/>
      </w:r>
      <w:r>
        <w:rPr>
          <w:rFonts w:ascii="Times New Roman"/>
          <w:b w:val="false"/>
          <w:i w:val="false"/>
          <w:color w:val="000000"/>
          <w:sz w:val="28"/>
        </w:rPr>
        <w:t>
                             нерных сетей и коммуни-
</w:t>
      </w:r>
      <w:r>
        <w:br/>
      </w:r>
      <w:r>
        <w:rPr>
          <w:rFonts w:ascii="Times New Roman"/>
          <w:b w:val="false"/>
          <w:i w:val="false"/>
          <w:color w:val="000000"/>
          <w:sz w:val="28"/>
        </w:rPr>
        <w:t>
                             каций, приточно-вытяжной
</w:t>
      </w:r>
      <w:r>
        <w:br/>
      </w:r>
      <w:r>
        <w:rPr>
          <w:rFonts w:ascii="Times New Roman"/>
          <w:b w:val="false"/>
          <w:i w:val="false"/>
          <w:color w:val="000000"/>
          <w:sz w:val="28"/>
        </w:rPr>
        <w:t>
                             системы вентиляции, по-
</w:t>
      </w:r>
      <w:r>
        <w:br/>
      </w:r>
      <w:r>
        <w:rPr>
          <w:rFonts w:ascii="Times New Roman"/>
          <w:b w:val="false"/>
          <w:i w:val="false"/>
          <w:color w:val="000000"/>
          <w:sz w:val="28"/>
        </w:rPr>
        <w:t>
                             жарной безопасности, по-
</w:t>
      </w:r>
      <w:r>
        <w:br/>
      </w:r>
      <w:r>
        <w:rPr>
          <w:rFonts w:ascii="Times New Roman"/>
          <w:b w:val="false"/>
          <w:i w:val="false"/>
          <w:color w:val="000000"/>
          <w:sz w:val="28"/>
        </w:rPr>
        <w:t>
                             жарной сигнализации и
</w:t>
      </w:r>
      <w:r>
        <w:br/>
      </w:r>
      <w:r>
        <w:rPr>
          <w:rFonts w:ascii="Times New Roman"/>
          <w:b w:val="false"/>
          <w:i w:val="false"/>
          <w:color w:val="000000"/>
          <w:sz w:val="28"/>
        </w:rPr>
        <w:t>
                             дымоудаления, автомати-
</w:t>
      </w:r>
      <w:r>
        <w:br/>
      </w:r>
      <w:r>
        <w:rPr>
          <w:rFonts w:ascii="Times New Roman"/>
          <w:b w:val="false"/>
          <w:i w:val="false"/>
          <w:color w:val="000000"/>
          <w:sz w:val="28"/>
        </w:rPr>
        <w:t>
                             ческой телефонной стан-
</w:t>
      </w:r>
      <w:r>
        <w:br/>
      </w:r>
      <w:r>
        <w:rPr>
          <w:rFonts w:ascii="Times New Roman"/>
          <w:b w:val="false"/>
          <w:i w:val="false"/>
          <w:color w:val="000000"/>
          <w:sz w:val="28"/>
        </w:rPr>
        <w:t>
                             ции с  внешними и внут-
</w:t>
      </w:r>
      <w:r>
        <w:br/>
      </w:r>
      <w:r>
        <w:rPr>
          <w:rFonts w:ascii="Times New Roman"/>
          <w:b w:val="false"/>
          <w:i w:val="false"/>
          <w:color w:val="000000"/>
          <w:sz w:val="28"/>
        </w:rPr>
        <w:t>
                             ренними сетями; обслужи-
</w:t>
      </w:r>
      <w:r>
        <w:br/>
      </w:r>
      <w:r>
        <w:rPr>
          <w:rFonts w:ascii="Times New Roman"/>
          <w:b w:val="false"/>
          <w:i w:val="false"/>
          <w:color w:val="000000"/>
          <w:sz w:val="28"/>
        </w:rPr>
        <w:t>
                             вание наружных инженер-
</w:t>
      </w:r>
      <w:r>
        <w:br/>
      </w:r>
      <w:r>
        <w:rPr>
          <w:rFonts w:ascii="Times New Roman"/>
          <w:b w:val="false"/>
          <w:i w:val="false"/>
          <w:color w:val="000000"/>
          <w:sz w:val="28"/>
        </w:rPr>
        <w:t>
                             ных сетей; проведение
</w:t>
      </w:r>
      <w:r>
        <w:br/>
      </w:r>
      <w:r>
        <w:rPr>
          <w:rFonts w:ascii="Times New Roman"/>
          <w:b w:val="false"/>
          <w:i w:val="false"/>
          <w:color w:val="000000"/>
          <w:sz w:val="28"/>
        </w:rPr>
        <w:t>
                             профилактических работ
</w:t>
      </w:r>
      <w:r>
        <w:br/>
      </w:r>
      <w:r>
        <w:rPr>
          <w:rFonts w:ascii="Times New Roman"/>
          <w:b w:val="false"/>
          <w:i w:val="false"/>
          <w:color w:val="000000"/>
          <w:sz w:val="28"/>
        </w:rPr>
        <w:t>
                             системы хладо-теплоснаб-
</w:t>
      </w:r>
      <w:r>
        <w:br/>
      </w:r>
      <w:r>
        <w:rPr>
          <w:rFonts w:ascii="Times New Roman"/>
          <w:b w:val="false"/>
          <w:i w:val="false"/>
          <w:color w:val="000000"/>
          <w:sz w:val="28"/>
        </w:rPr>
        <w:t>
                             жения, горячего и холод-
</w:t>
      </w:r>
      <w:r>
        <w:br/>
      </w:r>
      <w:r>
        <w:rPr>
          <w:rFonts w:ascii="Times New Roman"/>
          <w:b w:val="false"/>
          <w:i w:val="false"/>
          <w:color w:val="000000"/>
          <w:sz w:val="28"/>
        </w:rPr>
        <w:t>
                             ного водоснабжения; ра-
</w:t>
      </w:r>
      <w:r>
        <w:br/>
      </w:r>
      <w:r>
        <w:rPr>
          <w:rFonts w:ascii="Times New Roman"/>
          <w:b w:val="false"/>
          <w:i w:val="false"/>
          <w:color w:val="000000"/>
          <w:sz w:val="28"/>
        </w:rPr>
        <w:t>
                             боту лифтов; 2) охрана и
</w:t>
      </w:r>
      <w:r>
        <w:br/>
      </w:r>
      <w:r>
        <w:rPr>
          <w:rFonts w:ascii="Times New Roman"/>
          <w:b w:val="false"/>
          <w:i w:val="false"/>
          <w:color w:val="000000"/>
          <w:sz w:val="28"/>
        </w:rPr>
        <w:t>
                             оснащение Здания; 3) со-
</w:t>
      </w:r>
      <w:r>
        <w:br/>
      </w:r>
      <w:r>
        <w:rPr>
          <w:rFonts w:ascii="Times New Roman"/>
          <w:b w:val="false"/>
          <w:i w:val="false"/>
          <w:color w:val="000000"/>
          <w:sz w:val="28"/>
        </w:rPr>
        <w:t>
                             держание в чистоте внут-
</w:t>
      </w:r>
      <w:r>
        <w:br/>
      </w:r>
      <w:r>
        <w:rPr>
          <w:rFonts w:ascii="Times New Roman"/>
          <w:b w:val="false"/>
          <w:i w:val="false"/>
          <w:color w:val="000000"/>
          <w:sz w:val="28"/>
        </w:rPr>
        <w:t>
                             ренних помещений и фаса-
</w:t>
      </w:r>
      <w:r>
        <w:br/>
      </w:r>
      <w:r>
        <w:rPr>
          <w:rFonts w:ascii="Times New Roman"/>
          <w:b w:val="false"/>
          <w:i w:val="false"/>
          <w:color w:val="000000"/>
          <w:sz w:val="28"/>
        </w:rPr>
        <w:t>
                             да Здания, а также при-
</w:t>
      </w:r>
      <w:r>
        <w:br/>
      </w:r>
      <w:r>
        <w:rPr>
          <w:rFonts w:ascii="Times New Roman"/>
          <w:b w:val="false"/>
          <w:i w:val="false"/>
          <w:color w:val="000000"/>
          <w:sz w:val="28"/>
        </w:rPr>
        <w:t>
                             легающей к нему террито-
</w:t>
      </w:r>
      <w:r>
        <w:br/>
      </w:r>
      <w:r>
        <w:rPr>
          <w:rFonts w:ascii="Times New Roman"/>
          <w:b w:val="false"/>
          <w:i w:val="false"/>
          <w:color w:val="000000"/>
          <w:sz w:val="28"/>
        </w:rPr>
        <w:t>
                             рии, санитарная обработ-
</w:t>
      </w:r>
      <w:r>
        <w:br/>
      </w:r>
      <w:r>
        <w:rPr>
          <w:rFonts w:ascii="Times New Roman"/>
          <w:b w:val="false"/>
          <w:i w:val="false"/>
          <w:color w:val="000000"/>
          <w:sz w:val="28"/>
        </w:rPr>
        <w:t>
                             ка Здания, вывоз мусора
</w:t>
      </w:r>
      <w:r>
        <w:br/>
      </w:r>
      <w:r>
        <w:rPr>
          <w:rFonts w:ascii="Times New Roman"/>
          <w:b w:val="false"/>
          <w:i w:val="false"/>
          <w:color w:val="000000"/>
          <w:sz w:val="28"/>
        </w:rPr>
        <w:t>
                             и снега с территории и
</w:t>
      </w:r>
      <w:r>
        <w:br/>
      </w:r>
      <w:r>
        <w:rPr>
          <w:rFonts w:ascii="Times New Roman"/>
          <w:b w:val="false"/>
          <w:i w:val="false"/>
          <w:color w:val="000000"/>
          <w:sz w:val="28"/>
        </w:rPr>
        <w:t>
                             другие необходимые ра-
</w:t>
      </w:r>
      <w:r>
        <w:br/>
      </w:r>
      <w:r>
        <w:rPr>
          <w:rFonts w:ascii="Times New Roman"/>
          <w:b w:val="false"/>
          <w:i w:val="false"/>
          <w:color w:val="000000"/>
          <w:sz w:val="28"/>
        </w:rPr>
        <w:t>
                             боты для обеспечения
</w:t>
      </w:r>
      <w:r>
        <w:br/>
      </w:r>
      <w:r>
        <w:rPr>
          <w:rFonts w:ascii="Times New Roman"/>
          <w:b w:val="false"/>
          <w:i w:val="false"/>
          <w:color w:val="000000"/>
          <w:sz w:val="28"/>
        </w:rPr>
        <w:t>
                             нормального функциониро-
</w:t>
      </w:r>
      <w:r>
        <w:br/>
      </w:r>
      <w:r>
        <w:rPr>
          <w:rFonts w:ascii="Times New Roman"/>
          <w:b w:val="false"/>
          <w:i w:val="false"/>
          <w:color w:val="000000"/>
          <w:sz w:val="28"/>
        </w:rPr>
        <w:t>
                             вания Здания; 4) текущий
</w:t>
      </w:r>
      <w:r>
        <w:br/>
      </w:r>
      <w:r>
        <w:rPr>
          <w:rFonts w:ascii="Times New Roman"/>
          <w:b w:val="false"/>
          <w:i w:val="false"/>
          <w:color w:val="000000"/>
          <w:sz w:val="28"/>
        </w:rPr>
        <w:t>
                             ремонт Здания; 5) дос-
</w:t>
      </w:r>
      <w:r>
        <w:br/>
      </w:r>
      <w:r>
        <w:rPr>
          <w:rFonts w:ascii="Times New Roman"/>
          <w:b w:val="false"/>
          <w:i w:val="false"/>
          <w:color w:val="000000"/>
          <w:sz w:val="28"/>
        </w:rPr>
        <w:t>
                             тавка электроэнергии,
</w:t>
      </w:r>
      <w:r>
        <w:br/>
      </w:r>
      <w:r>
        <w:rPr>
          <w:rFonts w:ascii="Times New Roman"/>
          <w:b w:val="false"/>
          <w:i w:val="false"/>
          <w:color w:val="000000"/>
          <w:sz w:val="28"/>
        </w:rPr>
        <w:t>
                             теплоэнергии и комму-
</w:t>
      </w:r>
      <w:r>
        <w:br/>
      </w:r>
      <w:r>
        <w:rPr>
          <w:rFonts w:ascii="Times New Roman"/>
          <w:b w:val="false"/>
          <w:i w:val="false"/>
          <w:color w:val="000000"/>
          <w:sz w:val="28"/>
        </w:rPr>
        <w:t>
                             нальных услуг до Здания;
</w:t>
      </w:r>
      <w:r>
        <w:br/>
      </w:r>
      <w:r>
        <w:rPr>
          <w:rFonts w:ascii="Times New Roman"/>
          <w:b w:val="false"/>
          <w:i w:val="false"/>
          <w:color w:val="000000"/>
          <w:sz w:val="28"/>
        </w:rPr>
        <w:t>
                             6) обеспечение хозяйст-
</w:t>
      </w:r>
      <w:r>
        <w:br/>
      </w:r>
      <w:r>
        <w:rPr>
          <w:rFonts w:ascii="Times New Roman"/>
          <w:b w:val="false"/>
          <w:i w:val="false"/>
          <w:color w:val="000000"/>
          <w:sz w:val="28"/>
        </w:rPr>
        <w:t>
                             венного обслуживания
</w:t>
      </w:r>
      <w:r>
        <w:br/>
      </w:r>
      <w:r>
        <w:rPr>
          <w:rFonts w:ascii="Times New Roman"/>
          <w:b w:val="false"/>
          <w:i w:val="false"/>
          <w:color w:val="000000"/>
          <w:sz w:val="28"/>
        </w:rPr>
        <w:t>
                             Здания с общей площадью
</w:t>
      </w:r>
      <w:r>
        <w:br/>
      </w:r>
      <w:r>
        <w:rPr>
          <w:rFonts w:ascii="Times New Roman"/>
          <w:b w:val="false"/>
          <w:i w:val="false"/>
          <w:color w:val="000000"/>
          <w:sz w:val="28"/>
        </w:rPr>
        <w:t>
                             24 595,8 кв.м.; 7) зак-
</w:t>
      </w:r>
      <w:r>
        <w:br/>
      </w:r>
      <w:r>
        <w:rPr>
          <w:rFonts w:ascii="Times New Roman"/>
          <w:b w:val="false"/>
          <w:i w:val="false"/>
          <w:color w:val="000000"/>
          <w:sz w:val="28"/>
        </w:rPr>
        <w:t>
                             лючение договора на
</w:t>
      </w:r>
      <w:r>
        <w:br/>
      </w:r>
      <w:r>
        <w:rPr>
          <w:rFonts w:ascii="Times New Roman"/>
          <w:b w:val="false"/>
          <w:i w:val="false"/>
          <w:color w:val="000000"/>
          <w:sz w:val="28"/>
        </w:rPr>
        <w:t>
                             страхование Здания;
</w:t>
      </w:r>
      <w:r>
        <w:br/>
      </w:r>
      <w:r>
        <w:rPr>
          <w:rFonts w:ascii="Times New Roman"/>
          <w:b w:val="false"/>
          <w:i w:val="false"/>
          <w:color w:val="000000"/>
          <w:sz w:val="28"/>
        </w:rPr>
        <w:t>
                             8) Выплата страхового
</w:t>
      </w:r>
      <w:r>
        <w:br/>
      </w:r>
      <w:r>
        <w:rPr>
          <w:rFonts w:ascii="Times New Roman"/>
          <w:b w:val="false"/>
          <w:i w:val="false"/>
          <w:color w:val="000000"/>
          <w:sz w:val="28"/>
        </w:rPr>
        <w:t>
                             взноса по договору зак-
</w:t>
      </w:r>
      <w:r>
        <w:br/>
      </w:r>
      <w:r>
        <w:rPr>
          <w:rFonts w:ascii="Times New Roman"/>
          <w:b w:val="false"/>
          <w:i w:val="false"/>
          <w:color w:val="000000"/>
          <w:sz w:val="28"/>
        </w:rPr>
        <w:t>
                             люченным в соответствии
</w:t>
      </w:r>
      <w:r>
        <w:br/>
      </w:r>
      <w:r>
        <w:rPr>
          <w:rFonts w:ascii="Times New Roman"/>
          <w:b w:val="false"/>
          <w:i w:val="false"/>
          <w:color w:val="000000"/>
          <w:sz w:val="28"/>
        </w:rPr>
        <w:t>
                             с условиями  страхова-
</w:t>
      </w:r>
      <w:r>
        <w:br/>
      </w:r>
      <w:r>
        <w:rPr>
          <w:rFonts w:ascii="Times New Roman"/>
          <w:b w:val="false"/>
          <w:i w:val="false"/>
          <w:color w:val="000000"/>
          <w:sz w:val="28"/>
        </w:rPr>
        <w:t>
                             ния, предложенными стра-
</w:t>
      </w:r>
      <w:r>
        <w:br/>
      </w:r>
      <w:r>
        <w:rPr>
          <w:rFonts w:ascii="Times New Roman"/>
          <w:b w:val="false"/>
          <w:i w:val="false"/>
          <w:color w:val="000000"/>
          <w:sz w:val="28"/>
        </w:rPr>
        <w:t>
                             ховыми агентствами; 9)
</w:t>
      </w:r>
      <w:r>
        <w:br/>
      </w:r>
      <w:r>
        <w:rPr>
          <w:rFonts w:ascii="Times New Roman"/>
          <w:b w:val="false"/>
          <w:i w:val="false"/>
          <w:color w:val="000000"/>
          <w:sz w:val="28"/>
        </w:rPr>
        <w:t>
                             оплата телекоммуника-
</w:t>
      </w:r>
      <w:r>
        <w:br/>
      </w:r>
      <w:r>
        <w:rPr>
          <w:rFonts w:ascii="Times New Roman"/>
          <w:b w:val="false"/>
          <w:i w:val="false"/>
          <w:color w:val="000000"/>
          <w:sz w:val="28"/>
        </w:rPr>
        <w:t>
                             ционных услуг по предос-
</w:t>
      </w:r>
      <w:r>
        <w:br/>
      </w:r>
      <w:r>
        <w:rPr>
          <w:rFonts w:ascii="Times New Roman"/>
          <w:b w:val="false"/>
          <w:i w:val="false"/>
          <w:color w:val="000000"/>
          <w:sz w:val="28"/>
        </w:rPr>
        <w:t>
                             тавлению цифровых пото-
</w:t>
      </w:r>
      <w:r>
        <w:br/>
      </w:r>
      <w:r>
        <w:rPr>
          <w:rFonts w:ascii="Times New Roman"/>
          <w:b w:val="false"/>
          <w:i w:val="false"/>
          <w:color w:val="000000"/>
          <w:sz w:val="28"/>
        </w:rPr>
        <w:t>
                             ков Е1 в аренду; 10)
</w:t>
      </w:r>
      <w:r>
        <w:br/>
      </w:r>
      <w:r>
        <w:rPr>
          <w:rFonts w:ascii="Times New Roman"/>
          <w:b w:val="false"/>
          <w:i w:val="false"/>
          <w:color w:val="000000"/>
          <w:sz w:val="28"/>
        </w:rPr>
        <w:t>
                             прокладка волокно-опти-
</w:t>
      </w:r>
      <w:r>
        <w:br/>
      </w:r>
      <w:r>
        <w:rPr>
          <w:rFonts w:ascii="Times New Roman"/>
          <w:b w:val="false"/>
          <w:i w:val="false"/>
          <w:color w:val="000000"/>
          <w:sz w:val="28"/>
        </w:rPr>
        <w:t>
                             ческого кабеля от Здания
</w:t>
      </w:r>
      <w:r>
        <w:br/>
      </w:r>
      <w:r>
        <w:rPr>
          <w:rFonts w:ascii="Times New Roman"/>
          <w:b w:val="false"/>
          <w:i w:val="false"/>
          <w:color w:val="000000"/>
          <w:sz w:val="28"/>
        </w:rPr>
        <w:t>
                             до АТС-39; 11) приобре-
</w:t>
      </w:r>
      <w:r>
        <w:br/>
      </w:r>
      <w:r>
        <w:rPr>
          <w:rFonts w:ascii="Times New Roman"/>
          <w:b w:val="false"/>
          <w:i w:val="false"/>
          <w:color w:val="000000"/>
          <w:sz w:val="28"/>
        </w:rPr>
        <w:t>
                             тение, установка противо-
</w:t>
      </w:r>
      <w:r>
        <w:br/>
      </w:r>
      <w:r>
        <w:rPr>
          <w:rFonts w:ascii="Times New Roman"/>
          <w:b w:val="false"/>
          <w:i w:val="false"/>
          <w:color w:val="000000"/>
          <w:sz w:val="28"/>
        </w:rPr>
        <w:t>
                             пожарного оборудования и
</w:t>
      </w:r>
      <w:r>
        <w:br/>
      </w:r>
      <w:r>
        <w:rPr>
          <w:rFonts w:ascii="Times New Roman"/>
          <w:b w:val="false"/>
          <w:i w:val="false"/>
          <w:color w:val="000000"/>
          <w:sz w:val="28"/>
        </w:rPr>
        <w:t>
                             системы  кондиционирова-
</w:t>
      </w:r>
      <w:r>
        <w:br/>
      </w:r>
      <w:r>
        <w:rPr>
          <w:rFonts w:ascii="Times New Roman"/>
          <w:b w:val="false"/>
          <w:i w:val="false"/>
          <w:color w:val="000000"/>
          <w:sz w:val="28"/>
        </w:rPr>
        <w:t>
                             ния, электронных замков
</w:t>
      </w:r>
      <w:r>
        <w:br/>
      </w:r>
      <w:r>
        <w:rPr>
          <w:rFonts w:ascii="Times New Roman"/>
          <w:b w:val="false"/>
          <w:i w:val="false"/>
          <w:color w:val="000000"/>
          <w:sz w:val="28"/>
        </w:rPr>
        <w:t>
                             для кроссовых помещений;
</w:t>
      </w:r>
      <w:r>
        <w:br/>
      </w:r>
      <w:r>
        <w:rPr>
          <w:rFonts w:ascii="Times New Roman"/>
          <w:b w:val="false"/>
          <w:i w:val="false"/>
          <w:color w:val="000000"/>
          <w:sz w:val="28"/>
        </w:rPr>
        <w:t>
                             12) установка системы
</w:t>
      </w:r>
      <w:r>
        <w:br/>
      </w:r>
      <w:r>
        <w:rPr>
          <w:rFonts w:ascii="Times New Roman"/>
          <w:b w:val="false"/>
          <w:i w:val="false"/>
          <w:color w:val="000000"/>
          <w:sz w:val="28"/>
        </w:rPr>
        <w:t>
                             видеонаблюдения и конт-
</w:t>
      </w:r>
      <w:r>
        <w:br/>
      </w:r>
      <w:r>
        <w:rPr>
          <w:rFonts w:ascii="Times New Roman"/>
          <w:b w:val="false"/>
          <w:i w:val="false"/>
          <w:color w:val="000000"/>
          <w:sz w:val="28"/>
        </w:rPr>
        <w:t>
                             роля доступа; 13) ремонт
</w:t>
      </w:r>
      <w:r>
        <w:br/>
      </w:r>
      <w:r>
        <w:rPr>
          <w:rFonts w:ascii="Times New Roman"/>
          <w:b w:val="false"/>
          <w:i w:val="false"/>
          <w:color w:val="000000"/>
          <w:sz w:val="28"/>
        </w:rPr>
        <w:t>
                             вентиляционного оборудо-
</w:t>
      </w:r>
      <w:r>
        <w:br/>
      </w:r>
      <w:r>
        <w:rPr>
          <w:rFonts w:ascii="Times New Roman"/>
          <w:b w:val="false"/>
          <w:i w:val="false"/>
          <w:color w:val="000000"/>
          <w:sz w:val="28"/>
        </w:rPr>
        <w:t>
                             вания; 14) приобретение
</w:t>
      </w:r>
      <w:r>
        <w:br/>
      </w:r>
      <w:r>
        <w:rPr>
          <w:rFonts w:ascii="Times New Roman"/>
          <w:b w:val="false"/>
          <w:i w:val="false"/>
          <w:color w:val="000000"/>
          <w:sz w:val="28"/>
        </w:rPr>
        <w:t>
                             прочих товаров и сопут-
</w:t>
      </w:r>
      <w:r>
        <w:br/>
      </w:r>
      <w:r>
        <w:rPr>
          <w:rFonts w:ascii="Times New Roman"/>
          <w:b w:val="false"/>
          <w:i w:val="false"/>
          <w:color w:val="000000"/>
          <w:sz w:val="28"/>
        </w:rPr>
        <w:t>
                             ствующих услуг.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бесперебойное и безаварийное функционирование всего технологического оборудования Здания; создание нормальных трудовых и социально-бытовых условий для государственных служащих. Надежная страховая защита Здания, а также своевременные страховые выплаты при наступлении страхового случая.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019 "Выплата курсовой разницы по льготным жилищным кредитам"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50997 тысяч тенге (пятьдесят миллионов девятьсот девяносто 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февраля 2001 года N 304 "О мерах по обеспечению защиты интересов граждан, получивших льготные жилищные кредиты, выданные закрытым акционерным обществом "Жилстройбанк", в соответствии с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6 сентября 1993 года N 1344 "О новой жилищной политике",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июля 1994 года N 850 "О введении ссудосберегательных счетов и выдачи кредитов на жилищные мероприятия".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смягчение социальных последствий перехода к режиму свободно плавающего обменного курса тенге для граждан, получивших льготные жилищные кредиты.
</w:t>
      </w:r>
      <w:r>
        <w:br/>
      </w:r>
      <w:r>
        <w:rPr>
          <w:rFonts w:ascii="Times New Roman"/>
          <w:b w:val="false"/>
          <w:i w:val="false"/>
          <w:color w:val="000000"/>
          <w:sz w:val="28"/>
        </w:rPr>
        <w:t>
      5. Задачи бюджетной программы: выплата курсовой разницы, начисляемой на фактически уплаченные суммы погашения основного долга и вознаграждения гражданами, получившими долгосрочные льготные кредиты в соответствии с Указом Президента Республики Казахстан от 6 сентября 1993 года N 1344 "О новой жилищной политике" и постановлением Правительства Республики Казахстан от 29 июля 1994 года N 850 "О введении ссудосберегательных счетов и выдачи кредитов на жилищные мероприятия" (далее - Заемщики) и определенными Соглашением по вопросу уточнения круга Заемщиков, подписанного между Министерством финансов Республики Казахстан и открытым акционерным обществом "Банк ЦентрКредит" от 8 декабря 2000 года; исполнение условий Договора между Министерством финансов Республики Казахстан и открытым акционерным обществом "Банк ЦентрКредит", заключенным 30 марта 2001 года.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019        Выплата кур- Выплата курсовой разницы До 20  Министерство
</w:t>
      </w:r>
      <w:r>
        <w:br/>
      </w:r>
      <w:r>
        <w:rPr>
          <w:rFonts w:ascii="Times New Roman"/>
          <w:b w:val="false"/>
          <w:i w:val="false"/>
          <w:color w:val="000000"/>
          <w:sz w:val="28"/>
        </w:rPr>
        <w:t>
                совой разни- по льготным кредитам,    февра- финансов
</w:t>
      </w:r>
      <w:r>
        <w:br/>
      </w:r>
      <w:r>
        <w:rPr>
          <w:rFonts w:ascii="Times New Roman"/>
          <w:b w:val="false"/>
          <w:i w:val="false"/>
          <w:color w:val="000000"/>
          <w:sz w:val="28"/>
        </w:rPr>
        <w:t>
                цы по льгот- выданным закрытым акцио- ля     Республики
</w:t>
      </w:r>
      <w:r>
        <w:br/>
      </w:r>
      <w:r>
        <w:rPr>
          <w:rFonts w:ascii="Times New Roman"/>
          <w:b w:val="false"/>
          <w:i w:val="false"/>
          <w:color w:val="000000"/>
          <w:sz w:val="28"/>
        </w:rPr>
        <w:t>
                ным жилищным нерным обществом "Жил-   2005   Казахстан
</w:t>
      </w:r>
      <w:r>
        <w:br/>
      </w:r>
      <w:r>
        <w:rPr>
          <w:rFonts w:ascii="Times New Roman"/>
          <w:b w:val="false"/>
          <w:i w:val="false"/>
          <w:color w:val="000000"/>
          <w:sz w:val="28"/>
        </w:rPr>
        <w:t>
                кредитам     стройбанк", за 2004 год  года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погашение курсовой разницы, начисляемой на фактически уплаченные заемщиками суммы погашения основного долга и вознаграждения.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023 "Обеспечение минимального размера уставных капиталов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акционерных обществ, государственные пакеты акций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находятся в республиканской собственности"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84725 тысяч тенге (восемьдесят четыре миллиона семьсот двадцать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"Об акционерных обществах" от 13 мая 2003 года, 
</w:t>
      </w:r>
      <w:r>
        <w:rPr>
          <w:rFonts w:ascii="Times New Roman"/>
          <w:b w:val="false"/>
          <w:i w:val="false"/>
          <w:color w:val="000000"/>
          <w:sz w:val="28"/>
        </w:rPr>
        <w:t xml:space="preserve"> статья 46 </w:t>
      </w:r>
      <w:r>
        <w:rPr>
          <w:rFonts w:ascii="Times New Roman"/>
          <w:b w:val="false"/>
          <w:i w:val="false"/>
          <w:color w:val="000000"/>
          <w:sz w:val="28"/>
        </w:rPr>
        <w:t>
 Закона Республики Казахстан от 2 июля 2003 года "О рынке ценных бумаг".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сохранение организационно-правовой формы акционерных обществ, имеющих значимость для экономики страны.
</w:t>
      </w:r>
      <w:r>
        <w:br/>
      </w:r>
      <w:r>
        <w:rPr>
          <w:rFonts w:ascii="Times New Roman"/>
          <w:b w:val="false"/>
          <w:i w:val="false"/>
          <w:color w:val="000000"/>
          <w:sz w:val="28"/>
        </w:rPr>
        <w:t>
      5. Задачи бюджетной программы: обеспечение минимального размера уставных капиталов некоторых акционерных обществ, государственные пакеты акций которых находятся в республиканской собственности.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023        Обеспечение  Увеличение уставных ка-  В те-  Министерство
</w:t>
      </w:r>
      <w:r>
        <w:br/>
      </w:r>
      <w:r>
        <w:rPr>
          <w:rFonts w:ascii="Times New Roman"/>
          <w:b w:val="false"/>
          <w:i w:val="false"/>
          <w:color w:val="000000"/>
          <w:sz w:val="28"/>
        </w:rPr>
        <w:t>
                минимального питалов следующих акцио- чение  финансов
</w:t>
      </w:r>
      <w:r>
        <w:br/>
      </w:r>
      <w:r>
        <w:rPr>
          <w:rFonts w:ascii="Times New Roman"/>
          <w:b w:val="false"/>
          <w:i w:val="false"/>
          <w:color w:val="000000"/>
          <w:sz w:val="28"/>
        </w:rPr>
        <w:t>
                размера ус-  нерных обществ: АО "Ин-  года   Республики
</w:t>
      </w:r>
      <w:r>
        <w:br/>
      </w:r>
      <w:r>
        <w:rPr>
          <w:rFonts w:ascii="Times New Roman"/>
          <w:b w:val="false"/>
          <w:i w:val="false"/>
          <w:color w:val="000000"/>
          <w:sz w:val="28"/>
        </w:rPr>
        <w:t>
                тавных капи- формационно-учетный             Казахстан
</w:t>
      </w:r>
      <w:r>
        <w:br/>
      </w:r>
      <w:r>
        <w:rPr>
          <w:rFonts w:ascii="Times New Roman"/>
          <w:b w:val="false"/>
          <w:i w:val="false"/>
          <w:color w:val="000000"/>
          <w:sz w:val="28"/>
        </w:rPr>
        <w:t>
                талов акцио- центр", ЗАО "Центр по ра-
</w:t>
      </w:r>
      <w:r>
        <w:br/>
      </w:r>
      <w:r>
        <w:rPr>
          <w:rFonts w:ascii="Times New Roman"/>
          <w:b w:val="false"/>
          <w:i w:val="false"/>
          <w:color w:val="000000"/>
          <w:sz w:val="28"/>
        </w:rPr>
        <w:t>
                нерных об-   боте с финансовыми за-
</w:t>
      </w:r>
      <w:r>
        <w:br/>
      </w:r>
      <w:r>
        <w:rPr>
          <w:rFonts w:ascii="Times New Roman"/>
          <w:b w:val="false"/>
          <w:i w:val="false"/>
          <w:color w:val="000000"/>
          <w:sz w:val="28"/>
        </w:rPr>
        <w:t>
                ществ, госу- долженностями", АО "Ка-
</w:t>
      </w:r>
      <w:r>
        <w:br/>
      </w:r>
      <w:r>
        <w:rPr>
          <w:rFonts w:ascii="Times New Roman"/>
          <w:b w:val="false"/>
          <w:i w:val="false"/>
          <w:color w:val="000000"/>
          <w:sz w:val="28"/>
        </w:rPr>
        <w:t>
                дарственные  захстанский оператор
</w:t>
      </w:r>
      <w:r>
        <w:br/>
      </w:r>
      <w:r>
        <w:rPr>
          <w:rFonts w:ascii="Times New Roman"/>
          <w:b w:val="false"/>
          <w:i w:val="false"/>
          <w:color w:val="000000"/>
          <w:sz w:val="28"/>
        </w:rPr>
        <w:t>
                пакеты акций рынка электрической
</w:t>
      </w:r>
      <w:r>
        <w:br/>
      </w:r>
      <w:r>
        <w:rPr>
          <w:rFonts w:ascii="Times New Roman"/>
          <w:b w:val="false"/>
          <w:i w:val="false"/>
          <w:color w:val="000000"/>
          <w:sz w:val="28"/>
        </w:rPr>
        <w:t>
                которых на-  энергии и мощности"
</w:t>
      </w:r>
      <w:r>
        <w:br/>
      </w:r>
      <w:r>
        <w:rPr>
          <w:rFonts w:ascii="Times New Roman"/>
          <w:b w:val="false"/>
          <w:i w:val="false"/>
          <w:color w:val="000000"/>
          <w:sz w:val="28"/>
        </w:rPr>
        <w:t>
                ходятся в
</w:t>
      </w:r>
      <w:r>
        <w:br/>
      </w:r>
      <w:r>
        <w:rPr>
          <w:rFonts w:ascii="Times New Roman"/>
          <w:b w:val="false"/>
          <w:i w:val="false"/>
          <w:color w:val="000000"/>
          <w:sz w:val="28"/>
        </w:rPr>
        <w:t>
                республикан-
</w:t>
      </w:r>
      <w:r>
        <w:br/>
      </w:r>
      <w:r>
        <w:rPr>
          <w:rFonts w:ascii="Times New Roman"/>
          <w:b w:val="false"/>
          <w:i w:val="false"/>
          <w:color w:val="000000"/>
          <w:sz w:val="28"/>
        </w:rPr>
        <w:t>
                ской собст-
</w:t>
      </w:r>
      <w:r>
        <w:br/>
      </w:r>
      <w:r>
        <w:rPr>
          <w:rFonts w:ascii="Times New Roman"/>
          <w:b w:val="false"/>
          <w:i w:val="false"/>
          <w:color w:val="000000"/>
          <w:sz w:val="28"/>
        </w:rPr>
        <w:t>
                венности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пополнение уставных капиталов акционерных обществ, имеющих значимость для экономики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024 "Выплата премий по вкладам в жилищные строительные сбережения"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25287 тысяч тенге (двадцать пять миллионов двести восемьдесят семь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августа 2000 года N 1290 "О Концепции долгосрочного финансирования жилищного строительства и развития системы ипотечного кредитования",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апреля 2003 года N 364 "О создании Жилищного строительного сберегательного банка".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выплата премий по вкладам в жилищные строительные сбережения.
</w:t>
      </w:r>
      <w:r>
        <w:br/>
      </w:r>
      <w:r>
        <w:rPr>
          <w:rFonts w:ascii="Times New Roman"/>
          <w:b w:val="false"/>
          <w:i w:val="false"/>
          <w:color w:val="000000"/>
          <w:sz w:val="28"/>
        </w:rPr>
        <w:t>
      5. Задачи бюджетной программы: выплата премий по вкладам в жилищные строительные сбережения.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024        Выплата пре- Выплата премий государ-   В те- Министерство
</w:t>
      </w:r>
      <w:r>
        <w:br/>
      </w:r>
      <w:r>
        <w:rPr>
          <w:rFonts w:ascii="Times New Roman"/>
          <w:b w:val="false"/>
          <w:i w:val="false"/>
          <w:color w:val="000000"/>
          <w:sz w:val="28"/>
        </w:rPr>
        <w:t>
                мий по вкла- ства вкладчикам акционер- чение финансов
</w:t>
      </w:r>
      <w:r>
        <w:br/>
      </w:r>
      <w:r>
        <w:rPr>
          <w:rFonts w:ascii="Times New Roman"/>
          <w:b w:val="false"/>
          <w:i w:val="false"/>
          <w:color w:val="000000"/>
          <w:sz w:val="28"/>
        </w:rPr>
        <w:t>
                дам в жилищ- ного общества "Жилищный   года  Республики
</w:t>
      </w:r>
      <w:r>
        <w:br/>
      </w:r>
      <w:r>
        <w:rPr>
          <w:rFonts w:ascii="Times New Roman"/>
          <w:b w:val="false"/>
          <w:i w:val="false"/>
          <w:color w:val="000000"/>
          <w:sz w:val="28"/>
        </w:rPr>
        <w:t>
                ные строи-   строительный сберега-           Казахстан
</w:t>
      </w:r>
      <w:r>
        <w:br/>
      </w:r>
      <w:r>
        <w:rPr>
          <w:rFonts w:ascii="Times New Roman"/>
          <w:b w:val="false"/>
          <w:i w:val="false"/>
          <w:color w:val="000000"/>
          <w:sz w:val="28"/>
        </w:rPr>
        <w:t>
                тельные сбе- тельный банк Казахстана".
</w:t>
      </w:r>
      <w:r>
        <w:br/>
      </w:r>
      <w:r>
        <w:rPr>
          <w:rFonts w:ascii="Times New Roman"/>
          <w:b w:val="false"/>
          <w:i w:val="false"/>
          <w:color w:val="000000"/>
          <w:sz w:val="28"/>
        </w:rPr>
        <w:t>
                режения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выплата премий государства по жилищным строительным сберегательным вкладам.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026 "Строительство объектов таможенного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таможенной инфраструктуры"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2732394 тысячи тенге (два миллиарда семьсот тридцать два миллиона триста девяносто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от 24 апреля 2004 года, 
</w:t>
      </w:r>
      <w:r>
        <w:rPr>
          <w:rFonts w:ascii="Times New Roman"/>
          <w:b w:val="false"/>
          <w:i w:val="false"/>
          <w:color w:val="000000"/>
          <w:sz w:val="28"/>
        </w:rPr>
        <w:t xml:space="preserve"> Таможенный кодекс </w:t>
      </w:r>
      <w:r>
        <w:rPr>
          <w:rFonts w:ascii="Times New Roman"/>
          <w:b w:val="false"/>
          <w:i w:val="false"/>
          <w:color w:val="000000"/>
          <w:sz w:val="28"/>
        </w:rPr>
        <w:t>
 Республики Казахстан от 05 апреля 2003 года N 401-II,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августа 2004 года N 917 "О среднесрочном плане социально-экономического развития Республики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"___"_____ N ___ "О реализации Закона Республики Казахстан "О республиканском бюджете на 2005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выполнение функций по осуществлению таможенного контроля ввозимых и вывозимых товаров и транспортных средств через таможенную границу Республики Казахстан.
</w:t>
      </w:r>
      <w:r>
        <w:br/>
      </w:r>
      <w:r>
        <w:rPr>
          <w:rFonts w:ascii="Times New Roman"/>
          <w:b w:val="false"/>
          <w:i w:val="false"/>
          <w:color w:val="000000"/>
          <w:sz w:val="28"/>
        </w:rPr>
        <w:t>
      5. Задачи бюджетной программы: развитие приоритетных приграничных таможенных постов по всему периметру таможенной границы Республики Казахстан и объектов инфраструктуры, совершенствование структуры обслуживания международных перевозок, строительство и обустройство пунктов пропуска на границе Республики Казахстан и объектов таможенной инфраструктуры, в том числе таможенных железнодорожных терминалов.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026        Строитель-   Реализация инвестицион-  В те-  Министерство
</w:t>
      </w:r>
      <w:r>
        <w:br/>
      </w:r>
      <w:r>
        <w:rPr>
          <w:rFonts w:ascii="Times New Roman"/>
          <w:b w:val="false"/>
          <w:i w:val="false"/>
          <w:color w:val="000000"/>
          <w:sz w:val="28"/>
        </w:rPr>
        <w:t>
                ство объек-  ных проектов по перечню  чение  финансов
</w:t>
      </w:r>
      <w:r>
        <w:br/>
      </w:r>
      <w:r>
        <w:rPr>
          <w:rFonts w:ascii="Times New Roman"/>
          <w:b w:val="false"/>
          <w:i w:val="false"/>
          <w:color w:val="000000"/>
          <w:sz w:val="28"/>
        </w:rPr>
        <w:t>
                тов тамо-    и в пределах сумм сог-   года   Республики
</w:t>
      </w:r>
      <w:r>
        <w:br/>
      </w:r>
      <w:r>
        <w:rPr>
          <w:rFonts w:ascii="Times New Roman"/>
          <w:b w:val="false"/>
          <w:i w:val="false"/>
          <w:color w:val="000000"/>
          <w:sz w:val="28"/>
        </w:rPr>
        <w:t>
                женного      ласно приложению 2 к            Казахстан
</w:t>
      </w:r>
      <w:r>
        <w:br/>
      </w:r>
      <w:r>
        <w:rPr>
          <w:rFonts w:ascii="Times New Roman"/>
          <w:b w:val="false"/>
          <w:i w:val="false"/>
          <w:color w:val="000000"/>
          <w:sz w:val="28"/>
        </w:rPr>
        <w:t>
                контроля и   постановлению Правитель-
</w:t>
      </w:r>
      <w:r>
        <w:br/>
      </w:r>
      <w:r>
        <w:rPr>
          <w:rFonts w:ascii="Times New Roman"/>
          <w:b w:val="false"/>
          <w:i w:val="false"/>
          <w:color w:val="000000"/>
          <w:sz w:val="28"/>
        </w:rPr>
        <w:t>
                таможенной   ства Республики Казах-
</w:t>
      </w:r>
      <w:r>
        <w:br/>
      </w:r>
      <w:r>
        <w:rPr>
          <w:rFonts w:ascii="Times New Roman"/>
          <w:b w:val="false"/>
          <w:i w:val="false"/>
          <w:color w:val="000000"/>
          <w:sz w:val="28"/>
        </w:rPr>
        <w:t>
                инфраструк-  стан от 13.09.03г. N 926
</w:t>
      </w:r>
      <w:r>
        <w:br/>
      </w:r>
      <w:r>
        <w:rPr>
          <w:rFonts w:ascii="Times New Roman"/>
          <w:b w:val="false"/>
          <w:i w:val="false"/>
          <w:color w:val="000000"/>
          <w:sz w:val="28"/>
        </w:rPr>
        <w:t>
                туры         в соответствии с утвер-
</w:t>
      </w:r>
      <w:r>
        <w:br/>
      </w:r>
      <w:r>
        <w:rPr>
          <w:rFonts w:ascii="Times New Roman"/>
          <w:b w:val="false"/>
          <w:i w:val="false"/>
          <w:color w:val="000000"/>
          <w:sz w:val="28"/>
        </w:rPr>
        <w:t>
                             жденной в установленном
</w:t>
      </w:r>
      <w:r>
        <w:br/>
      </w:r>
      <w:r>
        <w:rPr>
          <w:rFonts w:ascii="Times New Roman"/>
          <w:b w:val="false"/>
          <w:i w:val="false"/>
          <w:color w:val="000000"/>
          <w:sz w:val="28"/>
        </w:rPr>
        <w:t>
                             порядке  проектно-смет-
</w:t>
      </w:r>
      <w:r>
        <w:br/>
      </w:r>
      <w:r>
        <w:rPr>
          <w:rFonts w:ascii="Times New Roman"/>
          <w:b w:val="false"/>
          <w:i w:val="false"/>
          <w:color w:val="000000"/>
          <w:sz w:val="28"/>
        </w:rPr>
        <w:t>
                             ной документацией на ме-
</w:t>
      </w:r>
      <w:r>
        <w:br/>
      </w:r>
      <w:r>
        <w:rPr>
          <w:rFonts w:ascii="Times New Roman"/>
          <w:b w:val="false"/>
          <w:i w:val="false"/>
          <w:color w:val="000000"/>
          <w:sz w:val="28"/>
        </w:rPr>
        <w:t>
                             роприятия по: 1. Завер-
</w:t>
      </w:r>
      <w:r>
        <w:br/>
      </w:r>
      <w:r>
        <w:rPr>
          <w:rFonts w:ascii="Times New Roman"/>
          <w:b w:val="false"/>
          <w:i w:val="false"/>
          <w:color w:val="000000"/>
          <w:sz w:val="28"/>
        </w:rPr>
        <w:t>
                             шению строительства меж-
</w:t>
      </w:r>
      <w:r>
        <w:br/>
      </w:r>
      <w:r>
        <w:rPr>
          <w:rFonts w:ascii="Times New Roman"/>
          <w:b w:val="false"/>
          <w:i w:val="false"/>
          <w:color w:val="000000"/>
          <w:sz w:val="28"/>
        </w:rPr>
        <w:t>
                             дународного железнодо-
</w:t>
      </w:r>
      <w:r>
        <w:br/>
      </w:r>
      <w:r>
        <w:rPr>
          <w:rFonts w:ascii="Times New Roman"/>
          <w:b w:val="false"/>
          <w:i w:val="false"/>
          <w:color w:val="000000"/>
          <w:sz w:val="28"/>
        </w:rPr>
        <w:t>
                             рожного таможенного тер-
</w:t>
      </w:r>
      <w:r>
        <w:br/>
      </w:r>
      <w:r>
        <w:rPr>
          <w:rFonts w:ascii="Times New Roman"/>
          <w:b w:val="false"/>
          <w:i w:val="false"/>
          <w:color w:val="000000"/>
          <w:sz w:val="28"/>
        </w:rPr>
        <w:t>
                             минала "Достык" на стан-
</w:t>
      </w:r>
      <w:r>
        <w:br/>
      </w:r>
      <w:r>
        <w:rPr>
          <w:rFonts w:ascii="Times New Roman"/>
          <w:b w:val="false"/>
          <w:i w:val="false"/>
          <w:color w:val="000000"/>
          <w:sz w:val="28"/>
        </w:rPr>
        <w:t>
                             ции "Дружба" в  Алматин-
</w:t>
      </w:r>
      <w:r>
        <w:br/>
      </w:r>
      <w:r>
        <w:rPr>
          <w:rFonts w:ascii="Times New Roman"/>
          <w:b w:val="false"/>
          <w:i w:val="false"/>
          <w:color w:val="000000"/>
          <w:sz w:val="28"/>
        </w:rPr>
        <w:t>
                             ской области (заключение
</w:t>
      </w:r>
      <w:r>
        <w:br/>
      </w:r>
      <w:r>
        <w:rPr>
          <w:rFonts w:ascii="Times New Roman"/>
          <w:b w:val="false"/>
          <w:i w:val="false"/>
          <w:color w:val="000000"/>
          <w:sz w:val="28"/>
        </w:rPr>
        <w:t>
                             госэкспертизы к рабочему
</w:t>
      </w:r>
      <w:r>
        <w:br/>
      </w:r>
      <w:r>
        <w:rPr>
          <w:rFonts w:ascii="Times New Roman"/>
          <w:b w:val="false"/>
          <w:i w:val="false"/>
          <w:color w:val="000000"/>
          <w:sz w:val="28"/>
        </w:rPr>
        <w:t>
                             проекту N 7-340/2002
</w:t>
      </w:r>
      <w:r>
        <w:br/>
      </w:r>
      <w:r>
        <w:rPr>
          <w:rFonts w:ascii="Times New Roman"/>
          <w:b w:val="false"/>
          <w:i w:val="false"/>
          <w:color w:val="000000"/>
          <w:sz w:val="28"/>
        </w:rPr>
        <w:t>
                             от 26.08.2002 года, при-
</w:t>
      </w:r>
      <w:r>
        <w:br/>
      </w:r>
      <w:r>
        <w:rPr>
          <w:rFonts w:ascii="Times New Roman"/>
          <w:b w:val="false"/>
          <w:i w:val="false"/>
          <w:color w:val="000000"/>
          <w:sz w:val="28"/>
        </w:rPr>
        <w:t>
                             каз Комитета по делам
</w:t>
      </w:r>
      <w:r>
        <w:br/>
      </w:r>
      <w:r>
        <w:rPr>
          <w:rFonts w:ascii="Times New Roman"/>
          <w:b w:val="false"/>
          <w:i w:val="false"/>
          <w:color w:val="000000"/>
          <w:sz w:val="28"/>
        </w:rPr>
        <w:t>
                             строительства N 287 ПИР
</w:t>
      </w:r>
      <w:r>
        <w:br/>
      </w:r>
      <w:r>
        <w:rPr>
          <w:rFonts w:ascii="Times New Roman"/>
          <w:b w:val="false"/>
          <w:i w:val="false"/>
          <w:color w:val="000000"/>
          <w:sz w:val="28"/>
        </w:rPr>
        <w:t>
                             от 24.09.2002 года);
</w:t>
      </w:r>
      <w:r>
        <w:br/>
      </w:r>
      <w:r>
        <w:rPr>
          <w:rFonts w:ascii="Times New Roman"/>
          <w:b w:val="false"/>
          <w:i w:val="false"/>
          <w:color w:val="000000"/>
          <w:sz w:val="28"/>
        </w:rPr>
        <w:t>
                             2. Строительству междуна-
</w:t>
      </w:r>
      <w:r>
        <w:br/>
      </w:r>
      <w:r>
        <w:rPr>
          <w:rFonts w:ascii="Times New Roman"/>
          <w:b w:val="false"/>
          <w:i w:val="false"/>
          <w:color w:val="000000"/>
          <w:sz w:val="28"/>
        </w:rPr>
        <w:t>
                             родного железнодорожного
</w:t>
      </w:r>
      <w:r>
        <w:br/>
      </w:r>
      <w:r>
        <w:rPr>
          <w:rFonts w:ascii="Times New Roman"/>
          <w:b w:val="false"/>
          <w:i w:val="false"/>
          <w:color w:val="000000"/>
          <w:sz w:val="28"/>
        </w:rPr>
        <w:t>
                             таможенного терминала
</w:t>
      </w:r>
      <w:r>
        <w:br/>
      </w:r>
      <w:r>
        <w:rPr>
          <w:rFonts w:ascii="Times New Roman"/>
          <w:b w:val="false"/>
          <w:i w:val="false"/>
          <w:color w:val="000000"/>
          <w:sz w:val="28"/>
        </w:rPr>
        <w:t>
                             "Жайсан" в Актюбинской
</w:t>
      </w:r>
      <w:r>
        <w:br/>
      </w:r>
      <w:r>
        <w:rPr>
          <w:rFonts w:ascii="Times New Roman"/>
          <w:b w:val="false"/>
          <w:i w:val="false"/>
          <w:color w:val="000000"/>
          <w:sz w:val="28"/>
        </w:rPr>
        <w:t>
                             области (заключение гос-
</w:t>
      </w:r>
      <w:r>
        <w:br/>
      </w:r>
      <w:r>
        <w:rPr>
          <w:rFonts w:ascii="Times New Roman"/>
          <w:b w:val="false"/>
          <w:i w:val="false"/>
          <w:color w:val="000000"/>
          <w:sz w:val="28"/>
        </w:rPr>
        <w:t>
                             экспертизы к рабочему
</w:t>
      </w:r>
      <w:r>
        <w:br/>
      </w:r>
      <w:r>
        <w:rPr>
          <w:rFonts w:ascii="Times New Roman"/>
          <w:b w:val="false"/>
          <w:i w:val="false"/>
          <w:color w:val="000000"/>
          <w:sz w:val="28"/>
        </w:rPr>
        <w:t>
                             проекту N 2-600/2002
</w:t>
      </w:r>
      <w:r>
        <w:br/>
      </w:r>
      <w:r>
        <w:rPr>
          <w:rFonts w:ascii="Times New Roman"/>
          <w:b w:val="false"/>
          <w:i w:val="false"/>
          <w:color w:val="000000"/>
          <w:sz w:val="28"/>
        </w:rPr>
        <w:t>
                             от 20.12.2002 года, при-
</w:t>
      </w:r>
      <w:r>
        <w:br/>
      </w:r>
      <w:r>
        <w:rPr>
          <w:rFonts w:ascii="Times New Roman"/>
          <w:b w:val="false"/>
          <w:i w:val="false"/>
          <w:color w:val="000000"/>
          <w:sz w:val="28"/>
        </w:rPr>
        <w:t>
                             каз Комитета по делам
</w:t>
      </w:r>
      <w:r>
        <w:br/>
      </w:r>
      <w:r>
        <w:rPr>
          <w:rFonts w:ascii="Times New Roman"/>
          <w:b w:val="false"/>
          <w:i w:val="false"/>
          <w:color w:val="000000"/>
          <w:sz w:val="28"/>
        </w:rPr>
        <w:t>
                             строительства N 24 ПИР
</w:t>
      </w:r>
      <w:r>
        <w:br/>
      </w:r>
      <w:r>
        <w:rPr>
          <w:rFonts w:ascii="Times New Roman"/>
          <w:b w:val="false"/>
          <w:i w:val="false"/>
          <w:color w:val="000000"/>
          <w:sz w:val="28"/>
        </w:rPr>
        <w:t>
                             от 22.01.2003 года); 3.
</w:t>
      </w:r>
      <w:r>
        <w:br/>
      </w:r>
      <w:r>
        <w:rPr>
          <w:rFonts w:ascii="Times New Roman"/>
          <w:b w:val="false"/>
          <w:i w:val="false"/>
          <w:color w:val="000000"/>
          <w:sz w:val="28"/>
        </w:rPr>
        <w:t>
                             Строительству междуна-
</w:t>
      </w:r>
      <w:r>
        <w:br/>
      </w:r>
      <w:r>
        <w:rPr>
          <w:rFonts w:ascii="Times New Roman"/>
          <w:b w:val="false"/>
          <w:i w:val="false"/>
          <w:color w:val="000000"/>
          <w:sz w:val="28"/>
        </w:rPr>
        <w:t>
                             родного железнодорожного
</w:t>
      </w:r>
      <w:r>
        <w:br/>
      </w:r>
      <w:r>
        <w:rPr>
          <w:rFonts w:ascii="Times New Roman"/>
          <w:b w:val="false"/>
          <w:i w:val="false"/>
          <w:color w:val="000000"/>
          <w:sz w:val="28"/>
        </w:rPr>
        <w:t>
                             таможенного терминала
</w:t>
      </w:r>
      <w:r>
        <w:br/>
      </w:r>
      <w:r>
        <w:rPr>
          <w:rFonts w:ascii="Times New Roman"/>
          <w:b w:val="false"/>
          <w:i w:val="false"/>
          <w:color w:val="000000"/>
          <w:sz w:val="28"/>
        </w:rPr>
        <w:t>
                             "Сары-Агаш" в Южно-Ка-
</w:t>
      </w:r>
      <w:r>
        <w:br/>
      </w:r>
      <w:r>
        <w:rPr>
          <w:rFonts w:ascii="Times New Roman"/>
          <w:b w:val="false"/>
          <w:i w:val="false"/>
          <w:color w:val="000000"/>
          <w:sz w:val="28"/>
        </w:rPr>
        <w:t>
                             захстанской области
</w:t>
      </w:r>
      <w:r>
        <w:br/>
      </w:r>
      <w:r>
        <w:rPr>
          <w:rFonts w:ascii="Times New Roman"/>
          <w:b w:val="false"/>
          <w:i w:val="false"/>
          <w:color w:val="000000"/>
          <w:sz w:val="28"/>
        </w:rPr>
        <w:t>
                             (заключение госэкспер-
</w:t>
      </w:r>
      <w:r>
        <w:br/>
      </w:r>
      <w:r>
        <w:rPr>
          <w:rFonts w:ascii="Times New Roman"/>
          <w:b w:val="false"/>
          <w:i w:val="false"/>
          <w:color w:val="000000"/>
          <w:sz w:val="28"/>
        </w:rPr>
        <w:t>
                             тизы к рабочему проекту
</w:t>
      </w:r>
      <w:r>
        <w:br/>
      </w:r>
      <w:r>
        <w:rPr>
          <w:rFonts w:ascii="Times New Roman"/>
          <w:b w:val="false"/>
          <w:i w:val="false"/>
          <w:color w:val="000000"/>
          <w:sz w:val="28"/>
        </w:rPr>
        <w:t>
                             N 7-52/2003 от 07.02.2003
</w:t>
      </w:r>
      <w:r>
        <w:br/>
      </w:r>
      <w:r>
        <w:rPr>
          <w:rFonts w:ascii="Times New Roman"/>
          <w:b w:val="false"/>
          <w:i w:val="false"/>
          <w:color w:val="000000"/>
          <w:sz w:val="28"/>
        </w:rPr>
        <w:t>
                             года, приказ Комитета по
</w:t>
      </w:r>
      <w:r>
        <w:br/>
      </w:r>
      <w:r>
        <w:rPr>
          <w:rFonts w:ascii="Times New Roman"/>
          <w:b w:val="false"/>
          <w:i w:val="false"/>
          <w:color w:val="000000"/>
          <w:sz w:val="28"/>
        </w:rPr>
        <w:t>
                             делам строительства N 88
</w:t>
      </w:r>
      <w:r>
        <w:br/>
      </w:r>
      <w:r>
        <w:rPr>
          <w:rFonts w:ascii="Times New Roman"/>
          <w:b w:val="false"/>
          <w:i w:val="false"/>
          <w:color w:val="000000"/>
          <w:sz w:val="28"/>
        </w:rPr>
        <w:t>
                             ПИР от 14.03.2003 года);
</w:t>
      </w:r>
      <w:r>
        <w:br/>
      </w:r>
      <w:r>
        <w:rPr>
          <w:rFonts w:ascii="Times New Roman"/>
          <w:b w:val="false"/>
          <w:i w:val="false"/>
          <w:color w:val="000000"/>
          <w:sz w:val="28"/>
        </w:rPr>
        <w:t>
                             4. (исключен)
</w:t>
      </w:r>
      <w:r>
        <w:br/>
      </w:r>
      <w:r>
        <w:rPr>
          <w:rFonts w:ascii="Times New Roman"/>
          <w:b w:val="false"/>
          <w:i w:val="false"/>
          <w:color w:val="000000"/>
          <w:sz w:val="28"/>
        </w:rPr>
        <w:t>
                             5. Строительству единых
</w:t>
      </w:r>
      <w:r>
        <w:br/>
      </w:r>
      <w:r>
        <w:rPr>
          <w:rFonts w:ascii="Times New Roman"/>
          <w:b w:val="false"/>
          <w:i w:val="false"/>
          <w:color w:val="000000"/>
          <w:sz w:val="28"/>
        </w:rPr>
        <w:t>
                             контрольно-пропускных
</w:t>
      </w:r>
      <w:r>
        <w:br/>
      </w:r>
      <w:r>
        <w:rPr>
          <w:rFonts w:ascii="Times New Roman"/>
          <w:b w:val="false"/>
          <w:i w:val="false"/>
          <w:color w:val="000000"/>
          <w:sz w:val="28"/>
        </w:rPr>
        <w:t>
                             пунктов (заключение гос-
</w:t>
      </w:r>
      <w:r>
        <w:br/>
      </w:r>
      <w:r>
        <w:rPr>
          <w:rFonts w:ascii="Times New Roman"/>
          <w:b w:val="false"/>
          <w:i w:val="false"/>
          <w:color w:val="000000"/>
          <w:sz w:val="28"/>
        </w:rPr>
        <w:t>
                             экспертизы к типовому
</w:t>
      </w:r>
      <w:r>
        <w:br/>
      </w:r>
      <w:r>
        <w:rPr>
          <w:rFonts w:ascii="Times New Roman"/>
          <w:b w:val="false"/>
          <w:i w:val="false"/>
          <w:color w:val="000000"/>
          <w:sz w:val="28"/>
        </w:rPr>
        <w:t>
                             проекту N 7-07-ТП/2004
</w:t>
      </w:r>
      <w:r>
        <w:br/>
      </w:r>
      <w:r>
        <w:rPr>
          <w:rFonts w:ascii="Times New Roman"/>
          <w:b w:val="false"/>
          <w:i w:val="false"/>
          <w:color w:val="000000"/>
          <w:sz w:val="28"/>
        </w:rPr>
        <w:t>
                             от 21.04.2004 года):
</w:t>
      </w:r>
      <w:r>
        <w:br/>
      </w:r>
      <w:r>
        <w:rPr>
          <w:rFonts w:ascii="Times New Roman"/>
          <w:b w:val="false"/>
          <w:i w:val="false"/>
          <w:color w:val="000000"/>
          <w:sz w:val="28"/>
        </w:rPr>
        <w:t>
                             - "Жайсан" Актюбинской
</w:t>
      </w:r>
      <w:r>
        <w:br/>
      </w:r>
      <w:r>
        <w:rPr>
          <w:rFonts w:ascii="Times New Roman"/>
          <w:b w:val="false"/>
          <w:i w:val="false"/>
          <w:color w:val="000000"/>
          <w:sz w:val="28"/>
        </w:rPr>
        <w:t>
                             области; - "Майский" Южно-
</w:t>
      </w:r>
      <w:r>
        <w:br/>
      </w:r>
      <w:r>
        <w:rPr>
          <w:rFonts w:ascii="Times New Roman"/>
          <w:b w:val="false"/>
          <w:i w:val="false"/>
          <w:color w:val="000000"/>
          <w:sz w:val="28"/>
        </w:rPr>
        <w:t>
                             Казахстанской области;
</w:t>
      </w:r>
      <w:r>
        <w:br/>
      </w:r>
      <w:r>
        <w:rPr>
          <w:rFonts w:ascii="Times New Roman"/>
          <w:b w:val="false"/>
          <w:i w:val="false"/>
          <w:color w:val="000000"/>
          <w:sz w:val="28"/>
        </w:rPr>
        <w:t>
                             - "Урлютобе" Павлодарской
</w:t>
      </w:r>
      <w:r>
        <w:br/>
      </w:r>
      <w:r>
        <w:rPr>
          <w:rFonts w:ascii="Times New Roman"/>
          <w:b w:val="false"/>
          <w:i w:val="false"/>
          <w:color w:val="000000"/>
          <w:sz w:val="28"/>
        </w:rPr>
        <w:t>
                             области; - "Убе" Восточно-
</w:t>
      </w:r>
      <w:r>
        <w:br/>
      </w:r>
      <w:r>
        <w:rPr>
          <w:rFonts w:ascii="Times New Roman"/>
          <w:b w:val="false"/>
          <w:i w:val="false"/>
          <w:color w:val="000000"/>
          <w:sz w:val="28"/>
        </w:rPr>
        <w:t>
                             Казахстанской области;
</w:t>
      </w:r>
      <w:r>
        <w:br/>
      </w:r>
      <w:r>
        <w:rPr>
          <w:rFonts w:ascii="Times New Roman"/>
          <w:b w:val="false"/>
          <w:i w:val="false"/>
          <w:color w:val="000000"/>
          <w:sz w:val="28"/>
        </w:rPr>
        <w:t>
                             - Капланбек" Южно-Казах-
</w:t>
      </w:r>
      <w:r>
        <w:br/>
      </w:r>
      <w:r>
        <w:rPr>
          <w:rFonts w:ascii="Times New Roman"/>
          <w:b w:val="false"/>
          <w:i w:val="false"/>
          <w:color w:val="000000"/>
          <w:sz w:val="28"/>
        </w:rPr>
        <w:t>
                             станской области";
</w:t>
      </w:r>
      <w:r>
        <w:br/>
      </w:r>
      <w:r>
        <w:rPr>
          <w:rFonts w:ascii="Times New Roman"/>
          <w:b w:val="false"/>
          <w:i w:val="false"/>
          <w:color w:val="000000"/>
          <w:sz w:val="28"/>
        </w:rPr>
        <w:t>
                             6. Строительству тамо-
</w:t>
      </w:r>
      <w:r>
        <w:br/>
      </w:r>
      <w:r>
        <w:rPr>
          <w:rFonts w:ascii="Times New Roman"/>
          <w:b w:val="false"/>
          <w:i w:val="false"/>
          <w:color w:val="000000"/>
          <w:sz w:val="28"/>
        </w:rPr>
        <w:t>
                             женного поста "Актобе-
</w:t>
      </w:r>
      <w:r>
        <w:br/>
      </w:r>
      <w:r>
        <w:rPr>
          <w:rFonts w:ascii="Times New Roman"/>
          <w:b w:val="false"/>
          <w:i w:val="false"/>
          <w:color w:val="000000"/>
          <w:sz w:val="28"/>
        </w:rPr>
        <w:t>
                             Центр таможенного офор-
</w:t>
      </w:r>
      <w:r>
        <w:br/>
      </w:r>
      <w:r>
        <w:rPr>
          <w:rFonts w:ascii="Times New Roman"/>
          <w:b w:val="false"/>
          <w:i w:val="false"/>
          <w:color w:val="000000"/>
          <w:sz w:val="28"/>
        </w:rPr>
        <w:t>
                             мления" Актюбинской об-
</w:t>
      </w:r>
      <w:r>
        <w:br/>
      </w:r>
      <w:r>
        <w:rPr>
          <w:rFonts w:ascii="Times New Roman"/>
          <w:b w:val="false"/>
          <w:i w:val="false"/>
          <w:color w:val="000000"/>
          <w:sz w:val="28"/>
        </w:rPr>
        <w:t>
                             ласти (заключение гос-
</w:t>
      </w:r>
      <w:r>
        <w:br/>
      </w:r>
      <w:r>
        <w:rPr>
          <w:rFonts w:ascii="Times New Roman"/>
          <w:b w:val="false"/>
          <w:i w:val="false"/>
          <w:color w:val="000000"/>
          <w:sz w:val="28"/>
        </w:rPr>
        <w:t>
                             экспертизы к рабочему
</w:t>
      </w:r>
      <w:r>
        <w:br/>
      </w:r>
      <w:r>
        <w:rPr>
          <w:rFonts w:ascii="Times New Roman"/>
          <w:b w:val="false"/>
          <w:i w:val="false"/>
          <w:color w:val="000000"/>
          <w:sz w:val="28"/>
        </w:rPr>
        <w:t>
                             проекту N 6-506/03 от
</w:t>
      </w:r>
      <w:r>
        <w:br/>
      </w:r>
      <w:r>
        <w:rPr>
          <w:rFonts w:ascii="Times New Roman"/>
          <w:b w:val="false"/>
          <w:i w:val="false"/>
          <w:color w:val="000000"/>
          <w:sz w:val="28"/>
        </w:rPr>
        <w:t>
                             28.11.2004 года); 
</w:t>
      </w:r>
      <w:r>
        <w:br/>
      </w:r>
      <w:r>
        <w:rPr>
          <w:rFonts w:ascii="Times New Roman"/>
          <w:b w:val="false"/>
          <w:i w:val="false"/>
          <w:color w:val="000000"/>
          <w:sz w:val="28"/>
        </w:rPr>
        <w:t>
                             7. Строительству таможенного 
</w:t>
      </w:r>
      <w:r>
        <w:br/>
      </w:r>
      <w:r>
        <w:rPr>
          <w:rFonts w:ascii="Times New Roman"/>
          <w:b w:val="false"/>
          <w:i w:val="false"/>
          <w:color w:val="000000"/>
          <w:sz w:val="28"/>
        </w:rPr>
        <w:t>
                             поста "Акколь" на железнодо-
</w:t>
      </w:r>
      <w:r>
        <w:br/>
      </w:r>
      <w:r>
        <w:rPr>
          <w:rFonts w:ascii="Times New Roman"/>
          <w:b w:val="false"/>
          <w:i w:val="false"/>
          <w:color w:val="000000"/>
          <w:sz w:val="28"/>
        </w:rPr>
        <w:t>
                             рожном пункте пропуска 
</w:t>
      </w:r>
      <w:r>
        <w:br/>
      </w:r>
      <w:r>
        <w:rPr>
          <w:rFonts w:ascii="Times New Roman"/>
          <w:b w:val="false"/>
          <w:i w:val="false"/>
          <w:color w:val="000000"/>
          <w:sz w:val="28"/>
        </w:rPr>
        <w:t>
                             "Ганюшкино" в Атырауской 
</w:t>
      </w:r>
      <w:r>
        <w:br/>
      </w:r>
      <w:r>
        <w:rPr>
          <w:rFonts w:ascii="Times New Roman"/>
          <w:b w:val="false"/>
          <w:i w:val="false"/>
          <w:color w:val="000000"/>
          <w:sz w:val="28"/>
        </w:rPr>
        <w:t>
                             области" (заключение гос-
</w:t>
      </w:r>
      <w:r>
        <w:br/>
      </w:r>
      <w:r>
        <w:rPr>
          <w:rFonts w:ascii="Times New Roman"/>
          <w:b w:val="false"/>
          <w:i w:val="false"/>
          <w:color w:val="000000"/>
          <w:sz w:val="28"/>
        </w:rPr>
        <w:t>
                             экспертизы N 08-113/2005 
</w:t>
      </w:r>
      <w:r>
        <w:br/>
      </w:r>
      <w:r>
        <w:rPr>
          <w:rFonts w:ascii="Times New Roman"/>
          <w:b w:val="false"/>
          <w:i w:val="false"/>
          <w:color w:val="000000"/>
          <w:sz w:val="28"/>
        </w:rPr>
        <w:t>
                             от 6 июля 2005 года);
</w:t>
      </w:r>
      <w:r>
        <w:br/>
      </w:r>
      <w:r>
        <w:rPr>
          <w:rFonts w:ascii="Times New Roman"/>
          <w:b w:val="false"/>
          <w:i w:val="false"/>
          <w:color w:val="000000"/>
          <w:sz w:val="28"/>
        </w:rPr>
        <w:t>
                             8. Завершению строитель-
</w:t>
      </w:r>
      <w:r>
        <w:br/>
      </w:r>
      <w:r>
        <w:rPr>
          <w:rFonts w:ascii="Times New Roman"/>
          <w:b w:val="false"/>
          <w:i w:val="false"/>
          <w:color w:val="000000"/>
          <w:sz w:val="28"/>
        </w:rPr>
        <w:t>
                             ства жилья для работников
</w:t>
      </w:r>
      <w:r>
        <w:br/>
      </w:r>
      <w:r>
        <w:rPr>
          <w:rFonts w:ascii="Times New Roman"/>
          <w:b w:val="false"/>
          <w:i w:val="false"/>
          <w:color w:val="000000"/>
          <w:sz w:val="28"/>
        </w:rPr>
        <w:t>
                             таможенной службы таможни
</w:t>
      </w:r>
      <w:r>
        <w:br/>
      </w:r>
      <w:r>
        <w:rPr>
          <w:rFonts w:ascii="Times New Roman"/>
          <w:b w:val="false"/>
          <w:i w:val="false"/>
          <w:color w:val="000000"/>
          <w:sz w:val="28"/>
        </w:rPr>
        <w:t>
                             "Достык" Алматинской об-
</w:t>
      </w:r>
      <w:r>
        <w:br/>
      </w:r>
      <w:r>
        <w:rPr>
          <w:rFonts w:ascii="Times New Roman"/>
          <w:b w:val="false"/>
          <w:i w:val="false"/>
          <w:color w:val="000000"/>
          <w:sz w:val="28"/>
        </w:rPr>
        <w:t>
                             ласти (заключение госэк-
</w:t>
      </w:r>
      <w:r>
        <w:br/>
      </w:r>
      <w:r>
        <w:rPr>
          <w:rFonts w:ascii="Times New Roman"/>
          <w:b w:val="false"/>
          <w:i w:val="false"/>
          <w:color w:val="000000"/>
          <w:sz w:val="28"/>
        </w:rPr>
        <w:t>
                             спертизы к рабочему
</w:t>
      </w:r>
      <w:r>
        <w:br/>
      </w:r>
      <w:r>
        <w:rPr>
          <w:rFonts w:ascii="Times New Roman"/>
          <w:b w:val="false"/>
          <w:i w:val="false"/>
          <w:color w:val="000000"/>
          <w:sz w:val="28"/>
        </w:rPr>
        <w:t>
                             проекту N 20-352/2003 от
</w:t>
      </w:r>
      <w:r>
        <w:br/>
      </w:r>
      <w:r>
        <w:rPr>
          <w:rFonts w:ascii="Times New Roman"/>
          <w:b w:val="false"/>
          <w:i w:val="false"/>
          <w:color w:val="000000"/>
          <w:sz w:val="28"/>
        </w:rPr>
        <w:t>
                             22.12.2003 года, приказ
</w:t>
      </w:r>
      <w:r>
        <w:br/>
      </w:r>
      <w:r>
        <w:rPr>
          <w:rFonts w:ascii="Times New Roman"/>
          <w:b w:val="false"/>
          <w:i w:val="false"/>
          <w:color w:val="000000"/>
          <w:sz w:val="28"/>
        </w:rPr>
        <w:t>
                             Комитета по  делам строи-
</w:t>
      </w:r>
      <w:r>
        <w:br/>
      </w:r>
      <w:r>
        <w:rPr>
          <w:rFonts w:ascii="Times New Roman"/>
          <w:b w:val="false"/>
          <w:i w:val="false"/>
          <w:color w:val="000000"/>
          <w:sz w:val="28"/>
        </w:rPr>
        <w:t>
                             тельства N 158 ПИР от
</w:t>
      </w:r>
      <w:r>
        <w:br/>
      </w:r>
      <w:r>
        <w:rPr>
          <w:rFonts w:ascii="Times New Roman"/>
          <w:b w:val="false"/>
          <w:i w:val="false"/>
          <w:color w:val="000000"/>
          <w:sz w:val="28"/>
        </w:rPr>
        <w:t>
                             12.04.2004 года);
</w:t>
      </w:r>
      <w:r>
        <w:br/>
      </w:r>
      <w:r>
        <w:rPr>
          <w:rFonts w:ascii="Times New Roman"/>
          <w:b w:val="false"/>
          <w:i w:val="false"/>
          <w:color w:val="000000"/>
          <w:sz w:val="28"/>
        </w:rPr>
        <w:t>
                             9. Электроснабжению 
</w:t>
      </w:r>
      <w:r>
        <w:br/>
      </w:r>
      <w:r>
        <w:rPr>
          <w:rFonts w:ascii="Times New Roman"/>
          <w:b w:val="false"/>
          <w:i w:val="false"/>
          <w:color w:val="000000"/>
          <w:sz w:val="28"/>
        </w:rPr>
        <w:t>
                             таможенного поста "Урлю - 
</w:t>
      </w:r>
      <w:r>
        <w:br/>
      </w:r>
      <w:r>
        <w:rPr>
          <w:rFonts w:ascii="Times New Roman"/>
          <w:b w:val="false"/>
          <w:i w:val="false"/>
          <w:color w:val="000000"/>
          <w:sz w:val="28"/>
        </w:rPr>
        <w:t>
                             Тюбе" Железинского района 
</w:t>
      </w:r>
      <w:r>
        <w:br/>
      </w:r>
      <w:r>
        <w:rPr>
          <w:rFonts w:ascii="Times New Roman"/>
          <w:b w:val="false"/>
          <w:i w:val="false"/>
          <w:color w:val="000000"/>
          <w:sz w:val="28"/>
        </w:rPr>
        <w:t>
                             Павлодарской области 
</w:t>
      </w:r>
      <w:r>
        <w:br/>
      </w:r>
      <w:r>
        <w:rPr>
          <w:rFonts w:ascii="Times New Roman"/>
          <w:b w:val="false"/>
          <w:i w:val="false"/>
          <w:color w:val="000000"/>
          <w:sz w:val="28"/>
        </w:rPr>
        <w:t>
                             (заключение госэкспертизы 
</w:t>
      </w:r>
      <w:r>
        <w:br/>
      </w:r>
      <w:r>
        <w:rPr>
          <w:rFonts w:ascii="Times New Roman"/>
          <w:b w:val="false"/>
          <w:i w:val="false"/>
          <w:color w:val="000000"/>
          <w:sz w:val="28"/>
        </w:rPr>
        <w:t>
                             по проектно-сметной доку-
</w:t>
      </w:r>
      <w:r>
        <w:br/>
      </w:r>
      <w:r>
        <w:rPr>
          <w:rFonts w:ascii="Times New Roman"/>
          <w:b w:val="false"/>
          <w:i w:val="false"/>
          <w:color w:val="000000"/>
          <w:sz w:val="28"/>
        </w:rPr>
        <w:t>
                             ментации N 16-307/05 от 
</w:t>
      </w:r>
      <w:r>
        <w:br/>
      </w:r>
      <w:r>
        <w:rPr>
          <w:rFonts w:ascii="Times New Roman"/>
          <w:b w:val="false"/>
          <w:i w:val="false"/>
          <w:color w:val="000000"/>
          <w:sz w:val="28"/>
        </w:rPr>
        <w:t>
                             29 июля 2005 года).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11 октября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Ожидаемые результаты выполнения бюджетной программы: завершение и ввод в эксплуатацию 4 единых контрольно-пропускных пунктов: "Жайсан" Актюбинской области, "Майский" Южно-Казахстанской области, "Урлютобе" Павлодарской области, "Убе" Восточно-Казахстанской области, международного железнодорожного таможенного терминала "Достык" на станции "Дружба" Алматинской области, жилья для работников таможенной службы таможни "Достык", таможенного поста "Акколь" на железнодорожном пункте пропуска "Ганюшкино" в Атырауской области, таможенного поста "Актобе-Центр таможенного оформления" Актюбинской области. Выполнение объемов строительно монтажных работ по строительству международного железнодорожного таможенного терминала "Жайсан" Актюбинской области (72 % от сметной стоимости), строительству международного железнодорожного таможенного терминала "Сары-Агаш" в Южно-Казахстанской области (66 % от сметной стоимости), строительству единого контрольно-пропускного пункта "Капланбек" Южно-Казахстанской области" (66 % от сметной стоимости)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11 октября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1019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027 "Создание межгосударственного инвестиционного банка"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13170000 тысяч тенге (тринадцать миллиардов сто семьдесят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накопление денежных средств для формирования уставного капитала межгосударственного инвестиционного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в редакции - постановлением Правительства РК от 29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Задачи бюджетной программы: накопление денежных средств для формирования уставного капитала межгосударственного инвестиционного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в редакции - постановлением Правительства РК от 29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027        Создание     Перечисление денежных    В те-  Министерство
</w:t>
      </w:r>
      <w:r>
        <w:br/>
      </w:r>
      <w:r>
        <w:rPr>
          <w:rFonts w:ascii="Times New Roman"/>
          <w:b w:val="false"/>
          <w:i w:val="false"/>
          <w:color w:val="000000"/>
          <w:sz w:val="28"/>
        </w:rPr>
        <w:t>
                межгосудар-  средств на временный     чение  финансов
</w:t>
      </w:r>
      <w:r>
        <w:br/>
      </w:r>
      <w:r>
        <w:rPr>
          <w:rFonts w:ascii="Times New Roman"/>
          <w:b w:val="false"/>
          <w:i w:val="false"/>
          <w:color w:val="000000"/>
          <w:sz w:val="28"/>
        </w:rPr>
        <w:t>
                ственного    сберегательный счет,     года   Республики
</w:t>
      </w:r>
      <w:r>
        <w:br/>
      </w:r>
      <w:r>
        <w:rPr>
          <w:rFonts w:ascii="Times New Roman"/>
          <w:b w:val="false"/>
          <w:i w:val="false"/>
          <w:color w:val="000000"/>
          <w:sz w:val="28"/>
        </w:rPr>
        <w:t>
                инвестицион- открытый на имя вновь           Казахстан
</w:t>
      </w:r>
      <w:r>
        <w:br/>
      </w:r>
      <w:r>
        <w:rPr>
          <w:rFonts w:ascii="Times New Roman"/>
          <w:b w:val="false"/>
          <w:i w:val="false"/>
          <w:color w:val="000000"/>
          <w:sz w:val="28"/>
        </w:rPr>
        <w:t>
                ного банка   создаваемого Евразийского
</w:t>
      </w:r>
      <w:r>
        <w:br/>
      </w:r>
      <w:r>
        <w:rPr>
          <w:rFonts w:ascii="Times New Roman"/>
          <w:b w:val="false"/>
          <w:i w:val="false"/>
          <w:color w:val="000000"/>
          <w:sz w:val="28"/>
        </w:rPr>
        <w:t>
                             банка развития в 
</w:t>
      </w:r>
      <w:r>
        <w:br/>
      </w:r>
      <w:r>
        <w:rPr>
          <w:rFonts w:ascii="Times New Roman"/>
          <w:b w:val="false"/>
          <w:i w:val="false"/>
          <w:color w:val="000000"/>
          <w:sz w:val="28"/>
        </w:rPr>
        <w:t>
                             Национальном Банке 
</w:t>
      </w:r>
      <w:r>
        <w:br/>
      </w:r>
      <w:r>
        <w:rPr>
          <w:rFonts w:ascii="Times New Roman"/>
          <w:b w:val="false"/>
          <w:i w:val="false"/>
          <w:color w:val="000000"/>
          <w:sz w:val="28"/>
        </w:rPr>
        <w:t>
                             Республики Казахстан.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29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w:t>
      </w:r>
      <w:r>
        <w:br/>
      </w:r>
      <w:r>
        <w:rPr>
          <w:rFonts w:ascii="Times New Roman"/>
          <w:b w:val="false"/>
          <w:i w:val="false"/>
          <w:color w:val="000000"/>
          <w:sz w:val="28"/>
        </w:rPr>
        <w:t>
      обеспечение денежными средствами для оплаты 20 процентов от доли Республики Казахстан в уставном капитале межгосударственного инвестиционного банка.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29 декабря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509к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028 "Приобретение пакета акций АО "Казахстанская ипотечная компания"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2500000 тысяч тенге (два миллиарда пятьсот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приобретение в республиканскую собственность акций АО "Казахстанская ипотечная компания".
</w:t>
      </w:r>
      <w:r>
        <w:br/>
      </w:r>
      <w:r>
        <w:rPr>
          <w:rFonts w:ascii="Times New Roman"/>
          <w:b w:val="false"/>
          <w:i w:val="false"/>
          <w:color w:val="000000"/>
          <w:sz w:val="28"/>
        </w:rPr>
        <w:t>
      5. Задачи бюджетной программы: выкуп у Национального Банка Республики Казахстан акций АО "Казахстанская ипотечная компания" для реализации Государственной программы развития жилищного строительства Республики Казахстан на 2005-2007 годы, утвержденной Указом Президента Республики Казахстан от 11 июня 2004 года N 1388.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028        Приобретение Выкуп у Национального    1 по-  Министерство
</w:t>
      </w:r>
      <w:r>
        <w:br/>
      </w:r>
      <w:r>
        <w:rPr>
          <w:rFonts w:ascii="Times New Roman"/>
          <w:b w:val="false"/>
          <w:i w:val="false"/>
          <w:color w:val="000000"/>
          <w:sz w:val="28"/>
        </w:rPr>
        <w:t>
                пакета акций Банка Республики Казах-  луго-  финансов
</w:t>
      </w:r>
      <w:r>
        <w:br/>
      </w:r>
      <w:r>
        <w:rPr>
          <w:rFonts w:ascii="Times New Roman"/>
          <w:b w:val="false"/>
          <w:i w:val="false"/>
          <w:color w:val="000000"/>
          <w:sz w:val="28"/>
        </w:rPr>
        <w:t>
                АО "Казах-   стан пакета акций АО     дие    Республики
</w:t>
      </w:r>
      <w:r>
        <w:br/>
      </w:r>
      <w:r>
        <w:rPr>
          <w:rFonts w:ascii="Times New Roman"/>
          <w:b w:val="false"/>
          <w:i w:val="false"/>
          <w:color w:val="000000"/>
          <w:sz w:val="28"/>
        </w:rPr>
        <w:t>
                станская     "Казахстанская ипотечная 2005   Казахстан
</w:t>
      </w:r>
      <w:r>
        <w:br/>
      </w:r>
      <w:r>
        <w:rPr>
          <w:rFonts w:ascii="Times New Roman"/>
          <w:b w:val="false"/>
          <w:i w:val="false"/>
          <w:color w:val="000000"/>
          <w:sz w:val="28"/>
        </w:rPr>
        <w:t>
                ипотечная    компания"                года
</w:t>
      </w:r>
      <w:r>
        <w:br/>
      </w:r>
      <w:r>
        <w:rPr>
          <w:rFonts w:ascii="Times New Roman"/>
          <w:b w:val="false"/>
          <w:i w:val="false"/>
          <w:color w:val="000000"/>
          <w:sz w:val="28"/>
        </w:rPr>
        <w:t>
                компания"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приобретение в республиканскую собственность акций АО "Казахстанская ипотечная компания".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029 "Создание Государственной аннуитетной компании"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500000 тысяч тенге (пятьсот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июля 2004 года N 729 "Об утверждении Программы развития страхового рынка Республики Казахстан на 2004-2006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внедрение обязательного страхования ответственности работодателя за причинение вреда жизни и здоровью работника при исполнении им трудовых обязанностей.
</w:t>
      </w:r>
      <w:r>
        <w:br/>
      </w:r>
      <w:r>
        <w:rPr>
          <w:rFonts w:ascii="Times New Roman"/>
          <w:b w:val="false"/>
          <w:i w:val="false"/>
          <w:color w:val="000000"/>
          <w:sz w:val="28"/>
        </w:rPr>
        <w:t>
      5. Задачи бюджетной программы: создание Государственной аннуитетной компании.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029        Создание Го- Формирование уставного   В те-  Министерство
</w:t>
      </w:r>
      <w:r>
        <w:br/>
      </w:r>
      <w:r>
        <w:rPr>
          <w:rFonts w:ascii="Times New Roman"/>
          <w:b w:val="false"/>
          <w:i w:val="false"/>
          <w:color w:val="000000"/>
          <w:sz w:val="28"/>
        </w:rPr>
        <w:t>
                сударствен-  капитала Государственной чение  финансов
</w:t>
      </w:r>
      <w:r>
        <w:br/>
      </w:r>
      <w:r>
        <w:rPr>
          <w:rFonts w:ascii="Times New Roman"/>
          <w:b w:val="false"/>
          <w:i w:val="false"/>
          <w:color w:val="000000"/>
          <w:sz w:val="28"/>
        </w:rPr>
        <w:t>
                ной аннуи-   аннуитетной компании     года   Республики
</w:t>
      </w:r>
      <w:r>
        <w:br/>
      </w:r>
      <w:r>
        <w:rPr>
          <w:rFonts w:ascii="Times New Roman"/>
          <w:b w:val="false"/>
          <w:i w:val="false"/>
          <w:color w:val="000000"/>
          <w:sz w:val="28"/>
        </w:rPr>
        <w:t>
                тетной ком-                                  Казахстан
</w:t>
      </w:r>
      <w:r>
        <w:br/>
      </w:r>
      <w:r>
        <w:rPr>
          <w:rFonts w:ascii="Times New Roman"/>
          <w:b w:val="false"/>
          <w:i w:val="false"/>
          <w:color w:val="000000"/>
          <w:sz w:val="28"/>
        </w:rPr>
        <w:t>
                пании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создание Государственной аннуитетной компании, основными направлениями деятельности которой должны стать, предоставление на страховом рынке аннуитетных продуктов, в т.ч. заключение договоров пенсионного аннуитета; осуществление страховых выплат работникам, получившим травмы и увечья, при исполнении ими трудовых (служебных) обязанностей посредством заключения договоров аннуитета.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039 "Исполнение обязательств "Карагандашахтуголь"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возмещению ущерба, нанесенного,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здоровью работников ликвидированных шахт"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484000 тысяч тенге (четыреста восемьдесят четыре миллиона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июля 1996 года N 908 "О дополнительных мерах по финансово-экономическому оздоровлению предприятий Карагандинского угольного бассейна".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Возмещение ущерба, нанесенного здоровью бывшим работникам акционерного общества закрытого типа "Карагандашахтуголь" (далее - АОЗТ "Карагандашахтуголь").
</w:t>
      </w:r>
      <w:r>
        <w:br/>
      </w:r>
      <w:r>
        <w:rPr>
          <w:rFonts w:ascii="Times New Roman"/>
          <w:b w:val="false"/>
          <w:i w:val="false"/>
          <w:color w:val="000000"/>
          <w:sz w:val="28"/>
        </w:rPr>
        <w:t>
      5. Задачи бюджетной программы: Исполнение обязательств по погашению задолженности по возмещению ущерба, причиненного здоровью работников ликвидированных шахт АОЗТ "Карагандашахтуголь".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039        Исполнение   Выплата сумм по возмеще- В те-  Министерство
</w:t>
      </w:r>
      <w:r>
        <w:br/>
      </w:r>
      <w:r>
        <w:rPr>
          <w:rFonts w:ascii="Times New Roman"/>
          <w:b w:val="false"/>
          <w:i w:val="false"/>
          <w:color w:val="000000"/>
          <w:sz w:val="28"/>
        </w:rPr>
        <w:t>
                обязательств нию ущерба, нанесенного  чение  финансов
</w:t>
      </w:r>
      <w:r>
        <w:br/>
      </w:r>
      <w:r>
        <w:rPr>
          <w:rFonts w:ascii="Times New Roman"/>
          <w:b w:val="false"/>
          <w:i w:val="false"/>
          <w:color w:val="000000"/>
          <w:sz w:val="28"/>
        </w:rPr>
        <w:t>
                "Караганда-  здоровью работникам быв- года   Республики
</w:t>
      </w:r>
      <w:r>
        <w:br/>
      </w:r>
      <w:r>
        <w:rPr>
          <w:rFonts w:ascii="Times New Roman"/>
          <w:b w:val="false"/>
          <w:i w:val="false"/>
          <w:color w:val="000000"/>
          <w:sz w:val="28"/>
        </w:rPr>
        <w:t>
                шахтуголь"   ших шахт АОЗТ "Караган-         Казахстан
</w:t>
      </w:r>
      <w:r>
        <w:br/>
      </w:r>
      <w:r>
        <w:rPr>
          <w:rFonts w:ascii="Times New Roman"/>
          <w:b w:val="false"/>
          <w:i w:val="false"/>
          <w:color w:val="000000"/>
          <w:sz w:val="28"/>
        </w:rPr>
        <w:t>
                по возмеще-  дашахтуголь".
</w:t>
      </w:r>
      <w:r>
        <w:br/>
      </w:r>
      <w:r>
        <w:rPr>
          <w:rFonts w:ascii="Times New Roman"/>
          <w:b w:val="false"/>
          <w:i w:val="false"/>
          <w:color w:val="000000"/>
          <w:sz w:val="28"/>
        </w:rPr>
        <w:t>
                нию ущерба,
</w:t>
      </w:r>
      <w:r>
        <w:br/>
      </w:r>
      <w:r>
        <w:rPr>
          <w:rFonts w:ascii="Times New Roman"/>
          <w:b w:val="false"/>
          <w:i w:val="false"/>
          <w:color w:val="000000"/>
          <w:sz w:val="28"/>
        </w:rPr>
        <w:t>
                нанесенного
</w:t>
      </w:r>
      <w:r>
        <w:br/>
      </w:r>
      <w:r>
        <w:rPr>
          <w:rFonts w:ascii="Times New Roman"/>
          <w:b w:val="false"/>
          <w:i w:val="false"/>
          <w:color w:val="000000"/>
          <w:sz w:val="28"/>
        </w:rPr>
        <w:t>
                здоровью
</w:t>
      </w:r>
      <w:r>
        <w:br/>
      </w:r>
      <w:r>
        <w:rPr>
          <w:rFonts w:ascii="Times New Roman"/>
          <w:b w:val="false"/>
          <w:i w:val="false"/>
          <w:color w:val="000000"/>
          <w:sz w:val="28"/>
        </w:rPr>
        <w:t>
                работников
</w:t>
      </w:r>
      <w:r>
        <w:br/>
      </w:r>
      <w:r>
        <w:rPr>
          <w:rFonts w:ascii="Times New Roman"/>
          <w:b w:val="false"/>
          <w:i w:val="false"/>
          <w:color w:val="000000"/>
          <w:sz w:val="28"/>
        </w:rPr>
        <w:t>
                ликвидиро-
</w:t>
      </w:r>
      <w:r>
        <w:br/>
      </w:r>
      <w:r>
        <w:rPr>
          <w:rFonts w:ascii="Times New Roman"/>
          <w:b w:val="false"/>
          <w:i w:val="false"/>
          <w:color w:val="000000"/>
          <w:sz w:val="28"/>
        </w:rPr>
        <w:t>
                ванных шахт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погашение обязательств перед работниками АОЗТ "Карагандашахтуголь" по возмещению ущерба, нанесенного здоровью работникам ликвидированных шахт, согласно реестру кредиторов с целью погашения задолженности по регрессным искам.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053 "Институциональное обеспечение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Государственной программы жилищного строительства"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11900000 тысяч тенге (одиннадцать миллиардов девятьсот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апреля 2004 года N 364 "О создании жилищного строительного сберегательного банка".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реализации Государственной программы развития жилищного строительства в Республике Казахстан на 2005-2007 годы.
</w:t>
      </w:r>
      <w:r>
        <w:br/>
      </w:r>
      <w:r>
        <w:rPr>
          <w:rFonts w:ascii="Times New Roman"/>
          <w:b w:val="false"/>
          <w:i w:val="false"/>
          <w:color w:val="000000"/>
          <w:sz w:val="28"/>
        </w:rPr>
        <w:t>
      5. Задачи бюджетной программы: капитализация институтов развития.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053        Институцио-
</w:t>
      </w:r>
      <w:r>
        <w:br/>
      </w:r>
      <w:r>
        <w:rPr>
          <w:rFonts w:ascii="Times New Roman"/>
          <w:b w:val="false"/>
          <w:i w:val="false"/>
          <w:color w:val="000000"/>
          <w:sz w:val="28"/>
        </w:rPr>
        <w:t>
                нальное
</w:t>
      </w:r>
      <w:r>
        <w:br/>
      </w:r>
      <w:r>
        <w:rPr>
          <w:rFonts w:ascii="Times New Roman"/>
          <w:b w:val="false"/>
          <w:i w:val="false"/>
          <w:color w:val="000000"/>
          <w:sz w:val="28"/>
        </w:rPr>
        <w:t>
                обеспечение
</w:t>
      </w:r>
      <w:r>
        <w:br/>
      </w:r>
      <w:r>
        <w:rPr>
          <w:rFonts w:ascii="Times New Roman"/>
          <w:b w:val="false"/>
          <w:i w:val="false"/>
          <w:color w:val="000000"/>
          <w:sz w:val="28"/>
        </w:rPr>
        <w:t>
                реализации
</w:t>
      </w:r>
      <w:r>
        <w:br/>
      </w:r>
      <w:r>
        <w:rPr>
          <w:rFonts w:ascii="Times New Roman"/>
          <w:b w:val="false"/>
          <w:i w:val="false"/>
          <w:color w:val="000000"/>
          <w:sz w:val="28"/>
        </w:rPr>
        <w:t>
                Государст-
</w:t>
      </w:r>
      <w:r>
        <w:br/>
      </w:r>
      <w:r>
        <w:rPr>
          <w:rFonts w:ascii="Times New Roman"/>
          <w:b w:val="false"/>
          <w:i w:val="false"/>
          <w:color w:val="000000"/>
          <w:sz w:val="28"/>
        </w:rPr>
        <w:t>
                венной прог-
</w:t>
      </w:r>
      <w:r>
        <w:br/>
      </w:r>
      <w:r>
        <w:rPr>
          <w:rFonts w:ascii="Times New Roman"/>
          <w:b w:val="false"/>
          <w:i w:val="false"/>
          <w:color w:val="000000"/>
          <w:sz w:val="28"/>
        </w:rPr>
        <w:t>
                раммы жилищ-
</w:t>
      </w:r>
      <w:r>
        <w:br/>
      </w:r>
      <w:r>
        <w:rPr>
          <w:rFonts w:ascii="Times New Roman"/>
          <w:b w:val="false"/>
          <w:i w:val="false"/>
          <w:color w:val="000000"/>
          <w:sz w:val="28"/>
        </w:rPr>
        <w:t>
                ного строи-
</w:t>
      </w:r>
      <w:r>
        <w:br/>
      </w:r>
      <w:r>
        <w:rPr>
          <w:rFonts w:ascii="Times New Roman"/>
          <w:b w:val="false"/>
          <w:i w:val="false"/>
          <w:color w:val="000000"/>
          <w:sz w:val="28"/>
        </w:rPr>
        <w:t>
                тельства
</w:t>
      </w:r>
    </w:p>
    <w:p>
      <w:pPr>
        <w:spacing w:after="0"/>
        <w:ind w:left="0"/>
        <w:jc w:val="both"/>
      </w:pPr>
      <w:r>
        <w:rPr>
          <w:rFonts w:ascii="Times New Roman"/>
          <w:b w:val="false"/>
          <w:i w:val="false"/>
          <w:color w:val="000000"/>
          <w:sz w:val="28"/>
        </w:rPr>
        <w:t>
2          100  Увеличение   увеличение уставного ка- Первое Министерство
</w:t>
      </w:r>
      <w:r>
        <w:br/>
      </w:r>
      <w:r>
        <w:rPr>
          <w:rFonts w:ascii="Times New Roman"/>
          <w:b w:val="false"/>
          <w:i w:val="false"/>
          <w:color w:val="000000"/>
          <w:sz w:val="28"/>
        </w:rPr>
        <w:t>
                уставного    питала АО "Жилищный      полу-  финансов
</w:t>
      </w:r>
      <w:r>
        <w:br/>
      </w:r>
      <w:r>
        <w:rPr>
          <w:rFonts w:ascii="Times New Roman"/>
          <w:b w:val="false"/>
          <w:i w:val="false"/>
          <w:color w:val="000000"/>
          <w:sz w:val="28"/>
        </w:rPr>
        <w:t>
                капитала АО  строительный сберега-    дие    Республики
</w:t>
      </w:r>
      <w:r>
        <w:br/>
      </w:r>
      <w:r>
        <w:rPr>
          <w:rFonts w:ascii="Times New Roman"/>
          <w:b w:val="false"/>
          <w:i w:val="false"/>
          <w:color w:val="000000"/>
          <w:sz w:val="28"/>
        </w:rPr>
        <w:t>
                "Жилищный    тельный банк Казахстана" 2005   Казахстан
</w:t>
      </w:r>
      <w:r>
        <w:br/>
      </w:r>
      <w:r>
        <w:rPr>
          <w:rFonts w:ascii="Times New Roman"/>
          <w:b w:val="false"/>
          <w:i w:val="false"/>
          <w:color w:val="000000"/>
          <w:sz w:val="28"/>
        </w:rPr>
        <w:t>
                строитель-                            года
</w:t>
      </w:r>
      <w:r>
        <w:br/>
      </w:r>
      <w:r>
        <w:rPr>
          <w:rFonts w:ascii="Times New Roman"/>
          <w:b w:val="false"/>
          <w:i w:val="false"/>
          <w:color w:val="000000"/>
          <w:sz w:val="28"/>
        </w:rPr>
        <w:t>
                ный сбере-
</w:t>
      </w:r>
      <w:r>
        <w:br/>
      </w:r>
      <w:r>
        <w:rPr>
          <w:rFonts w:ascii="Times New Roman"/>
          <w:b w:val="false"/>
          <w:i w:val="false"/>
          <w:color w:val="000000"/>
          <w:sz w:val="28"/>
        </w:rPr>
        <w:t>
                гательный
</w:t>
      </w:r>
      <w:r>
        <w:br/>
      </w:r>
      <w:r>
        <w:rPr>
          <w:rFonts w:ascii="Times New Roman"/>
          <w:b w:val="false"/>
          <w:i w:val="false"/>
          <w:color w:val="000000"/>
          <w:sz w:val="28"/>
        </w:rPr>
        <w:t>
                банк Казах-
</w:t>
      </w:r>
      <w:r>
        <w:br/>
      </w:r>
      <w:r>
        <w:rPr>
          <w:rFonts w:ascii="Times New Roman"/>
          <w:b w:val="false"/>
          <w:i w:val="false"/>
          <w:color w:val="000000"/>
          <w:sz w:val="28"/>
        </w:rPr>
        <w:t>
                стана"
</w:t>
      </w:r>
    </w:p>
    <w:p>
      <w:pPr>
        <w:spacing w:after="0"/>
        <w:ind w:left="0"/>
        <w:jc w:val="both"/>
      </w:pPr>
      <w:r>
        <w:rPr>
          <w:rFonts w:ascii="Times New Roman"/>
          <w:b w:val="false"/>
          <w:i w:val="false"/>
          <w:color w:val="000000"/>
          <w:sz w:val="28"/>
        </w:rPr>
        <w:t>
3          101  Увеличение   увеличение уставного     Первое Министерство
</w:t>
      </w:r>
      <w:r>
        <w:br/>
      </w:r>
      <w:r>
        <w:rPr>
          <w:rFonts w:ascii="Times New Roman"/>
          <w:b w:val="false"/>
          <w:i w:val="false"/>
          <w:color w:val="000000"/>
          <w:sz w:val="28"/>
        </w:rPr>
        <w:t>
                уставного    капитала ЗАО "Казахстан- полу-  финансов
</w:t>
      </w:r>
      <w:r>
        <w:br/>
      </w:r>
      <w:r>
        <w:rPr>
          <w:rFonts w:ascii="Times New Roman"/>
          <w:b w:val="false"/>
          <w:i w:val="false"/>
          <w:color w:val="000000"/>
          <w:sz w:val="28"/>
        </w:rPr>
        <w:t>
                капитала АО  ская ипотечная компания" дие    Республики
</w:t>
      </w:r>
      <w:r>
        <w:br/>
      </w:r>
      <w:r>
        <w:rPr>
          <w:rFonts w:ascii="Times New Roman"/>
          <w:b w:val="false"/>
          <w:i w:val="false"/>
          <w:color w:val="000000"/>
          <w:sz w:val="28"/>
        </w:rPr>
        <w:t>
                "Казахстан-                           2005   Казахстан
</w:t>
      </w:r>
      <w:r>
        <w:br/>
      </w:r>
      <w:r>
        <w:rPr>
          <w:rFonts w:ascii="Times New Roman"/>
          <w:b w:val="false"/>
          <w:i w:val="false"/>
          <w:color w:val="000000"/>
          <w:sz w:val="28"/>
        </w:rPr>
        <w:t>
                ская ипотеч-                          года
</w:t>
      </w:r>
      <w:r>
        <w:br/>
      </w:r>
      <w:r>
        <w:rPr>
          <w:rFonts w:ascii="Times New Roman"/>
          <w:b w:val="false"/>
          <w:i w:val="false"/>
          <w:color w:val="000000"/>
          <w:sz w:val="28"/>
        </w:rPr>
        <w:t>
                ная компа-
</w:t>
      </w:r>
      <w:r>
        <w:br/>
      </w:r>
      <w:r>
        <w:rPr>
          <w:rFonts w:ascii="Times New Roman"/>
          <w:b w:val="false"/>
          <w:i w:val="false"/>
          <w:color w:val="000000"/>
          <w:sz w:val="28"/>
        </w:rPr>
        <w:t>
                ния"
</w:t>
      </w:r>
    </w:p>
    <w:p>
      <w:pPr>
        <w:spacing w:after="0"/>
        <w:ind w:left="0"/>
        <w:jc w:val="both"/>
      </w:pPr>
      <w:r>
        <w:rPr>
          <w:rFonts w:ascii="Times New Roman"/>
          <w:b w:val="false"/>
          <w:i w:val="false"/>
          <w:color w:val="000000"/>
          <w:sz w:val="28"/>
        </w:rPr>
        <w:t>
4          102  Увеличение   увеличение уставного     Первое Министерство
</w:t>
      </w:r>
      <w:r>
        <w:br/>
      </w:r>
      <w:r>
        <w:rPr>
          <w:rFonts w:ascii="Times New Roman"/>
          <w:b w:val="false"/>
          <w:i w:val="false"/>
          <w:color w:val="000000"/>
          <w:sz w:val="28"/>
        </w:rPr>
        <w:t>
                уставного    капитала АО "Казах-      полу-  финансов
</w:t>
      </w:r>
      <w:r>
        <w:br/>
      </w:r>
      <w:r>
        <w:rPr>
          <w:rFonts w:ascii="Times New Roman"/>
          <w:b w:val="false"/>
          <w:i w:val="false"/>
          <w:color w:val="000000"/>
          <w:sz w:val="28"/>
        </w:rPr>
        <w:t>
                капитала АО  станский фонд гаранти-   годие  Республики
</w:t>
      </w:r>
      <w:r>
        <w:br/>
      </w:r>
      <w:r>
        <w:rPr>
          <w:rFonts w:ascii="Times New Roman"/>
          <w:b w:val="false"/>
          <w:i w:val="false"/>
          <w:color w:val="000000"/>
          <w:sz w:val="28"/>
        </w:rPr>
        <w:t>
                "Казахстан-  рования ипотечных кре-   2005   Казахстан
</w:t>
      </w:r>
      <w:r>
        <w:br/>
      </w:r>
      <w:r>
        <w:rPr>
          <w:rFonts w:ascii="Times New Roman"/>
          <w:b w:val="false"/>
          <w:i w:val="false"/>
          <w:color w:val="000000"/>
          <w:sz w:val="28"/>
        </w:rPr>
        <w:t>
                ский фонд    дитов"                   года
</w:t>
      </w:r>
      <w:r>
        <w:br/>
      </w:r>
      <w:r>
        <w:rPr>
          <w:rFonts w:ascii="Times New Roman"/>
          <w:b w:val="false"/>
          <w:i w:val="false"/>
          <w:color w:val="000000"/>
          <w:sz w:val="28"/>
        </w:rPr>
        <w:t>
                гарантиро-
</w:t>
      </w:r>
      <w:r>
        <w:br/>
      </w:r>
      <w:r>
        <w:rPr>
          <w:rFonts w:ascii="Times New Roman"/>
          <w:b w:val="false"/>
          <w:i w:val="false"/>
          <w:color w:val="000000"/>
          <w:sz w:val="28"/>
        </w:rPr>
        <w:t>
                вания ипо-
</w:t>
      </w:r>
      <w:r>
        <w:br/>
      </w:r>
      <w:r>
        <w:rPr>
          <w:rFonts w:ascii="Times New Roman"/>
          <w:b w:val="false"/>
          <w:i w:val="false"/>
          <w:color w:val="000000"/>
          <w:sz w:val="28"/>
        </w:rPr>
        <w:t>
                течных кре-
</w:t>
      </w:r>
      <w:r>
        <w:br/>
      </w:r>
      <w:r>
        <w:rPr>
          <w:rFonts w:ascii="Times New Roman"/>
          <w:b w:val="false"/>
          <w:i w:val="false"/>
          <w:color w:val="000000"/>
          <w:sz w:val="28"/>
        </w:rPr>
        <w:t>
                дитов"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финансовой устойчивости компаний АО "Жилищный строительный сберегательный банк Казахстана", ЗАО "Казахстанская ипотечная компания", АО "Казахстанский фонд гарантирования ипотечных кредитов", выпуск ЗАО "Казахстанская ипотечная компания" ипотечных облигаций для реализации специальной программы ЗАО "Казахстанская ипотечная компания", а так же развитие системы жилищных строительных сбережений.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066 "Официальные трансферты, передаваемые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 республиканского бюджета в Национальный Фонд"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13657725 тысяч тенге (тринадцать миллиардов шестьсот пятьдесят семь миллионов семьсот двадцать пять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 в редакции постановления Правительства РК от 25 мая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 декабря 2004 года "О республиканском бюджете на 2005 год", в соответствии подпункту 1 
</w:t>
      </w:r>
      <w:r>
        <w:rPr>
          <w:rFonts w:ascii="Times New Roman"/>
          <w:b w:val="false"/>
          <w:i w:val="false"/>
          <w:color w:val="000000"/>
          <w:sz w:val="28"/>
        </w:rPr>
        <w:t xml:space="preserve"> пункта 7 </w:t>
      </w:r>
      <w:r>
        <w:rPr>
          <w:rFonts w:ascii="Times New Roman"/>
          <w:b w:val="false"/>
          <w:i w:val="false"/>
          <w:color w:val="000000"/>
          <w:sz w:val="28"/>
        </w:rPr>
        <w:t>
 Указа Президента Республики Казахстан от 29 января 2001 года N 543 "О некоторых вопросах Национального Фонда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формирование накоплений государства.
</w:t>
      </w:r>
      <w:r>
        <w:br/>
      </w:r>
      <w:r>
        <w:rPr>
          <w:rFonts w:ascii="Times New Roman"/>
          <w:b w:val="false"/>
          <w:i w:val="false"/>
          <w:color w:val="000000"/>
          <w:sz w:val="28"/>
        </w:rPr>
        <w:t>
      5. Задачи бюджетной программы: исполнение сберегательной функции Национального Фонда Республики Казахстан.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066        Официальные
</w:t>
      </w:r>
      <w:r>
        <w:br/>
      </w:r>
      <w:r>
        <w:rPr>
          <w:rFonts w:ascii="Times New Roman"/>
          <w:b w:val="false"/>
          <w:i w:val="false"/>
          <w:color w:val="000000"/>
          <w:sz w:val="28"/>
        </w:rPr>
        <w:t>
                трансферты,
</w:t>
      </w:r>
      <w:r>
        <w:br/>
      </w:r>
      <w:r>
        <w:rPr>
          <w:rFonts w:ascii="Times New Roman"/>
          <w:b w:val="false"/>
          <w:i w:val="false"/>
          <w:color w:val="000000"/>
          <w:sz w:val="28"/>
        </w:rPr>
        <w:t>
                передаваемые
</w:t>
      </w:r>
      <w:r>
        <w:br/>
      </w:r>
      <w:r>
        <w:rPr>
          <w:rFonts w:ascii="Times New Roman"/>
          <w:b w:val="false"/>
          <w:i w:val="false"/>
          <w:color w:val="000000"/>
          <w:sz w:val="28"/>
        </w:rPr>
        <w:t>
                из республи-
</w:t>
      </w:r>
      <w:r>
        <w:br/>
      </w:r>
      <w:r>
        <w:rPr>
          <w:rFonts w:ascii="Times New Roman"/>
          <w:b w:val="false"/>
          <w:i w:val="false"/>
          <w:color w:val="000000"/>
          <w:sz w:val="28"/>
        </w:rPr>
        <w:t>
                канского
</w:t>
      </w:r>
      <w:r>
        <w:br/>
      </w:r>
      <w:r>
        <w:rPr>
          <w:rFonts w:ascii="Times New Roman"/>
          <w:b w:val="false"/>
          <w:i w:val="false"/>
          <w:color w:val="000000"/>
          <w:sz w:val="28"/>
        </w:rPr>
        <w:t>
                бюджета в
</w:t>
      </w:r>
      <w:r>
        <w:br/>
      </w:r>
      <w:r>
        <w:rPr>
          <w:rFonts w:ascii="Times New Roman"/>
          <w:b w:val="false"/>
          <w:i w:val="false"/>
          <w:color w:val="000000"/>
          <w:sz w:val="28"/>
        </w:rPr>
        <w:t>
                Национальный
</w:t>
      </w:r>
      <w:r>
        <w:br/>
      </w:r>
      <w:r>
        <w:rPr>
          <w:rFonts w:ascii="Times New Roman"/>
          <w:b w:val="false"/>
          <w:i w:val="false"/>
          <w:color w:val="000000"/>
          <w:sz w:val="28"/>
        </w:rPr>
        <w:t>
                Фонд
</w:t>
      </w:r>
    </w:p>
    <w:p>
      <w:pPr>
        <w:spacing w:after="0"/>
        <w:ind w:left="0"/>
        <w:jc w:val="both"/>
      </w:pPr>
      <w:r>
        <w:rPr>
          <w:rFonts w:ascii="Times New Roman"/>
          <w:b w:val="false"/>
          <w:i w:val="false"/>
          <w:color w:val="000000"/>
          <w:sz w:val="28"/>
        </w:rPr>
        <w:t>
2          100  Официальные  Обеспечение выделения    В те-  Министерство
</w:t>
      </w:r>
      <w:r>
        <w:br/>
      </w:r>
      <w:r>
        <w:rPr>
          <w:rFonts w:ascii="Times New Roman"/>
          <w:b w:val="false"/>
          <w:i w:val="false"/>
          <w:color w:val="000000"/>
          <w:sz w:val="28"/>
        </w:rPr>
        <w:t>
                трансферты   денежных средств из      чение  финансов
</w:t>
      </w:r>
      <w:r>
        <w:br/>
      </w:r>
      <w:r>
        <w:rPr>
          <w:rFonts w:ascii="Times New Roman"/>
          <w:b w:val="false"/>
          <w:i w:val="false"/>
          <w:color w:val="000000"/>
          <w:sz w:val="28"/>
        </w:rPr>
        <w:t>
                за счет      республиканского бюджета года   Республики
</w:t>
      </w:r>
      <w:r>
        <w:br/>
      </w:r>
      <w:r>
        <w:rPr>
          <w:rFonts w:ascii="Times New Roman"/>
          <w:b w:val="false"/>
          <w:i w:val="false"/>
          <w:color w:val="000000"/>
          <w:sz w:val="28"/>
        </w:rPr>
        <w:t>
                плановых                                     Казахстан
</w:t>
      </w:r>
      <w:r>
        <w:br/>
      </w:r>
      <w:r>
        <w:rPr>
          <w:rFonts w:ascii="Times New Roman"/>
          <w:b w:val="false"/>
          <w:i w:val="false"/>
          <w:color w:val="000000"/>
          <w:sz w:val="28"/>
        </w:rPr>
        <w:t>
                поступлений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исполнение сберегательной функции Национального Фонда за счет официальных трансфертов из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104 "Борьба с наркоманией и наркобизнесом"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48385 тысяч тенге (сорок восемь миллионов триста восемьдесят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Бюджетный кодекс </w:t>
      </w:r>
      <w:r>
        <w:rPr>
          <w:rFonts w:ascii="Times New Roman"/>
          <w:b w:val="false"/>
          <w:i w:val="false"/>
          <w:color w:val="000000"/>
          <w:sz w:val="28"/>
        </w:rPr>
        <w:t>
 от 24 апреля 2004 года; 
</w:t>
      </w:r>
      <w:r>
        <w:rPr>
          <w:rFonts w:ascii="Times New Roman"/>
          <w:b w:val="false"/>
          <w:i w:val="false"/>
          <w:color w:val="000000"/>
          <w:sz w:val="28"/>
        </w:rPr>
        <w:t xml:space="preserve"> Послание </w:t>
      </w:r>
      <w:r>
        <w:rPr>
          <w:rFonts w:ascii="Times New Roman"/>
          <w:b w:val="false"/>
          <w:i w:val="false"/>
          <w:color w:val="000000"/>
          <w:sz w:val="28"/>
        </w:rPr>
        <w:t>
 Президента народу Казахстана "Казахстан-2030. Процветание, безопасность и улучшение благосостояния всех казахстанцев" от 10 октября 1997 года; 
</w:t>
      </w:r>
      <w:r>
        <w:rPr>
          <w:rFonts w:ascii="Times New Roman"/>
          <w:b w:val="false"/>
          <w:i w:val="false"/>
          <w:color w:val="000000"/>
          <w:sz w:val="28"/>
        </w:rPr>
        <w:t xml:space="preserve"> Стратегия </w:t>
      </w:r>
      <w:r>
        <w:rPr>
          <w:rFonts w:ascii="Times New Roman"/>
          <w:b w:val="false"/>
          <w:i w:val="false"/>
          <w:color w:val="000000"/>
          <w:sz w:val="28"/>
        </w:rPr>
        <w:t>
 борьбы с наркоманией и наркобизнесом в Республике Казахстан на 2001-2005 годы, утвержденная Указом Президента Республики Казахстан от 16 мая 2000 года N 394;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N 279-I от 10 июля 1998 года "О наркотических средствах, психотропных веществах, прекурсорах и мерах противодействия их незаконному обороту и злоупотреблению ими"; постановления Правительства Республики Казахстан от 2 февраля 2002 года 
</w:t>
      </w:r>
      <w:r>
        <w:rPr>
          <w:rFonts w:ascii="Times New Roman"/>
          <w:b w:val="false"/>
          <w:i w:val="false"/>
          <w:color w:val="000000"/>
          <w:sz w:val="28"/>
        </w:rPr>
        <w:t xml:space="preserve"> N 176 </w:t>
      </w:r>
      <w:r>
        <w:rPr>
          <w:rFonts w:ascii="Times New Roman"/>
          <w:b w:val="false"/>
          <w:i w:val="false"/>
          <w:color w:val="000000"/>
          <w:sz w:val="28"/>
        </w:rPr>
        <w:t>
 "Об утверждении Плана приоритетных мероприятий борьбы с наркоманией в Республике Казахстан на 2001-2005 годы"; от 15 июня 2001 года 
</w:t>
      </w:r>
      <w:r>
        <w:rPr>
          <w:rFonts w:ascii="Times New Roman"/>
          <w:b w:val="false"/>
          <w:i w:val="false"/>
          <w:color w:val="000000"/>
          <w:sz w:val="28"/>
        </w:rPr>
        <w:t xml:space="preserve"> N 829 </w:t>
      </w:r>
      <w:r>
        <w:rPr>
          <w:rFonts w:ascii="Times New Roman"/>
          <w:b w:val="false"/>
          <w:i w:val="false"/>
          <w:color w:val="000000"/>
          <w:sz w:val="28"/>
        </w:rPr>
        <w:t>
 "Об утверждении Программы "Лечение и медицинская профилактика наркомании"; п. 1.1.9 протокола заседания Совета Безопасности Республики Казахстан от 20 февраля 2002 года.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укрепление основных звеньев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 техническое оснащение таможенных органов.
</w:t>
      </w:r>
      <w:r>
        <w:br/>
      </w:r>
      <w:r>
        <w:rPr>
          <w:rFonts w:ascii="Times New Roman"/>
          <w:b w:val="false"/>
          <w:i w:val="false"/>
          <w:color w:val="000000"/>
          <w:sz w:val="28"/>
        </w:rPr>
        <w:t>
            5. Задачи бюджетной программы: развитие механизма противодействия незаконному обороту наркотических средств, психотропных веществ и прекурсоров, укрепление международного сотрудничества в области контроля незаконного оборота наркотиков и злоупотребления ими, улучшение качества таможенного досмотра на предмет выявления контрабанды наркотических средств, психотропных веществ и прекурсоров.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104        Борьба с     Приобретение волоконно-  В те-  Министерство
</w:t>
      </w:r>
      <w:r>
        <w:br/>
      </w:r>
      <w:r>
        <w:rPr>
          <w:rFonts w:ascii="Times New Roman"/>
          <w:b w:val="false"/>
          <w:i w:val="false"/>
          <w:color w:val="000000"/>
          <w:sz w:val="28"/>
        </w:rPr>
        <w:t>
                наркоманией  оптических эндоскопов в  чение  финансов
</w:t>
      </w:r>
      <w:r>
        <w:br/>
      </w:r>
      <w:r>
        <w:rPr>
          <w:rFonts w:ascii="Times New Roman"/>
          <w:b w:val="false"/>
          <w:i w:val="false"/>
          <w:color w:val="000000"/>
          <w:sz w:val="28"/>
        </w:rPr>
        <w:t>
                и наркобиз-  количестве 5 штук,       года   Республики
</w:t>
      </w:r>
      <w:r>
        <w:br/>
      </w:r>
      <w:r>
        <w:rPr>
          <w:rFonts w:ascii="Times New Roman"/>
          <w:b w:val="false"/>
          <w:i w:val="false"/>
          <w:color w:val="000000"/>
          <w:sz w:val="28"/>
        </w:rPr>
        <w:t>
                несом        приобретение неохлаждае-        Казахстан
</w:t>
      </w:r>
      <w:r>
        <w:br/>
      </w:r>
      <w:r>
        <w:rPr>
          <w:rFonts w:ascii="Times New Roman"/>
          <w:b w:val="false"/>
          <w:i w:val="false"/>
          <w:color w:val="000000"/>
          <w:sz w:val="28"/>
        </w:rPr>
        <w:t>
                             мого тепловизора, пред-
</w:t>
      </w:r>
      <w:r>
        <w:br/>
      </w:r>
      <w:r>
        <w:rPr>
          <w:rFonts w:ascii="Times New Roman"/>
          <w:b w:val="false"/>
          <w:i w:val="false"/>
          <w:color w:val="000000"/>
          <w:sz w:val="28"/>
        </w:rPr>
        <w:t>
                             назначенного для поиски
</w:t>
      </w:r>
      <w:r>
        <w:br/>
      </w:r>
      <w:r>
        <w:rPr>
          <w:rFonts w:ascii="Times New Roman"/>
          <w:b w:val="false"/>
          <w:i w:val="false"/>
          <w:color w:val="000000"/>
          <w:sz w:val="28"/>
        </w:rPr>
        <w:t>
                             контрабанды в количестве
</w:t>
      </w:r>
      <w:r>
        <w:br/>
      </w:r>
      <w:r>
        <w:rPr>
          <w:rFonts w:ascii="Times New Roman"/>
          <w:b w:val="false"/>
          <w:i w:val="false"/>
          <w:color w:val="000000"/>
          <w:sz w:val="28"/>
        </w:rPr>
        <w:t>
                             1 штуки, приобретение
</w:t>
      </w:r>
      <w:r>
        <w:br/>
      </w:r>
      <w:r>
        <w:rPr>
          <w:rFonts w:ascii="Times New Roman"/>
          <w:b w:val="false"/>
          <w:i w:val="false"/>
          <w:color w:val="000000"/>
          <w:sz w:val="28"/>
        </w:rPr>
        <w:t>
                             комплекта экспресс ана-
</w:t>
      </w:r>
      <w:r>
        <w:br/>
      </w:r>
      <w:r>
        <w:rPr>
          <w:rFonts w:ascii="Times New Roman"/>
          <w:b w:val="false"/>
          <w:i w:val="false"/>
          <w:color w:val="000000"/>
          <w:sz w:val="28"/>
        </w:rPr>
        <w:t>
                             лиза наркотических ве-
</w:t>
      </w:r>
      <w:r>
        <w:br/>
      </w:r>
      <w:r>
        <w:rPr>
          <w:rFonts w:ascii="Times New Roman"/>
          <w:b w:val="false"/>
          <w:i w:val="false"/>
          <w:color w:val="000000"/>
          <w:sz w:val="28"/>
        </w:rPr>
        <w:t>
                             ществ в количестве 21
</w:t>
      </w:r>
      <w:r>
        <w:br/>
      </w:r>
      <w:r>
        <w:rPr>
          <w:rFonts w:ascii="Times New Roman"/>
          <w:b w:val="false"/>
          <w:i w:val="false"/>
          <w:color w:val="000000"/>
          <w:sz w:val="28"/>
        </w:rPr>
        <w:t>
                             штуки. Приобретение при-
</w:t>
      </w:r>
      <w:r>
        <w:br/>
      </w:r>
      <w:r>
        <w:rPr>
          <w:rFonts w:ascii="Times New Roman"/>
          <w:b w:val="false"/>
          <w:i w:val="false"/>
          <w:color w:val="000000"/>
          <w:sz w:val="28"/>
        </w:rPr>
        <w:t>
                             бора ночного видения в
</w:t>
      </w:r>
      <w:r>
        <w:br/>
      </w:r>
      <w:r>
        <w:rPr>
          <w:rFonts w:ascii="Times New Roman"/>
          <w:b w:val="false"/>
          <w:i w:val="false"/>
          <w:color w:val="000000"/>
          <w:sz w:val="28"/>
        </w:rPr>
        <w:t>
                             количестве 14 штук.
</w:t>
      </w:r>
      <w:r>
        <w:br/>
      </w:r>
      <w:r>
        <w:rPr>
          <w:rFonts w:ascii="Times New Roman"/>
          <w:b w:val="false"/>
          <w:i w:val="false"/>
          <w:color w:val="000000"/>
          <w:sz w:val="28"/>
        </w:rPr>
        <w:t>
                             Приобретение досмотровой
</w:t>
      </w:r>
      <w:r>
        <w:br/>
      </w:r>
      <w:r>
        <w:rPr>
          <w:rFonts w:ascii="Times New Roman"/>
          <w:b w:val="false"/>
          <w:i w:val="false"/>
          <w:color w:val="000000"/>
          <w:sz w:val="28"/>
        </w:rPr>
        <w:t>
                             рентгеновской техники
</w:t>
      </w:r>
      <w:r>
        <w:br/>
      </w:r>
      <w:r>
        <w:rPr>
          <w:rFonts w:ascii="Times New Roman"/>
          <w:b w:val="false"/>
          <w:i w:val="false"/>
          <w:color w:val="000000"/>
          <w:sz w:val="28"/>
        </w:rPr>
        <w:t>
                             РАПИСКАН-500, для дис-
</w:t>
      </w:r>
      <w:r>
        <w:br/>
      </w:r>
      <w:r>
        <w:rPr>
          <w:rFonts w:ascii="Times New Roman"/>
          <w:b w:val="false"/>
          <w:i w:val="false"/>
          <w:color w:val="000000"/>
          <w:sz w:val="28"/>
        </w:rPr>
        <w:t>
                             танционного контроля со-
</w:t>
      </w:r>
      <w:r>
        <w:br/>
      </w:r>
      <w:r>
        <w:rPr>
          <w:rFonts w:ascii="Times New Roman"/>
          <w:b w:val="false"/>
          <w:i w:val="false"/>
          <w:color w:val="000000"/>
          <w:sz w:val="28"/>
        </w:rPr>
        <w:t>
                             держимого багажа и руч-
</w:t>
      </w:r>
      <w:r>
        <w:br/>
      </w:r>
      <w:r>
        <w:rPr>
          <w:rFonts w:ascii="Times New Roman"/>
          <w:b w:val="false"/>
          <w:i w:val="false"/>
          <w:color w:val="000000"/>
          <w:sz w:val="28"/>
        </w:rPr>
        <w:t>
                             ной клади с применением
</w:t>
      </w:r>
      <w:r>
        <w:br/>
      </w:r>
      <w:r>
        <w:rPr>
          <w:rFonts w:ascii="Times New Roman"/>
          <w:b w:val="false"/>
          <w:i w:val="false"/>
          <w:color w:val="000000"/>
          <w:sz w:val="28"/>
        </w:rPr>
        <w:t>
                             цветового разделения
</w:t>
      </w:r>
      <w:r>
        <w:br/>
      </w:r>
      <w:r>
        <w:rPr>
          <w:rFonts w:ascii="Times New Roman"/>
          <w:b w:val="false"/>
          <w:i w:val="false"/>
          <w:color w:val="000000"/>
          <w:sz w:val="28"/>
        </w:rPr>
        <w:t>
                             наркотических и взрыв-
</w:t>
      </w:r>
      <w:r>
        <w:br/>
      </w:r>
      <w:r>
        <w:rPr>
          <w:rFonts w:ascii="Times New Roman"/>
          <w:b w:val="false"/>
          <w:i w:val="false"/>
          <w:color w:val="000000"/>
          <w:sz w:val="28"/>
        </w:rPr>
        <w:t>
                             чатых веществ в коли-
</w:t>
      </w:r>
      <w:r>
        <w:br/>
      </w:r>
      <w:r>
        <w:rPr>
          <w:rFonts w:ascii="Times New Roman"/>
          <w:b w:val="false"/>
          <w:i w:val="false"/>
          <w:color w:val="000000"/>
          <w:sz w:val="28"/>
        </w:rPr>
        <w:t>
                             честве 1 штуки.
</w:t>
      </w:r>
      <w:r>
        <w:br/>
      </w:r>
      <w:r>
        <w:rPr>
          <w:rFonts w:ascii="Times New Roman"/>
          <w:b w:val="false"/>
          <w:i w:val="false"/>
          <w:color w:val="000000"/>
          <w:sz w:val="28"/>
        </w:rPr>
        <w:t>
                             Приобретение: ультра-
</w:t>
      </w:r>
      <w:r>
        <w:br/>
      </w:r>
      <w:r>
        <w:rPr>
          <w:rFonts w:ascii="Times New Roman"/>
          <w:b w:val="false"/>
          <w:i w:val="false"/>
          <w:color w:val="000000"/>
          <w:sz w:val="28"/>
        </w:rPr>
        <w:t>
                             звуковых черно-белых
</w:t>
      </w:r>
      <w:r>
        <w:br/>
      </w:r>
      <w:r>
        <w:rPr>
          <w:rFonts w:ascii="Times New Roman"/>
          <w:b w:val="false"/>
          <w:i w:val="false"/>
          <w:color w:val="000000"/>
          <w:sz w:val="28"/>
        </w:rPr>
        <w:t>
                             портативных сканеров
</w:t>
      </w:r>
      <w:r>
        <w:br/>
      </w:r>
      <w:r>
        <w:rPr>
          <w:rFonts w:ascii="Times New Roman"/>
          <w:b w:val="false"/>
          <w:i w:val="false"/>
          <w:color w:val="000000"/>
          <w:sz w:val="28"/>
        </w:rPr>
        <w:t>
                             ALOKA SSD-500 "MIKRUS"
</w:t>
      </w:r>
      <w:r>
        <w:br/>
      </w:r>
      <w:r>
        <w:rPr>
          <w:rFonts w:ascii="Times New Roman"/>
          <w:b w:val="false"/>
          <w:i w:val="false"/>
          <w:color w:val="000000"/>
          <w:sz w:val="28"/>
        </w:rPr>
        <w:t>
                             (монитор 7, "конвексрый
</w:t>
      </w:r>
      <w:r>
        <w:br/>
      </w:r>
      <w:r>
        <w:rPr>
          <w:rFonts w:ascii="Times New Roman"/>
          <w:b w:val="false"/>
          <w:i w:val="false"/>
          <w:color w:val="000000"/>
          <w:sz w:val="28"/>
        </w:rPr>
        <w:t>
                             абломивальный датчик
</w:t>
      </w:r>
      <w:r>
        <w:br/>
      </w:r>
      <w:r>
        <w:rPr>
          <w:rFonts w:ascii="Times New Roman"/>
          <w:b w:val="false"/>
          <w:i w:val="false"/>
          <w:color w:val="000000"/>
          <w:sz w:val="28"/>
        </w:rPr>
        <w:t>
                             3,5 Мгц") - 6 комплек-
</w:t>
      </w:r>
      <w:r>
        <w:br/>
      </w:r>
      <w:r>
        <w:rPr>
          <w:rFonts w:ascii="Times New Roman"/>
          <w:b w:val="false"/>
          <w:i w:val="false"/>
          <w:color w:val="000000"/>
          <w:sz w:val="28"/>
        </w:rPr>
        <w:t>
                             тов, Электрокардиографа
</w:t>
      </w:r>
      <w:r>
        <w:br/>
      </w:r>
      <w:r>
        <w:rPr>
          <w:rFonts w:ascii="Times New Roman"/>
          <w:b w:val="false"/>
          <w:i w:val="false"/>
          <w:color w:val="000000"/>
          <w:sz w:val="28"/>
        </w:rPr>
        <w:t>
                             ЭК-1T 071-канальный
</w:t>
      </w:r>
      <w:r>
        <w:br/>
      </w:r>
      <w:r>
        <w:rPr>
          <w:rFonts w:ascii="Times New Roman"/>
          <w:b w:val="false"/>
          <w:i w:val="false"/>
          <w:color w:val="000000"/>
          <w:sz w:val="28"/>
        </w:rPr>
        <w:t>
                             цифровой портативный с
</w:t>
      </w:r>
      <w:r>
        <w:br/>
      </w:r>
      <w:r>
        <w:rPr>
          <w:rFonts w:ascii="Times New Roman"/>
          <w:b w:val="false"/>
          <w:i w:val="false"/>
          <w:color w:val="000000"/>
          <w:sz w:val="28"/>
        </w:rPr>
        <w:t>
                             комбинированным питанием
</w:t>
      </w:r>
      <w:r>
        <w:br/>
      </w:r>
      <w:r>
        <w:rPr>
          <w:rFonts w:ascii="Times New Roman"/>
          <w:b w:val="false"/>
          <w:i w:val="false"/>
          <w:color w:val="000000"/>
          <w:sz w:val="28"/>
        </w:rPr>
        <w:t>
                             ЖК-дисплей бумага 58 мм
</w:t>
      </w:r>
      <w:r>
        <w:br/>
      </w:r>
      <w:r>
        <w:rPr>
          <w:rFonts w:ascii="Times New Roman"/>
          <w:b w:val="false"/>
          <w:i w:val="false"/>
          <w:color w:val="000000"/>
          <w:sz w:val="28"/>
        </w:rPr>
        <w:t>
                             - 2 комплекта, Коагуля-
</w:t>
      </w:r>
      <w:r>
        <w:br/>
      </w:r>
      <w:r>
        <w:rPr>
          <w:rFonts w:ascii="Times New Roman"/>
          <w:b w:val="false"/>
          <w:i w:val="false"/>
          <w:color w:val="000000"/>
          <w:sz w:val="28"/>
        </w:rPr>
        <w:t>
                             тора высокочастотного
</w:t>
      </w:r>
      <w:r>
        <w:br/>
      </w:r>
      <w:r>
        <w:rPr>
          <w:rFonts w:ascii="Times New Roman"/>
          <w:b w:val="false"/>
          <w:i w:val="false"/>
          <w:color w:val="000000"/>
          <w:sz w:val="28"/>
        </w:rPr>
        <w:t>
                             ЭХВЧ-400 (монополярный-
</w:t>
      </w:r>
      <w:r>
        <w:br/>
      </w:r>
      <w:r>
        <w:rPr>
          <w:rFonts w:ascii="Times New Roman"/>
          <w:b w:val="false"/>
          <w:i w:val="false"/>
          <w:color w:val="000000"/>
          <w:sz w:val="28"/>
        </w:rPr>
        <w:t>
                             мощностью 250 Вт и
</w:t>
      </w:r>
      <w:r>
        <w:br/>
      </w:r>
      <w:r>
        <w:rPr>
          <w:rFonts w:ascii="Times New Roman"/>
          <w:b w:val="false"/>
          <w:i w:val="false"/>
          <w:color w:val="000000"/>
          <w:sz w:val="28"/>
        </w:rPr>
        <w:t>
                             бинокулярный-мощностью -
</w:t>
      </w:r>
      <w:r>
        <w:br/>
      </w:r>
      <w:r>
        <w:rPr>
          <w:rFonts w:ascii="Times New Roman"/>
          <w:b w:val="false"/>
          <w:i w:val="false"/>
          <w:color w:val="000000"/>
          <w:sz w:val="28"/>
        </w:rPr>
        <w:t>
                             35 Вт) - 1 комплект,
</w:t>
      </w:r>
      <w:r>
        <w:br/>
      </w:r>
      <w:r>
        <w:rPr>
          <w:rFonts w:ascii="Times New Roman"/>
          <w:b w:val="false"/>
          <w:i w:val="false"/>
          <w:color w:val="000000"/>
          <w:sz w:val="28"/>
        </w:rPr>
        <w:t>
                             Монитора реанимационного
</w:t>
      </w:r>
      <w:r>
        <w:br/>
      </w:r>
      <w:r>
        <w:rPr>
          <w:rFonts w:ascii="Times New Roman"/>
          <w:b w:val="false"/>
          <w:i w:val="false"/>
          <w:color w:val="000000"/>
          <w:sz w:val="28"/>
        </w:rPr>
        <w:t>
                             M1101-419 (ЭКГ, НГ, ЧД,
</w:t>
      </w:r>
      <w:r>
        <w:br/>
      </w:r>
      <w:r>
        <w:rPr>
          <w:rFonts w:ascii="Times New Roman"/>
          <w:b w:val="false"/>
          <w:i w:val="false"/>
          <w:color w:val="000000"/>
          <w:sz w:val="28"/>
        </w:rPr>
        <w:t>
                             ЧСС, ЧПРС, ФГП, Sp 02) -
</w:t>
      </w:r>
      <w:r>
        <w:br/>
      </w:r>
      <w:r>
        <w:rPr>
          <w:rFonts w:ascii="Times New Roman"/>
          <w:b w:val="false"/>
          <w:i w:val="false"/>
          <w:color w:val="000000"/>
          <w:sz w:val="28"/>
        </w:rPr>
        <w:t>
                             1 комплект, Гематологи-
</w:t>
      </w:r>
      <w:r>
        <w:br/>
      </w:r>
      <w:r>
        <w:rPr>
          <w:rFonts w:ascii="Times New Roman"/>
          <w:b w:val="false"/>
          <w:i w:val="false"/>
          <w:color w:val="000000"/>
          <w:sz w:val="28"/>
        </w:rPr>
        <w:t>
                             ческих полуавтоматичес-
</w:t>
      </w:r>
      <w:r>
        <w:br/>
      </w:r>
      <w:r>
        <w:rPr>
          <w:rFonts w:ascii="Times New Roman"/>
          <w:b w:val="false"/>
          <w:i w:val="false"/>
          <w:color w:val="000000"/>
          <w:sz w:val="28"/>
        </w:rPr>
        <w:t>
                             ких активаторов Arcus
</w:t>
      </w:r>
      <w:r>
        <w:br/>
      </w:r>
      <w:r>
        <w:rPr>
          <w:rFonts w:ascii="Times New Roman"/>
          <w:b w:val="false"/>
          <w:i w:val="false"/>
          <w:color w:val="000000"/>
          <w:sz w:val="28"/>
        </w:rPr>
        <w:t>
                             (без расходных материа-
</w:t>
      </w:r>
      <w:r>
        <w:br/>
      </w:r>
      <w:r>
        <w:rPr>
          <w:rFonts w:ascii="Times New Roman"/>
          <w:b w:val="false"/>
          <w:i w:val="false"/>
          <w:color w:val="000000"/>
          <w:sz w:val="28"/>
        </w:rPr>
        <w:t>
                             лов) на 18 параметров -
</w:t>
      </w:r>
      <w:r>
        <w:br/>
      </w:r>
      <w:r>
        <w:rPr>
          <w:rFonts w:ascii="Times New Roman"/>
          <w:b w:val="false"/>
          <w:i w:val="false"/>
          <w:color w:val="000000"/>
          <w:sz w:val="28"/>
        </w:rPr>
        <w:t>
                             6 комплектов, Разбави-
</w:t>
      </w:r>
      <w:r>
        <w:br/>
      </w:r>
      <w:r>
        <w:rPr>
          <w:rFonts w:ascii="Times New Roman"/>
          <w:b w:val="false"/>
          <w:i w:val="false"/>
          <w:color w:val="000000"/>
          <w:sz w:val="28"/>
        </w:rPr>
        <w:t>
                             теля изотонического
</w:t>
      </w:r>
      <w:r>
        <w:br/>
      </w:r>
      <w:r>
        <w:rPr>
          <w:rFonts w:ascii="Times New Roman"/>
          <w:b w:val="false"/>
          <w:i w:val="false"/>
          <w:color w:val="000000"/>
          <w:sz w:val="28"/>
        </w:rPr>
        <w:t>
                             Diatjn - 20 литров. Пуб-
</w:t>
      </w:r>
      <w:r>
        <w:br/>
      </w:r>
      <w:r>
        <w:rPr>
          <w:rFonts w:ascii="Times New Roman"/>
          <w:b w:val="false"/>
          <w:i w:val="false"/>
          <w:color w:val="000000"/>
          <w:sz w:val="28"/>
        </w:rPr>
        <w:t>
                             ликация материалов в
</w:t>
      </w:r>
      <w:r>
        <w:br/>
      </w:r>
      <w:r>
        <w:rPr>
          <w:rFonts w:ascii="Times New Roman"/>
          <w:b w:val="false"/>
          <w:i w:val="false"/>
          <w:color w:val="000000"/>
          <w:sz w:val="28"/>
        </w:rPr>
        <w:t>
                             республиканских периоди-
</w:t>
      </w:r>
      <w:r>
        <w:br/>
      </w:r>
      <w:r>
        <w:rPr>
          <w:rFonts w:ascii="Times New Roman"/>
          <w:b w:val="false"/>
          <w:i w:val="false"/>
          <w:color w:val="000000"/>
          <w:sz w:val="28"/>
        </w:rPr>
        <w:t>
                             ческих печатных изданиях;
</w:t>
      </w:r>
      <w:r>
        <w:br/>
      </w:r>
      <w:r>
        <w:rPr>
          <w:rFonts w:ascii="Times New Roman"/>
          <w:b w:val="false"/>
          <w:i w:val="false"/>
          <w:color w:val="000000"/>
          <w:sz w:val="28"/>
        </w:rPr>
        <w:t>
                             Производство рекламно-
</w:t>
      </w:r>
      <w:r>
        <w:br/>
      </w:r>
      <w:r>
        <w:rPr>
          <w:rFonts w:ascii="Times New Roman"/>
          <w:b w:val="false"/>
          <w:i w:val="false"/>
          <w:color w:val="000000"/>
          <w:sz w:val="28"/>
        </w:rPr>
        <w:t>
                             информационного и учеб-
</w:t>
      </w:r>
      <w:r>
        <w:br/>
      </w:r>
      <w:r>
        <w:rPr>
          <w:rFonts w:ascii="Times New Roman"/>
          <w:b w:val="false"/>
          <w:i w:val="false"/>
          <w:color w:val="000000"/>
          <w:sz w:val="28"/>
        </w:rPr>
        <w:t>
                             но-информационного филь-
</w:t>
      </w:r>
      <w:r>
        <w:br/>
      </w:r>
      <w:r>
        <w:rPr>
          <w:rFonts w:ascii="Times New Roman"/>
          <w:b w:val="false"/>
          <w:i w:val="false"/>
          <w:color w:val="000000"/>
          <w:sz w:val="28"/>
        </w:rPr>
        <w:t>
                             мов по 15-17 минут.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укрепление национальной безопасности Республики Казахстан, улучшения качества таможенного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22 декабря 2004 года N 1354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217 - Министерство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400 "Субвенции областном бюджетам"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133027541 тысяча тенге (сто тридцать три миллиарда двадцать семь миллионов пятьсот сорок одна тысяча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94 </w:t>
      </w:r>
      <w:r>
        <w:rPr>
          <w:rFonts w:ascii="Times New Roman"/>
          <w:b w:val="false"/>
          <w:i w:val="false"/>
          <w:color w:val="000000"/>
          <w:sz w:val="28"/>
        </w:rPr>
        <w:t>
 Бюджетного кодекса Республики Казахстан от 24 апреля 2004 года,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9 ноября 2004 года "Об объемах официальных трансфертов общего характера между республиканским и областными бюджетами, бюджетами города республиканского значения, столицы на 2005-2007 годы", 
</w:t>
      </w:r>
      <w:r>
        <w:rPr>
          <w:rFonts w:ascii="Times New Roman"/>
          <w:b w:val="false"/>
          <w:i w:val="false"/>
          <w:color w:val="000000"/>
          <w:sz w:val="28"/>
        </w:rPr>
        <w:t xml:space="preserve"> статья 11 </w:t>
      </w:r>
      <w:r>
        <w:rPr>
          <w:rFonts w:ascii="Times New Roman"/>
          <w:b w:val="false"/>
          <w:i w:val="false"/>
          <w:color w:val="000000"/>
          <w:sz w:val="28"/>
        </w:rPr>
        <w:t>
 Закона Республики Казахстан от 2 декабря 2004 года "О республиканском бюджете на 2005 год",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7 июля 2004 года N 1401 "Об утверждении Правил разработки проекта республиканского бюджета и чрезвычайного государственного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августа 2004 года N 918 "О Среднесрочной фискальной политике Правительства Республики Казахстан на 2005-2007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финансовая поддержка местных бюджетов для обеспечения функций местных исполнительных органов.
</w:t>
      </w:r>
      <w:r>
        <w:br/>
      </w:r>
      <w:r>
        <w:rPr>
          <w:rFonts w:ascii="Times New Roman"/>
          <w:b w:val="false"/>
          <w:i w:val="false"/>
          <w:color w:val="000000"/>
          <w:sz w:val="28"/>
        </w:rPr>
        <w:t>
      5. Задачи бюджетной программы: субвенционная поддержка областных бюджетов.
</w:t>
      </w:r>
      <w:r>
        <w:br/>
      </w:r>
      <w:r>
        <w:rPr>
          <w:rFonts w:ascii="Times New Roman"/>
          <w:b w:val="false"/>
          <w:i w:val="false"/>
          <w:color w:val="000000"/>
          <w:sz w:val="28"/>
        </w:rPr>
        <w:t>
      6. План мероприятий по реализации бюджетной программы.
</w:t>
      </w:r>
      <w:r>
        <w:br/>
      </w:r>
      <w:r>
        <w:rPr>
          <w:rFonts w:ascii="Times New Roman"/>
          <w:b w:val="false"/>
          <w:i w:val="false"/>
          <w:color w:val="000000"/>
          <w:sz w:val="28"/>
        </w:rPr>
        <w:t>
--------------------------------------------------------------------------
</w:t>
      </w:r>
      <w:r>
        <w:br/>
      </w:r>
      <w:r>
        <w:rPr>
          <w:rFonts w:ascii="Times New Roman"/>
          <w:b w:val="false"/>
          <w:i w:val="false"/>
          <w:color w:val="000000"/>
          <w:sz w:val="28"/>
        </w:rPr>
        <w:t>
 N ! Код ! Код !Наименование!    Мероприятия по      !Сроки !Ответственные
</w:t>
      </w:r>
      <w:r>
        <w:br/>
      </w:r>
      <w:r>
        <w:rPr>
          <w:rFonts w:ascii="Times New Roman"/>
          <w:b w:val="false"/>
          <w:i w:val="false"/>
          <w:color w:val="000000"/>
          <w:sz w:val="28"/>
        </w:rPr>
        <w:t>
п/п!прог-!под- ! программы  ! реализации программы   !реали-!исполнители
</w:t>
      </w:r>
      <w:r>
        <w:br/>
      </w:r>
      <w:r>
        <w:rPr>
          <w:rFonts w:ascii="Times New Roman"/>
          <w:b w:val="false"/>
          <w:i w:val="false"/>
          <w:color w:val="000000"/>
          <w:sz w:val="28"/>
        </w:rPr>
        <w:t>
   !раммы!прог-! (подпрог-  !   (подпрограмм)        !зации !
</w:t>
      </w:r>
      <w:r>
        <w:br/>
      </w:r>
      <w:r>
        <w:rPr>
          <w:rFonts w:ascii="Times New Roman"/>
          <w:b w:val="false"/>
          <w:i w:val="false"/>
          <w:color w:val="000000"/>
          <w:sz w:val="28"/>
        </w:rPr>
        <w:t>
   !     !раммы!  раммы)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400        Субвенции    Обеспечение выделения    В те-  Министерство
</w:t>
      </w:r>
      <w:r>
        <w:br/>
      </w:r>
      <w:r>
        <w:rPr>
          <w:rFonts w:ascii="Times New Roman"/>
          <w:b w:val="false"/>
          <w:i w:val="false"/>
          <w:color w:val="000000"/>
          <w:sz w:val="28"/>
        </w:rPr>
        <w:t>
                областным    финансовых средств из    чение  финансов
</w:t>
      </w:r>
      <w:r>
        <w:br/>
      </w:r>
      <w:r>
        <w:rPr>
          <w:rFonts w:ascii="Times New Roman"/>
          <w:b w:val="false"/>
          <w:i w:val="false"/>
          <w:color w:val="000000"/>
          <w:sz w:val="28"/>
        </w:rPr>
        <w:t>
                бюджетам     республиканского бюджета года   Республики
</w:t>
      </w:r>
      <w:r>
        <w:br/>
      </w:r>
      <w:r>
        <w:rPr>
          <w:rFonts w:ascii="Times New Roman"/>
          <w:b w:val="false"/>
          <w:i w:val="false"/>
          <w:color w:val="000000"/>
          <w:sz w:val="28"/>
        </w:rPr>
        <w:t>
                             в бюджеты Акмолинской           Казахстан
</w:t>
      </w:r>
      <w:r>
        <w:br/>
      </w:r>
      <w:r>
        <w:rPr>
          <w:rFonts w:ascii="Times New Roman"/>
          <w:b w:val="false"/>
          <w:i w:val="false"/>
          <w:color w:val="000000"/>
          <w:sz w:val="28"/>
        </w:rPr>
        <w:t>
                             области - 13 864 414 тыс.
</w:t>
      </w:r>
      <w:r>
        <w:br/>
      </w:r>
      <w:r>
        <w:rPr>
          <w:rFonts w:ascii="Times New Roman"/>
          <w:b w:val="false"/>
          <w:i w:val="false"/>
          <w:color w:val="000000"/>
          <w:sz w:val="28"/>
        </w:rPr>
        <w:t>
                             тенге, Алматинской об-
</w:t>
      </w:r>
      <w:r>
        <w:br/>
      </w:r>
      <w:r>
        <w:rPr>
          <w:rFonts w:ascii="Times New Roman"/>
          <w:b w:val="false"/>
          <w:i w:val="false"/>
          <w:color w:val="000000"/>
          <w:sz w:val="28"/>
        </w:rPr>
        <w:t>
                             ласти - 15 418 795 тыс.
</w:t>
      </w:r>
      <w:r>
        <w:br/>
      </w:r>
      <w:r>
        <w:rPr>
          <w:rFonts w:ascii="Times New Roman"/>
          <w:b w:val="false"/>
          <w:i w:val="false"/>
          <w:color w:val="000000"/>
          <w:sz w:val="28"/>
        </w:rPr>
        <w:t>
                             тенге, Восточно-Казах-
</w:t>
      </w:r>
      <w:r>
        <w:br/>
      </w:r>
      <w:r>
        <w:rPr>
          <w:rFonts w:ascii="Times New Roman"/>
          <w:b w:val="false"/>
          <w:i w:val="false"/>
          <w:color w:val="000000"/>
          <w:sz w:val="28"/>
        </w:rPr>
        <w:t>
                             станской области -
</w:t>
      </w:r>
      <w:r>
        <w:br/>
      </w:r>
      <w:r>
        <w:rPr>
          <w:rFonts w:ascii="Times New Roman"/>
          <w:b w:val="false"/>
          <w:i w:val="false"/>
          <w:color w:val="000000"/>
          <w:sz w:val="28"/>
        </w:rPr>
        <w:t>
                             15 469 332 тыс. тенге,
</w:t>
      </w:r>
      <w:r>
        <w:br/>
      </w:r>
      <w:r>
        <w:rPr>
          <w:rFonts w:ascii="Times New Roman"/>
          <w:b w:val="false"/>
          <w:i w:val="false"/>
          <w:color w:val="000000"/>
          <w:sz w:val="28"/>
        </w:rPr>
        <w:t>
                             Жамбылской области -
</w:t>
      </w:r>
      <w:r>
        <w:br/>
      </w:r>
      <w:r>
        <w:rPr>
          <w:rFonts w:ascii="Times New Roman"/>
          <w:b w:val="false"/>
          <w:i w:val="false"/>
          <w:color w:val="000000"/>
          <w:sz w:val="28"/>
        </w:rPr>
        <w:t>
                             15 058 444 тыс. тенге,
</w:t>
      </w:r>
      <w:r>
        <w:br/>
      </w:r>
      <w:r>
        <w:rPr>
          <w:rFonts w:ascii="Times New Roman"/>
          <w:b w:val="false"/>
          <w:i w:val="false"/>
          <w:color w:val="000000"/>
          <w:sz w:val="28"/>
        </w:rPr>
        <w:t>
                             Западно-Казахстанской
</w:t>
      </w:r>
      <w:r>
        <w:br/>
      </w:r>
      <w:r>
        <w:rPr>
          <w:rFonts w:ascii="Times New Roman"/>
          <w:b w:val="false"/>
          <w:i w:val="false"/>
          <w:color w:val="000000"/>
          <w:sz w:val="28"/>
        </w:rPr>
        <w:t>
                             области - 7 664 947 тыс.
</w:t>
      </w:r>
      <w:r>
        <w:br/>
      </w:r>
      <w:r>
        <w:rPr>
          <w:rFonts w:ascii="Times New Roman"/>
          <w:b w:val="false"/>
          <w:i w:val="false"/>
          <w:color w:val="000000"/>
          <w:sz w:val="28"/>
        </w:rPr>
        <w:t>
                             тенге, Карагандинской
</w:t>
      </w:r>
      <w:r>
        <w:br/>
      </w:r>
      <w:r>
        <w:rPr>
          <w:rFonts w:ascii="Times New Roman"/>
          <w:b w:val="false"/>
          <w:i w:val="false"/>
          <w:color w:val="000000"/>
          <w:sz w:val="28"/>
        </w:rPr>
        <w:t>
                             области - 5 026 153 тыс.
</w:t>
      </w:r>
      <w:r>
        <w:br/>
      </w:r>
      <w:r>
        <w:rPr>
          <w:rFonts w:ascii="Times New Roman"/>
          <w:b w:val="false"/>
          <w:i w:val="false"/>
          <w:color w:val="000000"/>
          <w:sz w:val="28"/>
        </w:rPr>
        <w:t>
                             тенге, Костанайской об-
</w:t>
      </w:r>
      <w:r>
        <w:br/>
      </w:r>
      <w:r>
        <w:rPr>
          <w:rFonts w:ascii="Times New Roman"/>
          <w:b w:val="false"/>
          <w:i w:val="false"/>
          <w:color w:val="000000"/>
          <w:sz w:val="28"/>
        </w:rPr>
        <w:t>
                             ласти - 9 478 426 тыс.
</w:t>
      </w:r>
      <w:r>
        <w:br/>
      </w:r>
      <w:r>
        <w:rPr>
          <w:rFonts w:ascii="Times New Roman"/>
          <w:b w:val="false"/>
          <w:i w:val="false"/>
          <w:color w:val="000000"/>
          <w:sz w:val="28"/>
        </w:rPr>
        <w:t>
                             тенге, Кызылординской
</w:t>
      </w:r>
      <w:r>
        <w:br/>
      </w:r>
      <w:r>
        <w:rPr>
          <w:rFonts w:ascii="Times New Roman"/>
          <w:b w:val="false"/>
          <w:i w:val="false"/>
          <w:color w:val="000000"/>
          <w:sz w:val="28"/>
        </w:rPr>
        <w:t>
                             области - 11 009 439
</w:t>
      </w:r>
      <w:r>
        <w:br/>
      </w:r>
      <w:r>
        <w:rPr>
          <w:rFonts w:ascii="Times New Roman"/>
          <w:b w:val="false"/>
          <w:i w:val="false"/>
          <w:color w:val="000000"/>
          <w:sz w:val="28"/>
        </w:rPr>
        <w:t>
                             тыс. тенге, Павлодарской
</w:t>
      </w:r>
      <w:r>
        <w:br/>
      </w:r>
      <w:r>
        <w:rPr>
          <w:rFonts w:ascii="Times New Roman"/>
          <w:b w:val="false"/>
          <w:i w:val="false"/>
          <w:color w:val="000000"/>
          <w:sz w:val="28"/>
        </w:rPr>
        <w:t>
                             области - 1 258 887 тыс.
</w:t>
      </w:r>
      <w:r>
        <w:br/>
      </w:r>
      <w:r>
        <w:rPr>
          <w:rFonts w:ascii="Times New Roman"/>
          <w:b w:val="false"/>
          <w:i w:val="false"/>
          <w:color w:val="000000"/>
          <w:sz w:val="28"/>
        </w:rPr>
        <w:t>
                             тенге, Северо-Казахстан-
</w:t>
      </w:r>
      <w:r>
        <w:br/>
      </w:r>
      <w:r>
        <w:rPr>
          <w:rFonts w:ascii="Times New Roman"/>
          <w:b w:val="false"/>
          <w:i w:val="false"/>
          <w:color w:val="000000"/>
          <w:sz w:val="28"/>
        </w:rPr>
        <w:t>
                             ской области - 11 461 369
</w:t>
      </w:r>
      <w:r>
        <w:br/>
      </w:r>
      <w:r>
        <w:rPr>
          <w:rFonts w:ascii="Times New Roman"/>
          <w:b w:val="false"/>
          <w:i w:val="false"/>
          <w:color w:val="000000"/>
          <w:sz w:val="28"/>
        </w:rPr>
        <w:t>
                             тыс. тенге, Южно-Казах-
</w:t>
      </w:r>
      <w:r>
        <w:br/>
      </w:r>
      <w:r>
        <w:rPr>
          <w:rFonts w:ascii="Times New Roman"/>
          <w:b w:val="false"/>
          <w:i w:val="false"/>
          <w:color w:val="000000"/>
          <w:sz w:val="28"/>
        </w:rPr>
        <w:t>
                             станской области -
</w:t>
      </w:r>
      <w:r>
        <w:br/>
      </w:r>
      <w:r>
        <w:rPr>
          <w:rFonts w:ascii="Times New Roman"/>
          <w:b w:val="false"/>
          <w:i w:val="false"/>
          <w:color w:val="000000"/>
          <w:sz w:val="28"/>
        </w:rPr>
        <w:t>
                             27 317 335 тыс. тенге.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100% перечисление предусмотренных средств из республиканского бюджета в местные бюджеты.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