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1e1c" w14:textId="67d1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2005 год
(Хозяйственное управление Парламента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2005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Хозяйственного управления Парламента Республики Казахстан согласно приложениям 5, 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102 - Хозяйственное управление Парламента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001 "Обеспечение деятельности Парламента Республики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5636279 тысяч тенге (пять миллиардов шестьсот тридцать шесть миллионов двести семьдесят девять тысяч тенге).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октября 1995 года "О Парламенте Республики Казахстан и статусе его депутатов";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(Особенная часть) от 24 апреля 2004 года;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21_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22_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23_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24_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25_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июля 1999 года "О государственной службе";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4__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7__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18 декабря 2000 года "О страховой деятельности";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1282 "Об утверждении Реестра должностей административных государственных служащих";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663 "Об упорядочении эксплуатации служебных автомобилей для транспортного обслуживания государственных органов Республики Казахстан"; Положение "О Хозяйственном управлении Парламента Республики Казахстан" утвержденное приказом Управления Делами Президента Республики Казахстан от 29 ноября 2000 года N УД 01/42.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эффективной деятельности Парламента Республики Казахстан, для достижения максимально эффективного выполнения возложенных функций,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содержание Парламента Республики Казахстан, создание условий для проживания и работы депутатов Парламента, повышение эффективности законотворческой деятельности Парламента, укрепление и расширение международных связей с Парламентами других стран и международными организациями, совершенствование информационно-технической базы Парламента, повышение профессиональной квалификации государственных служащих, приобретение информационно-вычислительных услуг, страхование административных зданий, приобретение мебели, бытовой техники и прочих предметов интерьера для служебного жилья депутатов и общежития Парламента.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001        Обеспече-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ние дея-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 001  Аппарат     Содержание 116           В       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централь-   депутатов, 379 единиц    тече-  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ного        аппаратов Сената и       ние    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органа      Мажилиса, 29 единиц      года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Хозяйственного управления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Казахстан. Оплата десяти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чартерных рейсов согласно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договору. Оплата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 проживание депутатов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 получения служебного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жилья. Оплата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разработке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законов,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исследовательских мате-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риалов по практике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законодательной деятель-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ности, проведение социо-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логических и экспертных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опросов, мониторинга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проблемам законодатель-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ного регулирования.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Страхование администра-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тивных зданий.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Приобретение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обслуживанию деятель-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ности Парламента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части проведения пленар-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ных заседаний, заседаний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бюро, комитетов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заседаний,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полиграфических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фото и видео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обеспечения кабельным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телевидением и синхрон-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ным переводом.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Проведение спортивно-оздо-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ровительных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Приобретение юбилейных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медалей и документов к ним,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монет, значков в честь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празднования 10-летия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Парламента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 007  Повышение   Приобретение услуг по    В       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квалифи-    повышению квалификации   тече-  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кации го-   государственных служащих ние    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сударствен- согласно утвержденному   года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ных слу-    плану повышения квалифи-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жащих       кации,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обучение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ному языку. 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слушателей 85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 009  Материаль-  1. Оснащение мебелью,    В       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но-техни-   бытовой техникой и       тече-  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ческое      прочих предметов         ние    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оснащение   интерьера для вновь      года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государст-  построенного служебного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      жилья: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 Приобретение стенок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140 единиц, наборов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мягкой мебели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 единицы, диванов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133 единицы, наборов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мебели для спальни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30 единиц, комодов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для белья - 132 единицы,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детских гарнитуров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95 единиц, кухонных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гарнитуров - 140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единиц, телевизоров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20 единиц, тумбочек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 телевизор - 140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единиц, журнальных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столиков - 140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столов раздвижных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140 единиц, книжных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шкафов - 95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столов письменных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140 единиц, компьютерных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столов - 95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стульев полумягких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840 единиц, кресел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рабочих - 140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люстр - 647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комплектов штор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карнизами - 507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настольных ламп - 227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единиц, воздухо-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очистителей для кухни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140 единиц, холодиль-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ников - 20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микроволновых печей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20 единиц, стульев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для кухни - 560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стиральных машин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20 единиц, наборов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мебели для прихожей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140 единиц, шкафов-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купе - 140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пылесосов - 20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радиоприемников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140 единиц и телефонных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аппаратов - 140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2. Оснащение мебелью,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бытовой техникой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прочих предметов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интерьера для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построенного общежития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для Парламента,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приобретение: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а) шкафов-купе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90 единиц, диванов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раздвижных - 90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телевизоров - 90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журнальных столиков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90 единиц, тумбочек под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телевизор - 90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столов раздвижных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90 единиц, стульев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полумягких - 360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единиц, кухонных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гарнитуров - 90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холодильников - 90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единиц, столов кухонных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90 единиц, стульев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для кухни - 360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наборов прихожей мебели-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90 единиц, комплектов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штор с карнизами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180 единиц, светильников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270 единиц, наборов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ванной комнаты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90 единиц, стиральных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машин - 2 единицы,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сушки для белья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единица, телефонных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аппаратов - 90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б) мягкого инвентаря: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одеял - 180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пледов - 180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подушек - 180 единиц,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комплектов постельного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белья - 180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в) 1 комплекта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оборудования для буфета: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витрины холодильной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единица, пристенной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витрины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стола производственного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из нержавеющей стали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единица, холодильного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агрегата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жарочной поверхности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единица, электроплиты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двухкомфорочной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единица, жарочного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шкафа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стеллажа для кухонной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посуды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тележки для сбора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посуды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мойки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электросковороды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единица, электро-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сушилки - 1 единица,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морозильной камеры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 единица.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3. Приобретение арочных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металлодетекторов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количестве 5 штук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здания Мажилиса Парламента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4. Приобретение автомашин: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легковых - 10 единиц,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автобусов - 3 единицы.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 017  Обеспе-     Приобретение услуг:      В       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чение       а) по сопровождению      тече-  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функциони-  программного обеспече-   ние    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рования     ния по законотвор-       года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информа-    ческой и организа-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ционных     ционно-хозяйственной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     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 информа-  в количестве 26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ционно-     б) сопровождению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техни-      администрированию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ческое      информационно-техни-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обеспе-     ческих систем Парламента;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чение го-   в) по обучению работе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сударст-    на ПЭВМ новым информа-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венных      ционным технологиям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органов     оказанию консультаций.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Приобретение компьютеров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 мониторами в комплекте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235 единиц, принтеров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65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       100  Приобрете-  Приобретение 140         В       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ние слу-    квартир с 120 гаражами.  тече-  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жебного                              ние    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жилья для                            года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депутатов  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качественное и своевременное выполнение возложенных на Хозяйственное управление Парламента Республики Казахстан функций для обеспечения эффективной деятельности Парламента Республики Казахстан,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1354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102 - Хозяйственное управление Парламента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002 "Создание автоматизированной системы мониторинга законопроектов"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11436 тысяч тенге (одиннадцать миллионов четыреста тридцать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(Особенная часть)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2002 года "О государственных закупках";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января 2003 года "Об электронном документе и электронной цифровой подписи";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года "Об информатизации";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РК от 5 октября 2000 года N 1501 "О вопросах информатизации государственных органов"; Положение "О Хозяйственном управлении Парламента Республики Казахстан, утвержденное приказом Управления Делами Президента Республики Казахстан от 29 ноября 2000 года N УД 01/42.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Повышение эффективности, качества, а также   прозрачности законотворческой и организационной деятельности Парламента Республики Казахстан на основе использования современных информационных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внедрение подсистем "Законопроект" 1 этап в составе блока "Контрольная карта прохождения законопроектов", "Информационный фонд" 1 этап и "Связь с электоратом" 1 этап в составе двух блоков "Опрос" и "Форум".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|Код  |Код  |Наименова-|Мероприятия по реализации|Сроки |Ответственные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п/п|прог-|под- |ние прог- |программы (подпрограмм)  |реали-|исполнители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|раммы|прог-|раммы     |                         |зации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|раммы|(подпрог-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|раммы)    |                    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 2  |  3  |     4    |             5           |   6  |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 002        Создание    Создание автоматизиро-   В       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автомати-   ванной системы           тече-  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зированной  "Мониторинг Парламента   ние    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системы     Республики Казахстан":   года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монито-     1) приобретение услуг: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ринга       а) по опытной эксплуа-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законо-     тации и внедрению: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проектов    - "Законопроект"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(первый этап);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"Информационный фонд"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(первый этап);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- "Связь с электоратом"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(первый этап);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б) приобретение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развитию Интернет-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портала;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2)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планшетных компьютеров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оснасткой для апробации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эскизных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решений для подсистемы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"Заседание" - 14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Демократизация общества, повышение прозрачности Парламентской деятельности, повышение качества принимаемых Законов.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6-1       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 Правительства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 N 1354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приложением 6-1 - постановлением Правительства РК от 25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102 - Хозяйственное управление Парламента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003 "Строительство и реконструкция объектов ХОЗУ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Парламента Республики Казахстан"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184875 тысяч тенге (сто восемьдесят четыре миллиона восемьсот семьдесят пять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Конституционный Закон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октября 1995 года "О Парламенте Республики Казахстан и статусе его депутатов"; 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Бюджетный Кодекс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года; Положение "О Хозяйственном управлении Парламента Республики Казахстан", утвержденное Управлением делами Президента Республики Казахстан от 29 ноября 2000 года N УД 01/42.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эффективное функционирование объекта ХОЗУ Парламента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обеспечение завершения строительства здания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Парламента Республики Казахстан в г. Астане.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93"/>
        <w:gridCol w:w="1093"/>
        <w:gridCol w:w="2393"/>
        <w:gridCol w:w="3053"/>
        <w:gridCol w:w="1793"/>
        <w:gridCol w:w="2293"/>
      </w:tblGrid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3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ХОЗУ Парла-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перечню 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сумм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ложению 2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 2004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N 1289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реализации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канском бюдже-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на 2005 год",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на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Сената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дополнительныхработ в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ветствии с заключением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28.02.2005г.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2-104/05.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сдача и ввод в эксплуатацию здания Сената Парламента Республики Казахстан в г.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