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e493" w14:textId="6fde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2005 год
(Министерство экономики и бюджетного планирования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2004 года 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2005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экономики и бюджетного планирования Республики Казахстан согласно приложениям 193, 194, 195, 196, 197 (секретно), 198, 199, 200, 201, 202, 203, 204, 205.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193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Министерство экономики и бюджетного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001 "Обеспечение деятельности уполномоченного органа 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стратегического, среднесрочного экономического и бюджетного планирования"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525360 тысяч тенге (пятьсот двадцать пять миллионов триста шестьдесят тысяч тенге).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года "О государственной службе",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января 2003 года "Об электронном документе и электронной цифровой подписи",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мая 2003 года "Об информатизации",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января 2004 года N 1282 "Об утверждении Реестра должностей административных государственных служащих по категориям",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января 2004 года N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24 августа 2004 года N 1426 "Об утверждении Положения о Республиканской бюджетной комиссии",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  28 октября 2004 года N 1116 "Вопросы Министерства экономики и бюджетного планирования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обеспечение деятельности аппарата Министерства экономики и бюджетного планирования Республики Казахстан для достижения эффективного выполнения возложенных функций;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мастерства; материально-техническое оснащение министерства; обеспечение функционирования информационно-телекоммуникационных систем министерства, техническая поддержка, сопровождение программного обеспечения, а также обеспечение запасными частями, расходными материалами компьютерного оборудования; обновление вычислительной техники и закуп необходимых программных продуктов.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содержание аппарата Министерства экономики и бюджетного планирования Республики Казахстан, проведение заседаний Республиканской бюджетной комиссии; повышение профессиональной квалификации государственных служащих; укрепление материально-технической базы министерства; сопровождение, администрирование и поддержка функционирующих и вводимых в действие информационных систем, программных средств защиты информации и их техническая поддержка; осуществление системно-технического обслуживания средств вычислительной и организационной техники, локально-вычислительных сетей системы министерства и структурированной кабельной системы министерства; обеспечение информационной безопасности вычислительной сети и защиты информации, в том числе при обработке закрытой информации; обеспечение запасными частями и расходными материалами вычислительных средств, телекоммуникационного и организационного оборудования министерства; консультации конечных пользователей по работе в информационной системе и услуги по проведению аудита информационной инфраструктуры; анализ аварийных и сбойных ситуаций, возникающих при эксплуатации системы; получение консультативной и практической помощи по восстановлению программного обеспечения и баз данных, разрушенных в результате аварийных и сбойных ситуаций или при отказе вычислительной техники.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|Код  |Код  |Наименова-|Мероприятия по реализации|Сроки |Ответственные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п/п|прог-|под- |ние прог- |программы (подпрограмм)  |реали-|исполнители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|раммы|прог-|раммы     |                         |зации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|раммы|(подпрог-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     |раммы)   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 2  |  3  |     4    |             5           |   6  |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 001        Обес-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деятель-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уполно-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страте-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гического,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средне-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срочного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экономи-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бюджет-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ного пла-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        001  Аппарат     Содержание центрального  В    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централь-   аппарата Министерства    тече-  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ного        экономики и бюджетного   ние    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органа      планирования Республики  года 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согласно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утвержденному лимиту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штатной численности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количестве 406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услуги по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проведения заседаний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Республиканской бюджет-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ной комиссии; аренда,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содержание автотранс-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порта в количестве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единиц в пределах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утвержденного лимита;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проведение спортивно-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оздоровительных меро-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приятий,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семинаров по совершен-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ствованию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лицензирования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регионах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Казахстан;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товаров до 40 кратного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минимального расчетного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показателя.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        007  Повышение   Приобретение услуг по    В    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квалифика-  повышению квалификации   тече-  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ции госу-   государственных служа-   ние    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дарствен-   щих, обучение государ-   года 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ных служа-  ственному и другим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щих         языкам. Среднегодовое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количество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венных служащих,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проходящих курсы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повышения квалификации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140 сотрудников.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     009  Матери-     Приобретение офисной     В    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ально-тех-  мебели - 150 комплектов, тече-  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ническое    телефонных аппаратов     ние    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оснащение   (с определителем) -      года 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государст-  61 штука, металлических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венных      шкафов - 10 штук,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органов     уничтожителей бумаги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12 штук, факсимильных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аппаратов - 16 штук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прочих активов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товаров.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       017  Обеспе-     Сопровождение интегри-   В       Министерство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чение функ- рованных информационных  тече-  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ционирова-  систем и локальных       ние    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ния инфор-  задач. Сопровождение     года 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мационных   информационной аналити-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систем и    ческой системы Минис-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информа-    терства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ционно-    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техническое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обеспечение Приобретение принтеров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государст-  4 штуки, компьютеров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венных      10 штук, модулей памяти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органов     для серверов информаци-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онных систем - 4 штуки.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Системное и 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ческое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администрирование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сетей: серверов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13 единиц, компьютерной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техники - 380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ноутбуков - 51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принтеров - 292 еди-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ницы, сканеров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35 единиц, телеком-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муникационного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другого оборудования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200 единиц, а также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систем кондиционирова-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ния и бесперебойного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электропитания. Услуги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 проведению аудита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информационной инфра-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структуры.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Сопровождение инфор-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мационной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информационных систем.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Годовая подписка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антивирусные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Дооснащение вычисли-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тельными, телеком-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муникационными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другими оборудованиями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программными продук-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тами министерства и зала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заседаний Республиканской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бюджетной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Обеспечение комплек-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тующими, запасными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частями и расходными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материалами.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Получение сопутствующих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услуг по ремонту,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монтажу,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оборудования, поставке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расходных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комплектующих деталей.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Получение услуг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подключению к сети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Интернет и VPDN.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качественное и своевременное выполнение возложенных функций на Министерство экономики и бюджетного планирования Республики Казахстан; повышение профессионального уровня государственных служащих в соответствии с современными экономическими условиями; эффективная работа прикладного и системного обеспечения информационных систем министерства.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194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Министерство экономики и бюджетного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002 "Создание ситуационной системы государственного управления"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25000 тысяч тенге (двадцать пять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мая 2002 года "О государственных закупках",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января 2003 года "Об электронном документе и электронной цифровой подписи",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мая 2003 года "Об информатизации",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4 декабря 2001 N 735 "О дальнейших мерах по реализации Стратегии развития Казахстана до 2030 года",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ноября 2004 года N 1471 "О государственной программе формирования "электронного правительства" в Республике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создание программно-аппаратной платформы первого этапа создания ситуационной системы государственного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совершенствование пилотного проекта создания ситуационной системы государственного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|Код  |Код  |Наименова-|Мероприятия по реализации|Сроки |Ответственные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п/п|прог-|под- |ние прог- |программы (подпрограмм)  |реали-|исполнители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|раммы|прог-|раммы     |                         |зации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|раммы|(подпрог-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     |раммы)   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 2  |  3  |     4    |             5           |   6  |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  002       Создание    Получение услуг по       В    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ситуацион-  развитию ситуационной    тече-  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ной сис-    системы государственного ние    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темы госу-  управления и обучение    года 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дарствен-   4 человек. Получение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ного уп-    сопутствующих услуг.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технико-технологические уточнения проекта ситуационной системы; эксплуатация системы в процессе планирования и принятия решений.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195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Министерство экономики и бюджетного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003 "Создание информационных систем Министерства экономики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бюджетного планирования Республики Казахстан"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32718 тысяч тенге (тридцать два миллиона семьсот восемнадцать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от 24 апреля 2004 года,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января 2003 года "Об электронном документе и электронной цифровой подписи",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мая 2003 года "Об информатизации",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проведение комплексной информатизации, направленной на достижение современного уровня информатизации бюджетно-финансового планирования, а также обеспечение своевременной модернизации и оснащение средствами вычислительного, системного, программного обеспечения интегрированной информационной системы и обеспечение защиты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внедрение современных информационных систем, обеспечение надежности и высокой производительности их функционирования, развитие   информационной аналитической системы, закупка лицензионного программного продукта по   обеспечению информационной безопасности, а также закупка серверного оборудования для Министерства экономики и бюджетного планирования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|Код  |Код  |Наименова-|Мероприятия по реализации|Сроки |Ответственные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п/п|прог-|под- |ние прог- |программы (подпрограмм)  |реали-|исполнители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|раммы|прог-|раммы     |                         |зации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|раммы|(подпрог-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     |раммы)   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 2  |  3  |     4    |             5           |   6  |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 003        Создание    1. Развитие интегриро-   В    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информа-    ванной информационной    тече-  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ционных     системы "Формирование    ние    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систем      проекта республиканского года 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Министер-   бюджета".        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ства эко-   2. Развитие интегриро-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номики и    ванной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бюджетного  системы "База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планирова-  НСИ".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ния Рес-    3. Развитие информа-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публики     ционной аналитической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Казахстан   системы.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4. Приобретение лицен-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зионного программного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продукта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информационной безо-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5. Приобретение сервер-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ного оборудования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4 штуки.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обеспечение современного уровня информатизации бюджетно-финансового планирования, требований и обязательств государства на базе новых технологических решений и инструментальных средств, а также обеспечение эффективного управления и мониторинг ресурсов вычислительной сети и защиты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196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Министерство экономики и бюджетного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004 "Разработка и экспертиза технико-экономических обоснований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республиканских бюджетных инвестиционных проектов (программ)"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670000 тысяч тенге (шестьсот семьдесят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25 апреля 2001 года "О Банке Развития Казахстана",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2001 года "Об архитектурной, градостроительной и строительной деятельности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ноября 2002 года N 1219 "Об утверждении Правил рассмотрения инвестиционных проектов".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реализация государственной инвестиционной политики, определенной среднесрочным планом социально-экономического развития республики на соответствующий трехлетний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своевременная подготовка инвестиционных проектов, в соответствии с приоритетами бюджетных инвестиций, определенных среднесрочным планом социально-экономического развития республики на соответствующий трехлетний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|Код  |Код  |Наименова-|Мероприятия по реализации|Сроки |Ответственные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п/п|прог-|под- |ние прог- |программы (подпрограмм)  |реали-|исполнители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|раммы|прог-|раммы     |                         |зации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|раммы|(подпрог-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     |раммы)   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 2  |  3  |     4    |             5           |   6  |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 004        Разработка  Разработка технико-эко-  В    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экс-      номических обоснований   тече-  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пертиза     республиканских          ние    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технико-    бюджетных инвестицион-   года 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экономи-    ных проектов (программ).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ческих      Проведение государствен-        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обоснований ной и других предусмот-          администра-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республи-   ренных законодательством         торы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канских     экспертиз технико-эконо-         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бюджетных   мических обоснований            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инвести-    республиканских бюджет-         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ционных     ных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проектов    проектов (программ)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(программ)  администраторами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программ, согласно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распределению,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утвержденному решением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технико-экономические обоснования республиканских бюджетных инвестиционных проектов (программ), прошедшие предусмотренные законодательством экспертизы.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198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Министерство экономики и бюджетного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008 "Целевые текущие трансферты областным бюджетам на капитальный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ремонт объектов жизнеобеспечения малых городов с депрессивной экономикой"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21500 тысяч тенге (двадцать один миллион пятьсот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декабря 2003 года N 1389 "Об утверждении Программы развития малых городов на 2004-2006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создание условий для социально-экономического развития малых городов с депрессивной экономикой.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финансовая поддержка местных бюджетов для осуществления мер, направленных на капитальный ремонт объектов жизнеобеспечения малых городов с депрессивной экономикой.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|Код  |Код  |Наименова-|Мероприятия по реализации|Сроки |Ответственные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п/п|прог-|под- |ние прог- |программы (подпрограмм)  |реали-|исполнители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|раммы|прог-|раммы     |                         |зации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|раммы|(подпрог-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     |раммы)   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 2  |  3  |     4    |             5           |   6  |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 008        Целевые     Обеспечение выделения    В    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текущие     финансовых средств из    тече-  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транс-      республиканского бюджета ние    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ферты       в областные бюджеты для  года 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областным   финансирования расходов,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бюджетам    связанных с капитальным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 капи-    ремонтом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тальный     жизнеобеспечения малых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ремонт      городов с депрессивной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объектов    экономикой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жизне-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обеспече-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ния малых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городов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депрес-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экономикой.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перечисление предусмотренных средств из республиканского бюджета в местные бюджеты.*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*Примечание: Распределение выделяемых средств областным бюджетам осуществляется на основании решения Правительства Республики Казахстан. Перечень мероприятий по реализации, количественные и качественные показатели, характеризующие ожидаемые результаты в рамках освоения трансфертов из республиканского бюджета, отражаются в паспорте соответствующей местной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199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199 исключено - постановлением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200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Министерство экономики и бюджетного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010 "Взаимодействие с международными рейтинговыми агентствами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вопросам пересмотра суверенного кредитного рейтинга Республики Казахстан"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23071 тысяча тенге (двадцать три миллиона семьдесят одна тысяча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1116 "Вопросы Министерства экономики и бюджетного планирования Республики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31 июля 2002 года N 116-р "О некоторых вопросах координации деятельности государственных органов по предоставлению информации рейтинговым агентствам", Соглашения на представление агентствами Standard and Poor's (от 4 июня 1997 года), Fitch Rating Ltd (от 8 сентября 1997 года), Moody's Investors Service (от 1 июля 1996 года) услуг по присвоению и пересмотру суверенного кредитного рейтинга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взаимодействие с международными рейтинговыми агентствами по вопросам повышения суверенного кредитного рейтинга для формирования позитивного инвестиционного имиджа Республики Казахстан и выход на международные рынки капитала, привлечение прямых инвестиций в страну стабильность внешнеэкономических связей.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своевременная оплата услуг рейтинговым агентствам за присвоение и ежегодный пересмотр суверенного кредитного рейтинга Республики Казахстан на основе анализа и независимой оценки ее социально-экономического развития согласно условиям Соглашений, заключенных Правительством Республики Казахстан с тремя ведущими международными рейтинговыми агентствами: Standard&amp;Poor's (от 4 июня 1997 года), Moody's Investors Service (от 1 июля 1996 года), Fitch Rating Ltd (от 8 сентября 1997 года).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|Код  |Код  |Наименова-|Мероприятия по реализации|Сроки |Ответственные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п/п|прог-|под- |ние прог- |программы (подпрограмм)  |реали-|исполнители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|раммы|прог-|раммы     |                         |зации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|раммы|(подпрог-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     |раммы)   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 2  |  3  |     4    |             5           |   6  |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 010        Взаимо-     Оплата услуг, предостав-  В   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действие с  ляемых международными     тече- 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между-      рейтинговыми агентствами  ние   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народными   Standard&amp;Poor's, Moody's  года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рейтин-     Investors Service и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говыми      Fitch Rating Ltd.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агентст-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пересмотра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суверен-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ного кре-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дитного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рейтинга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повышение суверенного кредитного рейтинга Республики Казахстан; расширение инвесторской базы; повышение международного инвестиционного имиджа Казахстана; низкий риск для обязательств Казахстана и достаточная способность погашать свои долги; увеличение притока прямых инвестиций в Республику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201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Министерство экономики и бюджетного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011 "Аналитические исследования социально-экономического развития"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242064 тысячи тенге (двести сорок два миллиона шестьдесят четыре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декабря 2001 года 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4 декабря 2001 года N 735 "О дальнейших мерах по реализации Стратегии развития Казахстана до 2030 года",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народу Казахстана от 19 марта 2004 года "К конкурентоспособному Казахстану, к конкурентоспособной экономике, конкурентоспособной нации",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мая 2003 года N 1096 "О Стратегии индустриально-инновационного развития Республики Казахстан на 2003-2015 годы",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декабря 2002 года N 1285 "О подписании Соглашения о техническом сотрудничестве между Правительством Республики Казахстан и Международным Банком Реконструкции и Развития по разработке и реализации Программы совместных экономических исследований",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1116 "Вопросы Министерства экономики и бюджетного планирования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проведение совместных аналитических исследований Правительством Республики Казахстан с Международным Банком Реконструкции и Развития по реализации задач, поставленных Стратегическим планом развития Республики Казахстан до 2010 года, а также на основе соглашения о техническом сотрудничестве между Правительством Республики Казахстан и Международным Банком Реконструкции и Развития по разработке и реализации Программы совместных экономических исследований; обеспечение реализации стратегических и среднесрочных планов социально-экономического развития Республики Казахстан, совершенствование управления государственными финансами, формирование эффективного экономического механизма, обесценивающего повышение уровня жизни населения на основе устойчивого социально-экономического развития, повышения уровня сбалансированности экономики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расширение применения аналитических методов в работе государственных органов в ключевых секторах экономики, формирование методологической и методической базы планирования и перспективного прогнозирования государственных финансов, проведение исследований по приоритетам социально-экономического развития Республики Казахстан в соответствии с индикативным планом социально-экономического развития на среднесрочный период, развитие международного научно-технического сотрудничества; создание и развитие эффективной системы внедрения инноваций и развитие конкурентоспособности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посланием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19 марта 2004 года "К конкурентоспособному Казахстану, конкурентоспособной экономике, конкурентоспособной нации"; проведение исследований по приоритетам социально-экономического развития Республики Казахстан в соответствии с планом социально-экономического развития на среднесрочный период; выработка мер и механизмов по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стратегии </w:t>
      </w:r>
      <w:r>
        <w:rPr>
          <w:rFonts w:ascii="Times New Roman"/>
          <w:b w:val="false"/>
          <w:i w:val="false"/>
          <w:color w:val="000000"/>
          <w:sz w:val="28"/>
        </w:rPr>
        <w:t>
 страны "Казахстан-2030" в части решения общеэкономических, межотраслевых, региональных, внешнеэкономических проблем; проведение комплексных исследований по изучению тенденций развития мировой экономики, стран основных торговых и экономических партнеров Казахстана, оценке воздействия на экономику и социальную сферу внешних и внутренних факторов и смягчению негативных последствий от этого.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|Код  |Код  |Наименова-|Мероприятия по реализации|Сроки |Ответственные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п/п|прог-|под- |ние прог- |программы (подпрограмм)  |реали-|исполнители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|раммы|прог-|раммы     |                         |зации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|раммы|(подпрог-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     |раммы)   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 2  |  3  |     4    |             5           |   6  |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011         Аналити-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ческие 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экономи-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       100   Совместные  Долевое участие в         В   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аналити-    совместных исследованиях  тече- 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ческие      с Международным Банком    ние   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исследо-    Реконструкции и Развития  года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вания с     на основе Соглашения о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между-      техническом сотрудничестве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народными   по следующим тематикам: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финансо-    1.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выми        расходы и институциональ-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органи-     ный обзор;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зациями     2. Макроэкономическое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прогнозирование, опреде-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ление точек экономи-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ческого роста;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3. Региональные водно-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энергетические вопросы;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4. Территориальное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развитие;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5. Конкурентоспособность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недобывающих отраслей;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6. Вступление 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Всемирную Торговую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Организацию;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7. Оценка бедности;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8. Стратегия секторов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здравоохранения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9. Стратегические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вопросы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10. Вопросы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телекоммуникаций;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11.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финансовом секторе;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12. Исследования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вопросам коммерциализации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технологий и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поставщиков в нефте-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добывающей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13.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консультаций по запросам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        101  Аналити-    Проведение аналитических  В   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ческие ис-  исследований социально-   тече- 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следования  экономического развития   ние   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 области   Республики Казахстан по   года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экономики   следующим направлениям: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государ-  прогнозно-аналитические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ственных    работы для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финансов   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Казахстан; анализ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перспективы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экономического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мониторинг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внутренней и мировой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исследование проблем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устойчивого экономи-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ческого развития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долгосрочный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среднесрочный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совершенствование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системы стратегического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среднесрочного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планирования;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другие направления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аналитических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исследований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экономического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разработка методических и инструктивных материалов, повышающих эффективность расходования средств республиканского бюджета по вопросу межбюджетных отношений, совершенствование территориального развития, создание условий для обеспечения конкурентоспособности экономики Казахстана, а также совершенствование макроэкономического прогнозирования и стратегии экономического роста, улучшение социально-экономического развития Республики Казахстан; проведение макроэкономического анализа социально-экономического развития Республики Казахстан и на его основе осуществление оценки хода реформ, выработка рекомендаций по государственному регулированию социально-экономических процессов в Республике Казахстан, разработка комплекса мер по территориальному развитию Республики Казахстан, выработка предложений по совершенствованию государственной налогово-бюджетной и инвестиционной политики, методологическое обеспечение разработки и реализации стратегии развития Республики Казахстан, среднесрочных планов социально-экономического развития, государственных, отраслевых (секторальных) и региональных программ.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202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Министерство экономики и бюджетного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012 "Развитие Центра маркетингово-аналитических исследований"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1373887 тысяч тенге (один миллиард триста семьдесят три миллиона восемьсот восемьдесят семь тысяч тенге).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мая 2003 года N 1096 "О Стратегии индустриально-инновационного развития Республики Казахстан на 2003-2015 годы",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августа 2003 года N 795 "Отдельные вопросы акционерного общества "Центр маркетингово-аналитических исследований",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сентября 2003 года "О некоторых вопросах акционерного общества "Центр маркетингово-аналитических исследований".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выполнение маркетингово-аналитических исследований по актуальным направлениям Стратегии индустриально-инновационного развития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проведение исследований отечественных и международных рынков, отраслей и секторов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|Код  |Код  |Наименова-|Мероприятия по реализации|Сроки |Ответственные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п/п|прог-|под- |ние прог- |программы (подпрограмм)  |реали-|исполнители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|раммы|прог-|раммы     |                         |зации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|раммы|(подпрог-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     |раммы)   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 2  |  3  |     4    |             5           |   6  |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 012        Развитие    Пополнение уставного      В   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Центра      капитала АО "Центр        тече- 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маркетин-   маркетингово-аналити-     ние   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гово-анали- ческих исследований"      года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тических    для проведение   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исследо-    масштабных исследований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ваний       в нефтехимической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промышленности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фондовом рынке.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определение основных направлений развития нефтехимической отрасли и фондового рынка Казахстана.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203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Министерство экономики и бюджетного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013 "Проведение внешней оценки хода реализации Стратегии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индустриально-инновационного развития Республики Казахстан"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1500 тысяч тенге (один миллион пятьсот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 июня 2003 года N 1099 "О правилах разработки и реализации государственных программ",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июля 2003 года N 712-1 "О Плане мероприятий на 2003-2005 годы по реализации Стратегии индустриально- инновационного развития Республики Казахстан на 2003-2015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проведение внешней оценки хода реализации Стратегии индустриально-инновационного развития Республики Казахстан на 2003-2015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отражение имеющихся позитивных и негативных тенденций реализации Стратегии, определение эффективности использования материальных, трудовых и финансовых ресурсов, степени достижения запланированных задач и индикаторов и влияния ее реализации на социально-экономическое развитие страны, а также подготовка предложений по дальнейшему совершенствованию процесса реализации Стратегии.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|Код  |Код  |Наименова-|Мероприятия по реализации|Сроки |Ответственные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п/п|прог-|под- |ние прог- |программы (подпрограмм)  |реали-|исполнители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|раммы|прог-|раммы     |                         |зации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|раммы|(подпрог-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     |раммы)   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 2  |  3  |     4    |             5           |   6  |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 013        Проведение  Получение консультаци-    В   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внешней     онных услуг по прове-     тече- 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оценки хода дению внешней оценки      ние   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реализации  хода реализации           года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Стратегии   Стратегии индустриально-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индустри-   инновационного развития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ально-ин-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новацион-   на 2003-2015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ного раз-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проведение внешней оценки хода реализации Стратегии, определение степени достижения запланированных задач и индикаторов, мультипликативного эффекта ее реализации на социально-экономическую ситуацию и выработка мер по дальнейшему улучшению реализации Стратегии.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204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Министерство экономики и бюджетного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015 "Целевые трансферты на развитие областным бюджетам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развитие малых городов с депрессивной экономикой"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278500 тысяч тенге (двести семьдесят восемь миллионов пятьсот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декабря 2003 года N 1389 "Об утверждении Программы развития малых городов на 2004-2006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создание условий для социально-экономического развития малых городов с депрессивной экономикой.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финансовая поддержка местных бюджетов для осуществления мер, направленных на строительство и реконструкцию объектов жизнеобеспечения в малых городах с депрессивной экономикой.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|Код  |Код  |Наименова-|Мероприятия по реализации|Сроки |Ответственные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п/п|прог-|под- |ние прог- |программы (подпрограмм)  |реали-|исполнители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|раммы|прог-|раммы     |                         |зации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|раммы|(подпрог-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     |раммы)   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 2  |  3  |     4    |             5           |   6  |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 015        Целевые     Обеспечение выделения     В   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трансферты  финансовых средств из     тече- 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 развитие республиканского бюджета  ние   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областным   в областные бюджеты для   года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бюджетам    финансирования расходов,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 разви-   связанных со строитель-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тие малых   ством и реконструкцией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городов с   объектов жизне-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депрес-     обеспечения малых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сивной      городов с депрессивной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экономикой  экономикой.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перечисление предусмотренных средств из республиканского бюджета в местные бюджеты.*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*Примечание: Распределение выделяемых средств областным бюджетам осуществляется на основании решения Правительства Республики Казахстан. Перечень мероприятий по реализации, количественные и качественные показатели, характеризующие ожидаемые результаты в рамках освоения трансфертов из республиканского бюджета, отражаются в паспорте соответствующей местной бюджетной программы.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205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Министерство экономики и бюджетного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042 "Повышение квалификации, руководящих работников в сфере экономики"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123771 тысяча тенге (сто двадцать три миллиона семьсот семьдесят одна тысяча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мая 2003 года N 1096 "О Стратегии индустриально-инновационного развития Республики Казахстан на 2003-2015 годы", Совместное заявление о сотрудничестве в области повышения квалификации руководящих работников в сфере экономики Республики Казахстан между Республикой Казахстан и Федеральной Республикой Германией (от 4 декабря 2003 года).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повышение конкурентоспособности и ориентация на работу в рыночных условиях тех казахстанских предприятий, сотрудники которых принимают участие в программах обучения. Интенсификация двухсторонних экономических связей между казахскими    и немецкими предприятиями, участвующими в Программе.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осуществление образовательных функций по повышению квалификации руководящих работников в сфере экономики. Удовлетворение потребности специалистов в получении знаний по экономике и управлению производством; углубление полученных ранее или приобретение новых профессиональных знаний. Направление на стажировку в предприятия Федеральной Республики Германии.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|Код  |Код  |Наименова-|Мероприятия по реализации|Сроки |Ответственные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п/п|прог-|под- |ние прог- |программы (подпрограмм)  |реали-|исполнители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|раммы|прог-|раммы     |                         |зации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|раммы|(подпрог-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     |раммы)   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 2  |  3  |     4    |             5           |   6  |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 042        Повышение   Проведение курсов         В   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квалифика-  повышения квалификации    тече- 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ции руко-   руководящих работников    ние   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водящих     (не менее 600 человек)    года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работников  в сфере экономики и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 сфере     управления производством.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повышение профессиональной, социальной и межкультурной компетентности казахстанских менеджеров среднего и высшего звена; выработка предложений по решению проблем, сформулированных заранее предприятием стажера с перспективой их решения в будущем; установление и расширение хозяйственных контактов между немецкими и казахскими предприятиями.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