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72a6e" w14:textId="d472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2006 год
(Министерство иностранных дел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12 декабря 2005 года N 1235 (выписка)</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 xml:space="preserve">Бюджетным </w:t>
      </w:r>
      <w:r>
        <w:rPr>
          <w:rFonts w:ascii="Times New Roman"/>
          <w:b w:val="false"/>
          <w:i w:val="false"/>
          <w:color w:val="000000"/>
          <w:sz w:val="28"/>
        </w:rPr>
        <w:t xml:space="preserve">кодексом Республики Казахстан от 24 апреля 2004 года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паспорта республиканских бюджетных программ на 2006 год: </w:t>
      </w:r>
      <w:r>
        <w:br/>
      </w:r>
      <w:r>
        <w:rPr>
          <w:rFonts w:ascii="Times New Roman"/>
          <w:b w:val="false"/>
          <w:i w:val="false"/>
          <w:color w:val="000000"/>
          <w:sz w:val="28"/>
        </w:rPr>
        <w:t>
      Министерства иностранных дел Республики Казахстан согласно приложениям  </w:t>
      </w:r>
      <w:r>
        <w:rPr>
          <w:rFonts w:ascii="Times New Roman"/>
          <w:b w:val="false"/>
          <w:i w:val="false"/>
          <w:color w:val="000000"/>
          <w:sz w:val="28"/>
        </w:rPr>
        <w:t xml:space="preserve">65, </w:t>
      </w:r>
      <w:r>
        <w:rPr>
          <w:rFonts w:ascii="Times New Roman"/>
          <w:b w:val="false"/>
          <w:i w:val="false"/>
          <w:color w:val="000000"/>
          <w:sz w:val="28"/>
        </w:rPr>
        <w:t xml:space="preserve">  66, </w:t>
      </w:r>
      <w:r>
        <w:rPr>
          <w:rFonts w:ascii="Times New Roman"/>
          <w:b w:val="false"/>
          <w:i w:val="false"/>
          <w:color w:val="000000"/>
          <w:sz w:val="28"/>
        </w:rPr>
        <w:t xml:space="preserve">  67, </w:t>
      </w:r>
      <w:r>
        <w:rPr>
          <w:rFonts w:ascii="Times New Roman"/>
          <w:b w:val="false"/>
          <w:i w:val="false"/>
          <w:color w:val="000000"/>
          <w:sz w:val="28"/>
        </w:rPr>
        <w:t xml:space="preserve">   68, </w:t>
      </w:r>
      <w:r>
        <w:rPr>
          <w:rFonts w:ascii="Times New Roman"/>
          <w:b w:val="false"/>
          <w:i w:val="false"/>
          <w:color w:val="000000"/>
          <w:sz w:val="28"/>
        </w:rPr>
        <w:t xml:space="preserve">  69, </w:t>
      </w:r>
      <w:r>
        <w:rPr>
          <w:rFonts w:ascii="Times New Roman"/>
          <w:b w:val="false"/>
          <w:i w:val="false"/>
          <w:color w:val="000000"/>
          <w:sz w:val="28"/>
        </w:rPr>
        <w:t xml:space="preserve">  70, </w:t>
      </w:r>
      <w:r>
        <w:rPr>
          <w:rFonts w:ascii="Times New Roman"/>
          <w:b w:val="false"/>
          <w:i w:val="false"/>
          <w:color w:val="000000"/>
          <w:sz w:val="28"/>
        </w:rPr>
        <w:t xml:space="preserve">  71, </w:t>
      </w:r>
      <w:r>
        <w:rPr>
          <w:rFonts w:ascii="Times New Roman"/>
          <w:b w:val="false"/>
          <w:i w:val="false"/>
          <w:color w:val="000000"/>
          <w:sz w:val="28"/>
        </w:rPr>
        <w:t xml:space="preserve">  72;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 1 января 2006 года.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4" w:id="3"/>
    <w:p>
      <w:pPr>
        <w:spacing w:after="0"/>
        <w:ind w:left="0"/>
        <w:jc w:val="both"/>
      </w:pPr>
      <w:r>
        <w:rPr>
          <w:rFonts w:ascii="Times New Roman"/>
          <w:b w:val="false"/>
          <w:i w:val="false"/>
          <w:color w:val="000000"/>
          <w:sz w:val="28"/>
        </w:rPr>
        <w:t xml:space="preserve">
ПРИЛОЖЕНИЕ 65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N№1235  </w:t>
      </w:r>
    </w:p>
    <w:bookmarkEnd w:id="3"/>
    <w:p>
      <w:pPr>
        <w:spacing w:after="0"/>
        <w:ind w:left="0"/>
        <w:jc w:val="both"/>
      </w:pPr>
      <w:r>
        <w:rPr>
          <w:rFonts w:ascii="Times New Roman"/>
          <w:b w:val="false"/>
          <w:i w:val="false"/>
          <w:color w:val="000000"/>
          <w:sz w:val="28"/>
          <w:u w:val="single"/>
        </w:rPr>
        <w:t xml:space="preserve">204 - Министерство иностранных дел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001 "Обеспечение внешнеполитической деятельности" </w:t>
      </w:r>
      <w:r>
        <w:br/>
      </w:r>
      <w:r>
        <w:rPr>
          <w:rFonts w:ascii="Times New Roman"/>
          <w:b/>
          <w:i w:val="false"/>
          <w:color w:val="000000"/>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9928488 тысяч тенге (девять миллиардов девятьсот двадцать восемь миллионов четыреста восемьдесят восемь тысяч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Республики Казахстан от 11 июля 1997 года "О языках в Республике Казахстан",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23 июля 1999 года "О государственной службе",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7 марта 2002 года "О дипломатической службе Республики Казахстан",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16 мая 2002 года "О государственных закупках",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16 июля 1999 года N 173 "Об утверждении Государственного протокола Республики Казахстан",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4 февраля 2004 года N 1287 "Об утверждении Положения о дипломатическом и приравненном к нему представительстве Республики Казахстан",  постановление Правительства Республики Казахстан от 6 января 2006 года  </w:t>
      </w:r>
      <w:r>
        <w:rPr>
          <w:rFonts w:ascii="Times New Roman"/>
          <w:b w:val="false"/>
          <w:i w:val="false"/>
          <w:color w:val="000000"/>
          <w:sz w:val="28"/>
        </w:rPr>
        <w:t xml:space="preserve">N 23 </w:t>
      </w:r>
      <w:r>
        <w:rPr>
          <w:rFonts w:ascii="Times New Roman"/>
          <w:b w:val="false"/>
          <w:i w:val="false"/>
          <w:color w:val="000000"/>
          <w:sz w:val="28"/>
        </w:rPr>
        <w:t>"Об утверждении условий труда персонала дипломатической службы за рубежом", постановление Правительства Республики Казахстан от 21 ноября 1995 года N 1581 "О доставке правительственной и дипломатической корреспонденции",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19 сентября 1996 года N 1144 "О приобретении и аренде объектов недвижимости, капитальном строительстве и ремонте зданий и сооружений учреждений Министерства иностранных дел Республики Казахстан за границей",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3 октября 1996 года N 1217 "О служебных телефонах и нормах площадей для размещения аппарата государственных органов",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27 мая 1997 года N 893 "О приобретении в собственность Республики Казахстан здания в Брюсселе для размещения Посольства Республики Казахстан в Королевстве Бельгии", постановление Правительства Республики Казахстан от 9 октября 1997 года N 1431а "О приобретении в собственность Республики Казахстан объектов недвижимости в Вашингтоне (округ Колумбия) США",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 ноября 1998 года N 1118 "О нормативах потребления электроэнергии, тепла на отопление, горячей и холодной воды и других коммунальных услуг по организациям, финансируемым из средств бюджета",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27 мая 1999 года N 663 "Об упорядочении эксплуатации служебных автомобилей для обслуживания государственных органов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28 января 2000 года N 136 "Отдельные вопросы правового регулирования пребывания иностранных граждан в Республике Казахстан",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24 февраля 2000 года N 288 "Об упорядочении эксплуатации специальных транспортных средств для транспортного обслуживания государственных учреждений, финансируемых из республиканского бюджета", постановление Правительства Республики Казахстан от 9 августа 2000 года N 1222-73с "О приобретении в собственность Республики Казахстан здания в городе Лондоне",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22 сентября 2000 года N 1428 "Об утверждении Правил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а также депутатов Парламента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11 февраля 2003 года N 148 "О мерах по упорядочению расходования валютных средств на заграничные командировки за счет средств республиканского и местных бюджетов",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28 октября 2004 года N 1118 "Вопросы Министерства иностранных дел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27 декабря 2004 года N 1406 "О размерах денежных выплат сотрудникам дипломатической службы Республики Казахстан за дипломатический ранг и работу со сведениями, составляющими государственные секреты".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укрепление международного авторитета Республики Казахстан, обеспечение международного мира, глобальной и региональной безопасности.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анализ политического и социально-экономического положения в мире, внешней и внутренней политики иностранных государств, деятельности международных организаций и обеспечение центральных государственных органов необходимой информацией, содействие повышению роли Республики Казахстан, как члена международного сообщества в решении глобальных и региональных проблем, реализация стратегии международной политики Республики Казахстан, осуществление общего наблюдения и контроля за выполнением международных договоров, участником которых является Республика Казахстан, реализация внешнеполитического курса Республики Казахстан и международных инициатив Президента Республики Казахстан, оказание содействия в осуществлении внешнеэкономической политики по сотрудничеству Республики Казахстан с мировым сообществом в социальной и экономической сферах развития, обновление теоретических и практических знаний,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 выполнение обязательств прошлых лет по приобретению недвижимости в собственность Республики Казахстан в Королевстве Бельгия (город Брюссель), Соединенном Королевстве Великобритании и Северной Ирландии (город Лондон), Соединенных Штатах Америки (город Вашингтон).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913"/>
        <w:gridCol w:w="853"/>
        <w:gridCol w:w="2453"/>
        <w:gridCol w:w="3093"/>
        <w:gridCol w:w="1713"/>
        <w:gridCol w:w="271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реализации </w:t>
            </w:r>
            <w:r>
              <w:br/>
            </w:r>
            <w:r>
              <w:rPr>
                <w:rFonts w:ascii="Times New Roman"/>
                <w:b w:val="false"/>
                <w:i w:val="false"/>
                <w:color w:val="000000"/>
                <w:sz w:val="20"/>
              </w:rPr>
              <w:t xml:space="preserve">
программы (подпрограмм)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реали- </w:t>
            </w:r>
            <w:r>
              <w:br/>
            </w:r>
            <w:r>
              <w:rPr>
                <w:rFonts w:ascii="Times New Roman"/>
                <w:b w:val="false"/>
                <w:i w:val="false"/>
                <w:color w:val="000000"/>
                <w:sz w:val="20"/>
              </w:rPr>
              <w:t xml:space="preserve">
зации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Ответственные исполнители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xml:space="preserve">
внешнеполи- </w:t>
            </w:r>
            <w:r>
              <w:br/>
            </w:r>
            <w:r>
              <w:rPr>
                <w:rFonts w:ascii="Times New Roman"/>
                <w:b w:val="false"/>
                <w:i w:val="false"/>
                <w:color w:val="000000"/>
                <w:sz w:val="20"/>
              </w:rPr>
              <w:t xml:space="preserve">
тической </w:t>
            </w:r>
            <w:r>
              <w:br/>
            </w:r>
            <w:r>
              <w:rPr>
                <w:rFonts w:ascii="Times New Roman"/>
                <w:b w:val="false"/>
                <w:i w:val="false"/>
                <w:color w:val="000000"/>
                <w:sz w:val="20"/>
              </w:rPr>
              <w:t xml:space="preserve">
деятельности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органа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Содержание </w:t>
            </w:r>
            <w:r>
              <w:br/>
            </w:r>
            <w:r>
              <w:rPr>
                <w:rFonts w:ascii="Times New Roman"/>
                <w:b w:val="false"/>
                <w:i w:val="false"/>
                <w:color w:val="000000"/>
                <w:sz w:val="20"/>
              </w:rPr>
              <w:t xml:space="preserve">
и обеспечение </w:t>
            </w:r>
            <w:r>
              <w:br/>
            </w:r>
            <w:r>
              <w:rPr>
                <w:rFonts w:ascii="Times New Roman"/>
                <w:b w:val="false"/>
                <w:i w:val="false"/>
                <w:color w:val="000000"/>
                <w:sz w:val="20"/>
              </w:rPr>
              <w:t xml:space="preserve">
в течение года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соответствии </w:t>
            </w:r>
            <w:r>
              <w:br/>
            </w:r>
            <w:r>
              <w:rPr>
                <w:rFonts w:ascii="Times New Roman"/>
                <w:b w:val="false"/>
                <w:i w:val="false"/>
                <w:color w:val="000000"/>
                <w:sz w:val="20"/>
              </w:rPr>
              <w:t xml:space="preserve">
с утвержденным </w:t>
            </w:r>
            <w:r>
              <w:br/>
            </w:r>
            <w:r>
              <w:rPr>
                <w:rFonts w:ascii="Times New Roman"/>
                <w:b w:val="false"/>
                <w:i w:val="false"/>
                <w:color w:val="000000"/>
                <w:sz w:val="20"/>
              </w:rPr>
              <w:t xml:space="preserve">
лимитом штатной </w:t>
            </w:r>
            <w:r>
              <w:br/>
            </w:r>
            <w:r>
              <w:rPr>
                <w:rFonts w:ascii="Times New Roman"/>
                <w:b w:val="false"/>
                <w:i w:val="false"/>
                <w:color w:val="000000"/>
                <w:sz w:val="20"/>
              </w:rPr>
              <w:t xml:space="preserve">
численности в </w:t>
            </w:r>
            <w:r>
              <w:br/>
            </w:r>
            <w:r>
              <w:rPr>
                <w:rFonts w:ascii="Times New Roman"/>
                <w:b w:val="false"/>
                <w:i w:val="false"/>
                <w:color w:val="000000"/>
                <w:sz w:val="20"/>
              </w:rPr>
              <w:t xml:space="preserve">
количестве </w:t>
            </w:r>
            <w:r>
              <w:br/>
            </w:r>
            <w:r>
              <w:rPr>
                <w:rFonts w:ascii="Times New Roman"/>
                <w:b w:val="false"/>
                <w:i w:val="false"/>
                <w:color w:val="000000"/>
                <w:sz w:val="20"/>
              </w:rPr>
              <w:t xml:space="preserve">
321 единицы. </w:t>
            </w:r>
            <w:r>
              <w:br/>
            </w:r>
            <w:r>
              <w:rPr>
                <w:rFonts w:ascii="Times New Roman"/>
                <w:b w:val="false"/>
                <w:i w:val="false"/>
                <w:color w:val="000000"/>
                <w:sz w:val="20"/>
              </w:rPr>
              <w:t xml:space="preserve">
Сроки реализа- </w:t>
            </w:r>
            <w:r>
              <w:br/>
            </w:r>
            <w:r>
              <w:rPr>
                <w:rFonts w:ascii="Times New Roman"/>
                <w:b w:val="false"/>
                <w:i w:val="false"/>
                <w:color w:val="000000"/>
                <w:sz w:val="20"/>
              </w:rPr>
              <w:t xml:space="preserve">
ции - январь-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Содержание 14 </w:t>
            </w:r>
            <w:r>
              <w:br/>
            </w:r>
            <w:r>
              <w:rPr>
                <w:rFonts w:ascii="Times New Roman"/>
                <w:b w:val="false"/>
                <w:i w:val="false"/>
                <w:color w:val="000000"/>
                <w:sz w:val="20"/>
              </w:rPr>
              <w:t xml:space="preserve">
единиц служеб- </w:t>
            </w:r>
            <w:r>
              <w:br/>
            </w:r>
            <w:r>
              <w:rPr>
                <w:rFonts w:ascii="Times New Roman"/>
                <w:b w:val="false"/>
                <w:i w:val="false"/>
                <w:color w:val="000000"/>
                <w:sz w:val="20"/>
              </w:rPr>
              <w:t xml:space="preserve">
ного автотранс- </w:t>
            </w:r>
            <w:r>
              <w:br/>
            </w:r>
            <w:r>
              <w:rPr>
                <w:rFonts w:ascii="Times New Roman"/>
                <w:b w:val="false"/>
                <w:i w:val="false"/>
                <w:color w:val="000000"/>
                <w:sz w:val="20"/>
              </w:rPr>
              <w:t xml:space="preserve">
порта. </w:t>
            </w:r>
            <w:r>
              <w:br/>
            </w:r>
            <w:r>
              <w:rPr>
                <w:rFonts w:ascii="Times New Roman"/>
                <w:b w:val="false"/>
                <w:i w:val="false"/>
                <w:color w:val="000000"/>
                <w:sz w:val="20"/>
              </w:rPr>
              <w:t xml:space="preserve">
Сроки реализа- </w:t>
            </w:r>
            <w:r>
              <w:br/>
            </w:r>
            <w:r>
              <w:rPr>
                <w:rFonts w:ascii="Times New Roman"/>
                <w:b w:val="false"/>
                <w:i w:val="false"/>
                <w:color w:val="000000"/>
                <w:sz w:val="20"/>
              </w:rPr>
              <w:t xml:space="preserve">
ции - январь-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3. Выполнение </w:t>
            </w:r>
            <w:r>
              <w:br/>
            </w:r>
            <w:r>
              <w:rPr>
                <w:rFonts w:ascii="Times New Roman"/>
                <w:b w:val="false"/>
                <w:i w:val="false"/>
                <w:color w:val="000000"/>
                <w:sz w:val="20"/>
              </w:rPr>
              <w:t xml:space="preserve">
консульских </w:t>
            </w:r>
            <w:r>
              <w:br/>
            </w:r>
            <w:r>
              <w:rPr>
                <w:rFonts w:ascii="Times New Roman"/>
                <w:b w:val="false"/>
                <w:i w:val="false"/>
                <w:color w:val="000000"/>
                <w:sz w:val="20"/>
              </w:rPr>
              <w:t xml:space="preserve">
действий. </w:t>
            </w:r>
            <w:r>
              <w:br/>
            </w:r>
            <w:r>
              <w:rPr>
                <w:rFonts w:ascii="Times New Roman"/>
                <w:b w:val="false"/>
                <w:i w:val="false"/>
                <w:color w:val="000000"/>
                <w:sz w:val="20"/>
              </w:rPr>
              <w:t xml:space="preserve">
Сроки реализа- </w:t>
            </w:r>
            <w:r>
              <w:br/>
            </w:r>
            <w:r>
              <w:rPr>
                <w:rFonts w:ascii="Times New Roman"/>
                <w:b w:val="false"/>
                <w:i w:val="false"/>
                <w:color w:val="000000"/>
                <w:sz w:val="20"/>
              </w:rPr>
              <w:t xml:space="preserve">
ции - январь-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4. Выпуск имид- </w:t>
            </w:r>
            <w:r>
              <w:br/>
            </w:r>
            <w:r>
              <w:rPr>
                <w:rFonts w:ascii="Times New Roman"/>
                <w:b w:val="false"/>
                <w:i w:val="false"/>
                <w:color w:val="000000"/>
                <w:sz w:val="20"/>
              </w:rPr>
              <w:t xml:space="preserve">
жевой продукции </w:t>
            </w:r>
            <w:r>
              <w:br/>
            </w:r>
            <w:r>
              <w:rPr>
                <w:rFonts w:ascii="Times New Roman"/>
                <w:b w:val="false"/>
                <w:i w:val="false"/>
                <w:color w:val="000000"/>
                <w:sz w:val="20"/>
              </w:rPr>
              <w:t xml:space="preserve">
по информацион- </w:t>
            </w:r>
            <w:r>
              <w:br/>
            </w:r>
            <w:r>
              <w:rPr>
                <w:rFonts w:ascii="Times New Roman"/>
                <w:b w:val="false"/>
                <w:i w:val="false"/>
                <w:color w:val="000000"/>
                <w:sz w:val="20"/>
              </w:rPr>
              <w:t xml:space="preserve">
но-пропаганди- </w:t>
            </w:r>
            <w:r>
              <w:br/>
            </w:r>
            <w:r>
              <w:rPr>
                <w:rFonts w:ascii="Times New Roman"/>
                <w:b w:val="false"/>
                <w:i w:val="false"/>
                <w:color w:val="000000"/>
                <w:sz w:val="20"/>
              </w:rPr>
              <w:t xml:space="preserve">
стской деятель- </w:t>
            </w:r>
            <w:r>
              <w:br/>
            </w:r>
            <w:r>
              <w:rPr>
                <w:rFonts w:ascii="Times New Roman"/>
                <w:b w:val="false"/>
                <w:i w:val="false"/>
                <w:color w:val="000000"/>
                <w:sz w:val="20"/>
              </w:rPr>
              <w:t xml:space="preserve">
ности, направ- </w:t>
            </w:r>
            <w:r>
              <w:br/>
            </w:r>
            <w:r>
              <w:rPr>
                <w:rFonts w:ascii="Times New Roman"/>
                <w:b w:val="false"/>
                <w:i w:val="false"/>
                <w:color w:val="000000"/>
                <w:sz w:val="20"/>
              </w:rPr>
              <w:t xml:space="preserve">
ленной на прод- </w:t>
            </w:r>
            <w:r>
              <w:br/>
            </w:r>
            <w:r>
              <w:rPr>
                <w:rFonts w:ascii="Times New Roman"/>
                <w:b w:val="false"/>
                <w:i w:val="false"/>
                <w:color w:val="000000"/>
                <w:sz w:val="20"/>
              </w:rPr>
              <w:t xml:space="preserve">
вижение положи- </w:t>
            </w:r>
            <w:r>
              <w:br/>
            </w:r>
            <w:r>
              <w:rPr>
                <w:rFonts w:ascii="Times New Roman"/>
                <w:b w:val="false"/>
                <w:i w:val="false"/>
                <w:color w:val="000000"/>
                <w:sz w:val="20"/>
              </w:rPr>
              <w:t xml:space="preserve">
тельного имиджа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как </w:t>
            </w:r>
            <w:r>
              <w:br/>
            </w:r>
            <w:r>
              <w:rPr>
                <w:rFonts w:ascii="Times New Roman"/>
                <w:b w:val="false"/>
                <w:i w:val="false"/>
                <w:color w:val="000000"/>
                <w:sz w:val="20"/>
              </w:rPr>
              <w:t xml:space="preserve">
внутри страны, </w:t>
            </w:r>
            <w:r>
              <w:br/>
            </w:r>
            <w:r>
              <w:rPr>
                <w:rFonts w:ascii="Times New Roman"/>
                <w:b w:val="false"/>
                <w:i w:val="false"/>
                <w:color w:val="000000"/>
                <w:sz w:val="20"/>
              </w:rPr>
              <w:t xml:space="preserve">
так и за рубе- </w:t>
            </w:r>
            <w:r>
              <w:br/>
            </w:r>
            <w:r>
              <w:rPr>
                <w:rFonts w:ascii="Times New Roman"/>
                <w:b w:val="false"/>
                <w:i w:val="false"/>
                <w:color w:val="000000"/>
                <w:sz w:val="20"/>
              </w:rPr>
              <w:t xml:space="preserve">
жом, пропаганда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климата Респуб- </w:t>
            </w:r>
            <w:r>
              <w:br/>
            </w:r>
            <w:r>
              <w:rPr>
                <w:rFonts w:ascii="Times New Roman"/>
                <w:b w:val="false"/>
                <w:i w:val="false"/>
                <w:color w:val="000000"/>
                <w:sz w:val="20"/>
              </w:rPr>
              <w:t xml:space="preserve">
лики Казахстан </w:t>
            </w:r>
            <w:r>
              <w:br/>
            </w:r>
            <w:r>
              <w:rPr>
                <w:rFonts w:ascii="Times New Roman"/>
                <w:b w:val="false"/>
                <w:i w:val="false"/>
                <w:color w:val="000000"/>
                <w:sz w:val="20"/>
              </w:rPr>
              <w:t xml:space="preserve">
за рубежом, </w:t>
            </w:r>
            <w:r>
              <w:br/>
            </w:r>
            <w:r>
              <w:rPr>
                <w:rFonts w:ascii="Times New Roman"/>
                <w:b w:val="false"/>
                <w:i w:val="false"/>
                <w:color w:val="000000"/>
                <w:sz w:val="20"/>
              </w:rPr>
              <w:t xml:space="preserve">
публикация ин- </w:t>
            </w:r>
            <w:r>
              <w:br/>
            </w:r>
            <w:r>
              <w:rPr>
                <w:rFonts w:ascii="Times New Roman"/>
                <w:b w:val="false"/>
                <w:i w:val="false"/>
                <w:color w:val="000000"/>
                <w:sz w:val="20"/>
              </w:rPr>
              <w:t xml:space="preserve">
формационно- </w:t>
            </w:r>
            <w:r>
              <w:br/>
            </w:r>
            <w:r>
              <w:rPr>
                <w:rFonts w:ascii="Times New Roman"/>
                <w:b w:val="false"/>
                <w:i w:val="false"/>
                <w:color w:val="000000"/>
                <w:sz w:val="20"/>
              </w:rPr>
              <w:t xml:space="preserve">
разъяснительных </w:t>
            </w:r>
            <w:r>
              <w:br/>
            </w:r>
            <w:r>
              <w:rPr>
                <w:rFonts w:ascii="Times New Roman"/>
                <w:b w:val="false"/>
                <w:i w:val="false"/>
                <w:color w:val="000000"/>
                <w:sz w:val="20"/>
              </w:rPr>
              <w:t xml:space="preserve">
материалов в </w:t>
            </w:r>
            <w:r>
              <w:br/>
            </w:r>
            <w:r>
              <w:rPr>
                <w:rFonts w:ascii="Times New Roman"/>
                <w:b w:val="false"/>
                <w:i w:val="false"/>
                <w:color w:val="000000"/>
                <w:sz w:val="20"/>
              </w:rPr>
              <w:t xml:space="preserve">
печатных сред- </w:t>
            </w:r>
            <w:r>
              <w:br/>
            </w:r>
            <w:r>
              <w:rPr>
                <w:rFonts w:ascii="Times New Roman"/>
                <w:b w:val="false"/>
                <w:i w:val="false"/>
                <w:color w:val="000000"/>
                <w:sz w:val="20"/>
              </w:rPr>
              <w:t xml:space="preserve">
ствах массовой </w:t>
            </w:r>
            <w:r>
              <w:br/>
            </w:r>
            <w:r>
              <w:rPr>
                <w:rFonts w:ascii="Times New Roman"/>
                <w:b w:val="false"/>
                <w:i w:val="false"/>
                <w:color w:val="000000"/>
                <w:sz w:val="20"/>
              </w:rPr>
              <w:t xml:space="preserve">
информации за </w:t>
            </w:r>
            <w:r>
              <w:br/>
            </w:r>
            <w:r>
              <w:rPr>
                <w:rFonts w:ascii="Times New Roman"/>
                <w:b w:val="false"/>
                <w:i w:val="false"/>
                <w:color w:val="000000"/>
                <w:sz w:val="20"/>
              </w:rPr>
              <w:t xml:space="preserve">
рубежом. </w:t>
            </w:r>
            <w:r>
              <w:br/>
            </w:r>
            <w:r>
              <w:rPr>
                <w:rFonts w:ascii="Times New Roman"/>
                <w:b w:val="false"/>
                <w:i w:val="false"/>
                <w:color w:val="000000"/>
                <w:sz w:val="20"/>
              </w:rPr>
              <w:t xml:space="preserve">
Сроки реализа- </w:t>
            </w:r>
            <w:r>
              <w:br/>
            </w:r>
            <w:r>
              <w:rPr>
                <w:rFonts w:ascii="Times New Roman"/>
                <w:b w:val="false"/>
                <w:i w:val="false"/>
                <w:color w:val="000000"/>
                <w:sz w:val="20"/>
              </w:rPr>
              <w:t xml:space="preserve">
ции - январь-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5. Обеспечение </w:t>
            </w:r>
            <w:r>
              <w:br/>
            </w:r>
            <w:r>
              <w:rPr>
                <w:rFonts w:ascii="Times New Roman"/>
                <w:b w:val="false"/>
                <w:i w:val="false"/>
                <w:color w:val="000000"/>
                <w:sz w:val="20"/>
              </w:rPr>
              <w:t xml:space="preserve">
доставки прави- </w:t>
            </w:r>
            <w:r>
              <w:br/>
            </w:r>
            <w:r>
              <w:rPr>
                <w:rFonts w:ascii="Times New Roman"/>
                <w:b w:val="false"/>
                <w:i w:val="false"/>
                <w:color w:val="000000"/>
                <w:sz w:val="20"/>
              </w:rPr>
              <w:t xml:space="preserve">
тельственной и </w:t>
            </w:r>
            <w:r>
              <w:br/>
            </w:r>
            <w:r>
              <w:rPr>
                <w:rFonts w:ascii="Times New Roman"/>
                <w:b w:val="false"/>
                <w:i w:val="false"/>
                <w:color w:val="000000"/>
                <w:sz w:val="20"/>
              </w:rPr>
              <w:t xml:space="preserve">
дипломатической </w:t>
            </w:r>
            <w:r>
              <w:br/>
            </w:r>
            <w:r>
              <w:rPr>
                <w:rFonts w:ascii="Times New Roman"/>
                <w:b w:val="false"/>
                <w:i w:val="false"/>
                <w:color w:val="000000"/>
                <w:sz w:val="20"/>
              </w:rPr>
              <w:t xml:space="preserve">
корреспонден- </w:t>
            </w:r>
            <w:r>
              <w:br/>
            </w:r>
            <w:r>
              <w:rPr>
                <w:rFonts w:ascii="Times New Roman"/>
                <w:b w:val="false"/>
                <w:i w:val="false"/>
                <w:color w:val="000000"/>
                <w:sz w:val="20"/>
              </w:rPr>
              <w:t xml:space="preserve">
ции, в том числе диплома- </w:t>
            </w:r>
            <w:r>
              <w:br/>
            </w:r>
            <w:r>
              <w:rPr>
                <w:rFonts w:ascii="Times New Roman"/>
                <w:b w:val="false"/>
                <w:i w:val="false"/>
                <w:color w:val="000000"/>
                <w:sz w:val="20"/>
              </w:rPr>
              <w:t xml:space="preserve">
тических и правительст- </w:t>
            </w:r>
            <w:r>
              <w:br/>
            </w:r>
            <w:r>
              <w:rPr>
                <w:rFonts w:ascii="Times New Roman"/>
                <w:b w:val="false"/>
                <w:i w:val="false"/>
                <w:color w:val="000000"/>
                <w:sz w:val="20"/>
              </w:rPr>
              <w:t xml:space="preserve">
венных грузов. </w:t>
            </w:r>
            <w:r>
              <w:br/>
            </w:r>
            <w:r>
              <w:rPr>
                <w:rFonts w:ascii="Times New Roman"/>
                <w:b w:val="false"/>
                <w:i w:val="false"/>
                <w:color w:val="000000"/>
                <w:sz w:val="20"/>
              </w:rPr>
              <w:t xml:space="preserve">
Сроки реализа- </w:t>
            </w:r>
            <w:r>
              <w:br/>
            </w:r>
            <w:r>
              <w:rPr>
                <w:rFonts w:ascii="Times New Roman"/>
                <w:b w:val="false"/>
                <w:i w:val="false"/>
                <w:color w:val="000000"/>
                <w:sz w:val="20"/>
              </w:rPr>
              <w:t xml:space="preserve">
ции - январь-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6. Обеспечение </w:t>
            </w:r>
            <w:r>
              <w:br/>
            </w:r>
            <w:r>
              <w:rPr>
                <w:rFonts w:ascii="Times New Roman"/>
                <w:b w:val="false"/>
                <w:i w:val="false"/>
                <w:color w:val="000000"/>
                <w:sz w:val="20"/>
              </w:rPr>
              <w:t xml:space="preserve">
и исполнение </w:t>
            </w:r>
            <w:r>
              <w:br/>
            </w:r>
            <w:r>
              <w:rPr>
                <w:rFonts w:ascii="Times New Roman"/>
                <w:b w:val="false"/>
                <w:i w:val="false"/>
                <w:color w:val="000000"/>
                <w:sz w:val="20"/>
              </w:rPr>
              <w:t xml:space="preserve">
Государственно- </w:t>
            </w:r>
            <w:r>
              <w:br/>
            </w:r>
            <w:r>
              <w:rPr>
                <w:rFonts w:ascii="Times New Roman"/>
                <w:b w:val="false"/>
                <w:i w:val="false"/>
                <w:color w:val="000000"/>
                <w:sz w:val="20"/>
              </w:rPr>
              <w:t xml:space="preserve">
го протокола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Сроки реализа- </w:t>
            </w:r>
            <w:r>
              <w:br/>
            </w:r>
            <w:r>
              <w:rPr>
                <w:rFonts w:ascii="Times New Roman"/>
                <w:b w:val="false"/>
                <w:i w:val="false"/>
                <w:color w:val="000000"/>
                <w:sz w:val="20"/>
              </w:rPr>
              <w:t xml:space="preserve">
ции - январь- </w:t>
            </w:r>
            <w:r>
              <w:br/>
            </w:r>
            <w:r>
              <w:rPr>
                <w:rFonts w:ascii="Times New Roman"/>
                <w:b w:val="false"/>
                <w:i w:val="false"/>
                <w:color w:val="000000"/>
                <w:sz w:val="20"/>
              </w:rPr>
              <w:t xml:space="preserve">
декабрь.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квалификации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венных слу- </w:t>
            </w:r>
            <w:r>
              <w:br/>
            </w:r>
            <w:r>
              <w:rPr>
                <w:rFonts w:ascii="Times New Roman"/>
                <w:b w:val="false"/>
                <w:i w:val="false"/>
                <w:color w:val="000000"/>
                <w:sz w:val="20"/>
              </w:rPr>
              <w:t xml:space="preserve">
жащих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услуг по повы- </w:t>
            </w:r>
            <w:r>
              <w:br/>
            </w:r>
            <w:r>
              <w:rPr>
                <w:rFonts w:ascii="Times New Roman"/>
                <w:b w:val="false"/>
                <w:i w:val="false"/>
                <w:color w:val="000000"/>
                <w:sz w:val="20"/>
              </w:rPr>
              <w:t xml:space="preserve">
шению квалифи- </w:t>
            </w:r>
            <w:r>
              <w:br/>
            </w:r>
            <w:r>
              <w:rPr>
                <w:rFonts w:ascii="Times New Roman"/>
                <w:b w:val="false"/>
                <w:i w:val="false"/>
                <w:color w:val="000000"/>
                <w:sz w:val="20"/>
              </w:rPr>
              <w:t xml:space="preserve">
кации государ- </w:t>
            </w:r>
            <w:r>
              <w:br/>
            </w:r>
            <w:r>
              <w:rPr>
                <w:rFonts w:ascii="Times New Roman"/>
                <w:b w:val="false"/>
                <w:i w:val="false"/>
                <w:color w:val="000000"/>
                <w:sz w:val="20"/>
              </w:rPr>
              <w:t xml:space="preserve">
ственных служа- </w:t>
            </w:r>
            <w:r>
              <w:br/>
            </w:r>
            <w:r>
              <w:rPr>
                <w:rFonts w:ascii="Times New Roman"/>
                <w:b w:val="false"/>
                <w:i w:val="false"/>
                <w:color w:val="000000"/>
                <w:sz w:val="20"/>
              </w:rPr>
              <w:t xml:space="preserve">
щих в области </w:t>
            </w:r>
            <w:r>
              <w:br/>
            </w:r>
            <w:r>
              <w:rPr>
                <w:rFonts w:ascii="Times New Roman"/>
                <w:b w:val="false"/>
                <w:i w:val="false"/>
                <w:color w:val="000000"/>
                <w:sz w:val="20"/>
              </w:rPr>
              <w:t xml:space="preserve">
дипломатической </w:t>
            </w:r>
            <w:r>
              <w:br/>
            </w:r>
            <w:r>
              <w:rPr>
                <w:rFonts w:ascii="Times New Roman"/>
                <w:b w:val="false"/>
                <w:i w:val="false"/>
                <w:color w:val="000000"/>
                <w:sz w:val="20"/>
              </w:rPr>
              <w:t xml:space="preserve">
службы. Сроки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январь-июнь. </w:t>
            </w:r>
            <w:r>
              <w:br/>
            </w:r>
            <w:r>
              <w:rPr>
                <w:rFonts w:ascii="Times New Roman"/>
                <w:b w:val="false"/>
                <w:i w:val="false"/>
                <w:color w:val="000000"/>
                <w:sz w:val="20"/>
              </w:rPr>
              <w:t xml:space="preserve">
Обучение госу- </w:t>
            </w:r>
            <w:r>
              <w:br/>
            </w:r>
            <w:r>
              <w:rPr>
                <w:rFonts w:ascii="Times New Roman"/>
                <w:b w:val="false"/>
                <w:i w:val="false"/>
                <w:color w:val="000000"/>
                <w:sz w:val="20"/>
              </w:rPr>
              <w:t xml:space="preserve">
дарственному и </w:t>
            </w:r>
            <w:r>
              <w:br/>
            </w:r>
            <w:r>
              <w:rPr>
                <w:rFonts w:ascii="Times New Roman"/>
                <w:b w:val="false"/>
                <w:i w:val="false"/>
                <w:color w:val="000000"/>
                <w:sz w:val="20"/>
              </w:rPr>
              <w:t xml:space="preserve">
английскому </w:t>
            </w:r>
            <w:r>
              <w:br/>
            </w:r>
            <w:r>
              <w:rPr>
                <w:rFonts w:ascii="Times New Roman"/>
                <w:b w:val="false"/>
                <w:i w:val="false"/>
                <w:color w:val="000000"/>
                <w:sz w:val="20"/>
              </w:rPr>
              <w:t xml:space="preserve">
языкам. Сроки </w:t>
            </w:r>
            <w:r>
              <w:br/>
            </w:r>
            <w:r>
              <w:rPr>
                <w:rFonts w:ascii="Times New Roman"/>
                <w:b w:val="false"/>
                <w:i w:val="false"/>
                <w:color w:val="000000"/>
                <w:sz w:val="20"/>
              </w:rPr>
              <w:t xml:space="preserve">
реализации - </w:t>
            </w:r>
            <w:r>
              <w:br/>
            </w:r>
            <w:r>
              <w:rPr>
                <w:rFonts w:ascii="Times New Roman"/>
                <w:b w:val="false"/>
                <w:i w:val="false"/>
                <w:color w:val="000000"/>
                <w:sz w:val="20"/>
              </w:rPr>
              <w:t xml:space="preserve">
январь-декабрь.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Материально-техническое </w:t>
            </w:r>
            <w:r>
              <w:br/>
            </w:r>
            <w:r>
              <w:rPr>
                <w:rFonts w:ascii="Times New Roman"/>
                <w:b w:val="false"/>
                <w:i w:val="false"/>
                <w:color w:val="000000"/>
                <w:sz w:val="20"/>
              </w:rPr>
              <w:t xml:space="preserve">
оснащение государственных органов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Материально-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обеспечение Ми- </w:t>
            </w:r>
            <w:r>
              <w:br/>
            </w:r>
            <w:r>
              <w:rPr>
                <w:rFonts w:ascii="Times New Roman"/>
                <w:b w:val="false"/>
                <w:i w:val="false"/>
                <w:color w:val="000000"/>
                <w:sz w:val="20"/>
              </w:rPr>
              <w:t xml:space="preserve">
нистерства </w:t>
            </w:r>
            <w:r>
              <w:br/>
            </w:r>
            <w:r>
              <w:rPr>
                <w:rFonts w:ascii="Times New Roman"/>
                <w:b w:val="false"/>
                <w:i w:val="false"/>
                <w:color w:val="000000"/>
                <w:sz w:val="20"/>
              </w:rPr>
              <w:t xml:space="preserve">
иностранных дел </w:t>
            </w:r>
            <w:r>
              <w:br/>
            </w:r>
            <w:r>
              <w:rPr>
                <w:rFonts w:ascii="Times New Roman"/>
                <w:b w:val="false"/>
                <w:i w:val="false"/>
                <w:color w:val="000000"/>
                <w:sz w:val="20"/>
              </w:rPr>
              <w:t xml:space="preserve">
и загранучреж- </w:t>
            </w:r>
            <w:r>
              <w:br/>
            </w:r>
            <w:r>
              <w:rPr>
                <w:rFonts w:ascii="Times New Roman"/>
                <w:b w:val="false"/>
                <w:i w:val="false"/>
                <w:color w:val="000000"/>
                <w:sz w:val="20"/>
              </w:rPr>
              <w:t xml:space="preserve">
дений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том числе: </w:t>
            </w:r>
            <w:r>
              <w:br/>
            </w:r>
            <w:r>
              <w:rPr>
                <w:rFonts w:ascii="Times New Roman"/>
                <w:b w:val="false"/>
                <w:i w:val="false"/>
                <w:color w:val="000000"/>
                <w:sz w:val="20"/>
              </w:rPr>
              <w:t xml:space="preserve">
- приобретение </w:t>
            </w:r>
            <w:r>
              <w:br/>
            </w:r>
            <w:r>
              <w:rPr>
                <w:rFonts w:ascii="Times New Roman"/>
                <w:b w:val="false"/>
                <w:i w:val="false"/>
                <w:color w:val="000000"/>
                <w:sz w:val="20"/>
              </w:rPr>
              <w:t xml:space="preserve">
оборудования </w:t>
            </w:r>
            <w:r>
              <w:br/>
            </w:r>
            <w:r>
              <w:rPr>
                <w:rFonts w:ascii="Times New Roman"/>
                <w:b w:val="false"/>
                <w:i w:val="false"/>
                <w:color w:val="000000"/>
                <w:sz w:val="20"/>
              </w:rPr>
              <w:t xml:space="preserve">
для персонала </w:t>
            </w:r>
            <w:r>
              <w:br/>
            </w:r>
            <w:r>
              <w:rPr>
                <w:rFonts w:ascii="Times New Roman"/>
                <w:b w:val="false"/>
                <w:i w:val="false"/>
                <w:color w:val="000000"/>
                <w:sz w:val="20"/>
              </w:rPr>
              <w:t xml:space="preserve">
дипломатической </w:t>
            </w:r>
            <w:r>
              <w:br/>
            </w:r>
            <w:r>
              <w:rPr>
                <w:rFonts w:ascii="Times New Roman"/>
                <w:b w:val="false"/>
                <w:i w:val="false"/>
                <w:color w:val="000000"/>
                <w:sz w:val="20"/>
              </w:rPr>
              <w:t xml:space="preserve">
службы (аппарат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органа, загран- </w:t>
            </w:r>
            <w:r>
              <w:br/>
            </w:r>
            <w:r>
              <w:rPr>
                <w:rFonts w:ascii="Times New Roman"/>
                <w:b w:val="false"/>
                <w:i w:val="false"/>
                <w:color w:val="000000"/>
                <w:sz w:val="20"/>
              </w:rPr>
              <w:t xml:space="preserve">
учреждений). </w:t>
            </w:r>
            <w:r>
              <w:br/>
            </w:r>
            <w:r>
              <w:rPr>
                <w:rFonts w:ascii="Times New Roman"/>
                <w:b w:val="false"/>
                <w:i w:val="false"/>
                <w:color w:val="000000"/>
                <w:sz w:val="20"/>
              </w:rPr>
              <w:t xml:space="preserve">
Сроки реализа- </w:t>
            </w:r>
            <w:r>
              <w:br/>
            </w:r>
            <w:r>
              <w:rPr>
                <w:rFonts w:ascii="Times New Roman"/>
                <w:b w:val="false"/>
                <w:i w:val="false"/>
                <w:color w:val="000000"/>
                <w:sz w:val="20"/>
              </w:rPr>
              <w:t xml:space="preserve">
ции - январь-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 приобретение </w:t>
            </w:r>
            <w:r>
              <w:br/>
            </w:r>
            <w:r>
              <w:rPr>
                <w:rFonts w:ascii="Times New Roman"/>
                <w:b w:val="false"/>
                <w:i w:val="false"/>
                <w:color w:val="000000"/>
                <w:sz w:val="20"/>
              </w:rPr>
              <w:t xml:space="preserve">
автотранспорта </w:t>
            </w:r>
            <w:r>
              <w:br/>
            </w:r>
            <w:r>
              <w:rPr>
                <w:rFonts w:ascii="Times New Roman"/>
                <w:b w:val="false"/>
                <w:i w:val="false"/>
                <w:color w:val="000000"/>
                <w:sz w:val="20"/>
              </w:rPr>
              <w:t xml:space="preserve">
для загрануч- </w:t>
            </w:r>
            <w:r>
              <w:br/>
            </w:r>
            <w:r>
              <w:rPr>
                <w:rFonts w:ascii="Times New Roman"/>
                <w:b w:val="false"/>
                <w:i w:val="false"/>
                <w:color w:val="000000"/>
                <w:sz w:val="20"/>
              </w:rPr>
              <w:t xml:space="preserve">
реждений и обс- </w:t>
            </w:r>
            <w:r>
              <w:br/>
            </w:r>
            <w:r>
              <w:rPr>
                <w:rFonts w:ascii="Times New Roman"/>
                <w:b w:val="false"/>
                <w:i w:val="false"/>
                <w:color w:val="000000"/>
                <w:sz w:val="20"/>
              </w:rPr>
              <w:t xml:space="preserve">
луживания про- </w:t>
            </w:r>
            <w:r>
              <w:br/>
            </w:r>
            <w:r>
              <w:rPr>
                <w:rFonts w:ascii="Times New Roman"/>
                <w:b w:val="false"/>
                <w:i w:val="false"/>
                <w:color w:val="000000"/>
                <w:sz w:val="20"/>
              </w:rPr>
              <w:t xml:space="preserve">
токольных меро- </w:t>
            </w:r>
            <w:r>
              <w:br/>
            </w:r>
            <w:r>
              <w:rPr>
                <w:rFonts w:ascii="Times New Roman"/>
                <w:b w:val="false"/>
                <w:i w:val="false"/>
                <w:color w:val="000000"/>
                <w:sz w:val="20"/>
              </w:rPr>
              <w:t xml:space="preserve">
приятий и дос- </w:t>
            </w:r>
            <w:r>
              <w:br/>
            </w:r>
            <w:r>
              <w:rPr>
                <w:rFonts w:ascii="Times New Roman"/>
                <w:b w:val="false"/>
                <w:i w:val="false"/>
                <w:color w:val="000000"/>
                <w:sz w:val="20"/>
              </w:rPr>
              <w:t xml:space="preserve">
тавки консульс- </w:t>
            </w:r>
            <w:r>
              <w:br/>
            </w:r>
            <w:r>
              <w:rPr>
                <w:rFonts w:ascii="Times New Roman"/>
                <w:b w:val="false"/>
                <w:i w:val="false"/>
                <w:color w:val="000000"/>
                <w:sz w:val="20"/>
              </w:rPr>
              <w:t xml:space="preserve">
кой и фельдъ- </w:t>
            </w:r>
            <w:r>
              <w:br/>
            </w:r>
            <w:r>
              <w:rPr>
                <w:rFonts w:ascii="Times New Roman"/>
                <w:b w:val="false"/>
                <w:i w:val="false"/>
                <w:color w:val="000000"/>
                <w:sz w:val="20"/>
              </w:rPr>
              <w:t xml:space="preserve">
егерской почты </w:t>
            </w:r>
            <w:r>
              <w:br/>
            </w:r>
            <w:r>
              <w:rPr>
                <w:rFonts w:ascii="Times New Roman"/>
                <w:b w:val="false"/>
                <w:i w:val="false"/>
                <w:color w:val="000000"/>
                <w:sz w:val="20"/>
              </w:rPr>
              <w:t xml:space="preserve">
МИД РК. Сроки </w:t>
            </w:r>
            <w:r>
              <w:br/>
            </w:r>
            <w:r>
              <w:rPr>
                <w:rFonts w:ascii="Times New Roman"/>
                <w:b w:val="false"/>
                <w:i w:val="false"/>
                <w:color w:val="000000"/>
                <w:sz w:val="20"/>
              </w:rPr>
              <w:t xml:space="preserve">
реализации - </w:t>
            </w:r>
            <w:r>
              <w:br/>
            </w:r>
            <w:r>
              <w:rPr>
                <w:rFonts w:ascii="Times New Roman"/>
                <w:b w:val="false"/>
                <w:i w:val="false"/>
                <w:color w:val="000000"/>
                <w:sz w:val="20"/>
              </w:rPr>
              <w:t xml:space="preserve">
январь-декабрь. </w:t>
            </w:r>
            <w:r>
              <w:br/>
            </w:r>
            <w:r>
              <w:rPr>
                <w:rFonts w:ascii="Times New Roman"/>
                <w:b w:val="false"/>
                <w:i w:val="false"/>
                <w:color w:val="000000"/>
                <w:sz w:val="20"/>
              </w:rPr>
              <w:t xml:space="preserve">
2. Обеспечение </w:t>
            </w:r>
            <w:r>
              <w:br/>
            </w:r>
            <w:r>
              <w:rPr>
                <w:rFonts w:ascii="Times New Roman"/>
                <w:b w:val="false"/>
                <w:i w:val="false"/>
                <w:color w:val="000000"/>
                <w:sz w:val="20"/>
              </w:rPr>
              <w:t xml:space="preserve">
выполнения обя- </w:t>
            </w:r>
            <w:r>
              <w:br/>
            </w:r>
            <w:r>
              <w:rPr>
                <w:rFonts w:ascii="Times New Roman"/>
                <w:b w:val="false"/>
                <w:i w:val="false"/>
                <w:color w:val="000000"/>
                <w:sz w:val="20"/>
              </w:rPr>
              <w:t xml:space="preserve">
зательств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по </w:t>
            </w:r>
            <w:r>
              <w:br/>
            </w:r>
            <w:r>
              <w:rPr>
                <w:rFonts w:ascii="Times New Roman"/>
                <w:b w:val="false"/>
                <w:i w:val="false"/>
                <w:color w:val="000000"/>
                <w:sz w:val="20"/>
              </w:rPr>
              <w:t xml:space="preserve">
погашению кре- </w:t>
            </w:r>
            <w:r>
              <w:br/>
            </w:r>
            <w:r>
              <w:rPr>
                <w:rFonts w:ascii="Times New Roman"/>
                <w:b w:val="false"/>
                <w:i w:val="false"/>
                <w:color w:val="000000"/>
                <w:sz w:val="20"/>
              </w:rPr>
              <w:t xml:space="preserve">
дитов, получен- </w:t>
            </w:r>
            <w:r>
              <w:br/>
            </w:r>
            <w:r>
              <w:rPr>
                <w:rFonts w:ascii="Times New Roman"/>
                <w:b w:val="false"/>
                <w:i w:val="false"/>
                <w:color w:val="000000"/>
                <w:sz w:val="20"/>
              </w:rPr>
              <w:t xml:space="preserve">
ных на приобре- </w:t>
            </w:r>
            <w:r>
              <w:br/>
            </w:r>
            <w:r>
              <w:rPr>
                <w:rFonts w:ascii="Times New Roman"/>
                <w:b w:val="false"/>
                <w:i w:val="false"/>
                <w:color w:val="000000"/>
                <w:sz w:val="20"/>
              </w:rPr>
              <w:t xml:space="preserve">
тение объектов </w:t>
            </w:r>
            <w:r>
              <w:br/>
            </w:r>
            <w:r>
              <w:rPr>
                <w:rFonts w:ascii="Times New Roman"/>
                <w:b w:val="false"/>
                <w:i w:val="false"/>
                <w:color w:val="000000"/>
                <w:sz w:val="20"/>
              </w:rPr>
              <w:t xml:space="preserve">
недвижимости в </w:t>
            </w:r>
            <w:r>
              <w:br/>
            </w:r>
            <w:r>
              <w:rPr>
                <w:rFonts w:ascii="Times New Roman"/>
                <w:b w:val="false"/>
                <w:i w:val="false"/>
                <w:color w:val="000000"/>
                <w:sz w:val="20"/>
              </w:rPr>
              <w:t xml:space="preserve">
собственность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Королевстве </w:t>
            </w:r>
            <w:r>
              <w:br/>
            </w:r>
            <w:r>
              <w:rPr>
                <w:rFonts w:ascii="Times New Roman"/>
                <w:b w:val="false"/>
                <w:i w:val="false"/>
                <w:color w:val="000000"/>
                <w:sz w:val="20"/>
              </w:rPr>
              <w:t xml:space="preserve">
Бельгия </w:t>
            </w:r>
            <w:r>
              <w:br/>
            </w:r>
            <w:r>
              <w:rPr>
                <w:rFonts w:ascii="Times New Roman"/>
                <w:b w:val="false"/>
                <w:i w:val="false"/>
                <w:color w:val="000000"/>
                <w:sz w:val="20"/>
              </w:rPr>
              <w:t xml:space="preserve">
(г.Брюссель), </w:t>
            </w:r>
            <w:r>
              <w:br/>
            </w:r>
            <w:r>
              <w:rPr>
                <w:rFonts w:ascii="Times New Roman"/>
                <w:b w:val="false"/>
                <w:i w:val="false"/>
                <w:color w:val="000000"/>
                <w:sz w:val="20"/>
              </w:rPr>
              <w:t xml:space="preserve">
Соединенном </w:t>
            </w:r>
            <w:r>
              <w:br/>
            </w:r>
            <w:r>
              <w:rPr>
                <w:rFonts w:ascii="Times New Roman"/>
                <w:b w:val="false"/>
                <w:i w:val="false"/>
                <w:color w:val="000000"/>
                <w:sz w:val="20"/>
              </w:rPr>
              <w:t xml:space="preserve">
королевстве </w:t>
            </w:r>
            <w:r>
              <w:br/>
            </w:r>
            <w:r>
              <w:rPr>
                <w:rFonts w:ascii="Times New Roman"/>
                <w:b w:val="false"/>
                <w:i w:val="false"/>
                <w:color w:val="000000"/>
                <w:sz w:val="20"/>
              </w:rPr>
              <w:t xml:space="preserve">
Великобритании </w:t>
            </w:r>
            <w:r>
              <w:br/>
            </w:r>
            <w:r>
              <w:rPr>
                <w:rFonts w:ascii="Times New Roman"/>
                <w:b w:val="false"/>
                <w:i w:val="false"/>
                <w:color w:val="000000"/>
                <w:sz w:val="20"/>
              </w:rPr>
              <w:t xml:space="preserve">
и северной </w:t>
            </w:r>
            <w:r>
              <w:br/>
            </w:r>
            <w:r>
              <w:rPr>
                <w:rFonts w:ascii="Times New Roman"/>
                <w:b w:val="false"/>
                <w:i w:val="false"/>
                <w:color w:val="000000"/>
                <w:sz w:val="20"/>
              </w:rPr>
              <w:t xml:space="preserve">
Ирландии (г. </w:t>
            </w:r>
            <w:r>
              <w:br/>
            </w:r>
            <w:r>
              <w:rPr>
                <w:rFonts w:ascii="Times New Roman"/>
                <w:b w:val="false"/>
                <w:i w:val="false"/>
                <w:color w:val="000000"/>
                <w:sz w:val="20"/>
              </w:rPr>
              <w:t xml:space="preserve">
Лондон), Соеди- </w:t>
            </w:r>
            <w:r>
              <w:br/>
            </w:r>
            <w:r>
              <w:rPr>
                <w:rFonts w:ascii="Times New Roman"/>
                <w:b w:val="false"/>
                <w:i w:val="false"/>
                <w:color w:val="000000"/>
                <w:sz w:val="20"/>
              </w:rPr>
              <w:t xml:space="preserve">
ненных Штатах </w:t>
            </w:r>
            <w:r>
              <w:br/>
            </w:r>
            <w:r>
              <w:rPr>
                <w:rFonts w:ascii="Times New Roman"/>
                <w:b w:val="false"/>
                <w:i w:val="false"/>
                <w:color w:val="000000"/>
                <w:sz w:val="20"/>
              </w:rPr>
              <w:t xml:space="preserve">
Америки (г. </w:t>
            </w:r>
            <w:r>
              <w:br/>
            </w:r>
            <w:r>
              <w:rPr>
                <w:rFonts w:ascii="Times New Roman"/>
                <w:b w:val="false"/>
                <w:i w:val="false"/>
                <w:color w:val="000000"/>
                <w:sz w:val="20"/>
              </w:rPr>
              <w:t xml:space="preserve">
Вашингтон). </w:t>
            </w:r>
            <w:r>
              <w:br/>
            </w:r>
            <w:r>
              <w:rPr>
                <w:rFonts w:ascii="Times New Roman"/>
                <w:b w:val="false"/>
                <w:i w:val="false"/>
                <w:color w:val="000000"/>
                <w:sz w:val="20"/>
              </w:rPr>
              <w:t xml:space="preserve">
Сроки реализа- </w:t>
            </w:r>
            <w:r>
              <w:br/>
            </w:r>
            <w:r>
              <w:rPr>
                <w:rFonts w:ascii="Times New Roman"/>
                <w:b w:val="false"/>
                <w:i w:val="false"/>
                <w:color w:val="000000"/>
                <w:sz w:val="20"/>
              </w:rPr>
              <w:t xml:space="preserve">
ции - январь- </w:t>
            </w:r>
            <w:r>
              <w:br/>
            </w:r>
            <w:r>
              <w:rPr>
                <w:rFonts w:ascii="Times New Roman"/>
                <w:b w:val="false"/>
                <w:i w:val="false"/>
                <w:color w:val="000000"/>
                <w:sz w:val="20"/>
              </w:rPr>
              <w:t xml:space="preserve">
декабрь.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и загран- </w:t>
            </w:r>
            <w:r>
              <w:br/>
            </w:r>
            <w:r>
              <w:rPr>
                <w:rFonts w:ascii="Times New Roman"/>
                <w:b w:val="false"/>
                <w:i w:val="false"/>
                <w:color w:val="000000"/>
                <w:sz w:val="20"/>
              </w:rPr>
              <w:t xml:space="preserve">
учреждения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xml:space="preserve">
функциониро- </w:t>
            </w:r>
            <w:r>
              <w:br/>
            </w:r>
            <w:r>
              <w:rPr>
                <w:rFonts w:ascii="Times New Roman"/>
                <w:b w:val="false"/>
                <w:i w:val="false"/>
                <w:color w:val="000000"/>
                <w:sz w:val="20"/>
              </w:rPr>
              <w:t xml:space="preserve">
вания инфор- </w:t>
            </w:r>
            <w:r>
              <w:br/>
            </w:r>
            <w:r>
              <w:rPr>
                <w:rFonts w:ascii="Times New Roman"/>
                <w:b w:val="false"/>
                <w:i w:val="false"/>
                <w:color w:val="000000"/>
                <w:sz w:val="20"/>
              </w:rPr>
              <w:t xml:space="preserve">
мационных </w:t>
            </w:r>
            <w:r>
              <w:br/>
            </w:r>
            <w:r>
              <w:rPr>
                <w:rFonts w:ascii="Times New Roman"/>
                <w:b w:val="false"/>
                <w:i w:val="false"/>
                <w:color w:val="000000"/>
                <w:sz w:val="20"/>
              </w:rPr>
              <w:t xml:space="preserve">
систем и </w:t>
            </w:r>
            <w:r>
              <w:br/>
            </w:r>
            <w:r>
              <w:rPr>
                <w:rFonts w:ascii="Times New Roman"/>
                <w:b w:val="false"/>
                <w:i w:val="false"/>
                <w:color w:val="000000"/>
                <w:sz w:val="20"/>
              </w:rPr>
              <w:t xml:space="preserve">
информацион- </w:t>
            </w:r>
            <w:r>
              <w:br/>
            </w:r>
            <w:r>
              <w:rPr>
                <w:rFonts w:ascii="Times New Roman"/>
                <w:b w:val="false"/>
                <w:i w:val="false"/>
                <w:color w:val="000000"/>
                <w:sz w:val="20"/>
              </w:rPr>
              <w:t xml:space="preserve">
но-техничес- </w:t>
            </w:r>
            <w:r>
              <w:br/>
            </w:r>
            <w:r>
              <w:rPr>
                <w:rFonts w:ascii="Times New Roman"/>
                <w:b w:val="false"/>
                <w:i w:val="false"/>
                <w:color w:val="000000"/>
                <w:sz w:val="20"/>
              </w:rPr>
              <w:t xml:space="preserve">
кое обеспе- </w:t>
            </w:r>
            <w:r>
              <w:br/>
            </w:r>
            <w:r>
              <w:rPr>
                <w:rFonts w:ascii="Times New Roman"/>
                <w:b w:val="false"/>
                <w:i w:val="false"/>
                <w:color w:val="000000"/>
                <w:sz w:val="20"/>
              </w:rPr>
              <w:t xml:space="preserve">
чение госу- </w:t>
            </w:r>
            <w:r>
              <w:br/>
            </w:r>
            <w:r>
              <w:rPr>
                <w:rFonts w:ascii="Times New Roman"/>
                <w:b w:val="false"/>
                <w:i w:val="false"/>
                <w:color w:val="000000"/>
                <w:sz w:val="20"/>
              </w:rPr>
              <w:t xml:space="preserve">
дарственных </w:t>
            </w:r>
            <w:r>
              <w:br/>
            </w:r>
            <w:r>
              <w:rPr>
                <w:rFonts w:ascii="Times New Roman"/>
                <w:b w:val="false"/>
                <w:i w:val="false"/>
                <w:color w:val="000000"/>
                <w:sz w:val="20"/>
              </w:rPr>
              <w:t xml:space="preserve">
органов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Приобретение </w:t>
            </w:r>
            <w:r>
              <w:br/>
            </w:r>
            <w:r>
              <w:rPr>
                <w:rFonts w:ascii="Times New Roman"/>
                <w:b w:val="false"/>
                <w:i w:val="false"/>
                <w:color w:val="000000"/>
                <w:sz w:val="20"/>
              </w:rPr>
              <w:t xml:space="preserve">
вычислительной </w:t>
            </w:r>
            <w:r>
              <w:br/>
            </w:r>
            <w:r>
              <w:rPr>
                <w:rFonts w:ascii="Times New Roman"/>
                <w:b w:val="false"/>
                <w:i w:val="false"/>
                <w:color w:val="000000"/>
                <w:sz w:val="20"/>
              </w:rPr>
              <w:t xml:space="preserve">
техники и ак- </w:t>
            </w:r>
            <w:r>
              <w:br/>
            </w:r>
            <w:r>
              <w:rPr>
                <w:rFonts w:ascii="Times New Roman"/>
                <w:b w:val="false"/>
                <w:i w:val="false"/>
                <w:color w:val="000000"/>
                <w:sz w:val="20"/>
              </w:rPr>
              <w:t xml:space="preserve">
тивного сетево- </w:t>
            </w:r>
            <w:r>
              <w:br/>
            </w:r>
            <w:r>
              <w:rPr>
                <w:rFonts w:ascii="Times New Roman"/>
                <w:b w:val="false"/>
                <w:i w:val="false"/>
                <w:color w:val="000000"/>
                <w:sz w:val="20"/>
              </w:rPr>
              <w:t xml:space="preserve">
го оборудова- </w:t>
            </w:r>
            <w:r>
              <w:br/>
            </w:r>
            <w:r>
              <w:rPr>
                <w:rFonts w:ascii="Times New Roman"/>
                <w:b w:val="false"/>
                <w:i w:val="false"/>
                <w:color w:val="000000"/>
                <w:sz w:val="20"/>
              </w:rPr>
              <w:t xml:space="preserve">
ния. Сроки </w:t>
            </w:r>
            <w:r>
              <w:br/>
            </w:r>
            <w:r>
              <w:rPr>
                <w:rFonts w:ascii="Times New Roman"/>
                <w:b w:val="false"/>
                <w:i w:val="false"/>
                <w:color w:val="000000"/>
                <w:sz w:val="20"/>
              </w:rPr>
              <w:t xml:space="preserve">
реализации - </w:t>
            </w:r>
            <w:r>
              <w:br/>
            </w:r>
            <w:r>
              <w:rPr>
                <w:rFonts w:ascii="Times New Roman"/>
                <w:b w:val="false"/>
                <w:i w:val="false"/>
                <w:color w:val="000000"/>
                <w:sz w:val="20"/>
              </w:rPr>
              <w:t xml:space="preserve">
январь-декабрь. </w:t>
            </w:r>
            <w:r>
              <w:br/>
            </w:r>
            <w:r>
              <w:rPr>
                <w:rFonts w:ascii="Times New Roman"/>
                <w:b w:val="false"/>
                <w:i w:val="false"/>
                <w:color w:val="000000"/>
                <w:sz w:val="20"/>
              </w:rPr>
              <w:t xml:space="preserve">
2. Приобретение </w:t>
            </w:r>
            <w:r>
              <w:br/>
            </w:r>
            <w:r>
              <w:rPr>
                <w:rFonts w:ascii="Times New Roman"/>
                <w:b w:val="false"/>
                <w:i w:val="false"/>
                <w:color w:val="000000"/>
                <w:sz w:val="20"/>
              </w:rPr>
              <w:t xml:space="preserve">
расходных мате- </w:t>
            </w:r>
            <w:r>
              <w:br/>
            </w:r>
            <w:r>
              <w:rPr>
                <w:rFonts w:ascii="Times New Roman"/>
                <w:b w:val="false"/>
                <w:i w:val="false"/>
                <w:color w:val="000000"/>
                <w:sz w:val="20"/>
              </w:rPr>
              <w:t xml:space="preserve">
риалов и комп- </w:t>
            </w:r>
            <w:r>
              <w:br/>
            </w:r>
            <w:r>
              <w:rPr>
                <w:rFonts w:ascii="Times New Roman"/>
                <w:b w:val="false"/>
                <w:i w:val="false"/>
                <w:color w:val="000000"/>
                <w:sz w:val="20"/>
              </w:rPr>
              <w:t xml:space="preserve">
лектующих за- </w:t>
            </w:r>
            <w:r>
              <w:br/>
            </w:r>
            <w:r>
              <w:rPr>
                <w:rFonts w:ascii="Times New Roman"/>
                <w:b w:val="false"/>
                <w:i w:val="false"/>
                <w:color w:val="000000"/>
                <w:sz w:val="20"/>
              </w:rPr>
              <w:t xml:space="preserve">
пасных частей. </w:t>
            </w:r>
            <w:r>
              <w:br/>
            </w:r>
            <w:r>
              <w:rPr>
                <w:rFonts w:ascii="Times New Roman"/>
                <w:b w:val="false"/>
                <w:i w:val="false"/>
                <w:color w:val="000000"/>
                <w:sz w:val="20"/>
              </w:rPr>
              <w:t xml:space="preserve">
Сроки реализа- </w:t>
            </w:r>
            <w:r>
              <w:br/>
            </w:r>
            <w:r>
              <w:rPr>
                <w:rFonts w:ascii="Times New Roman"/>
                <w:b w:val="false"/>
                <w:i w:val="false"/>
                <w:color w:val="000000"/>
                <w:sz w:val="20"/>
              </w:rPr>
              <w:t xml:space="preserve">
ции - январь-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3. Приобретение </w:t>
            </w:r>
            <w:r>
              <w:br/>
            </w:r>
            <w:r>
              <w:rPr>
                <w:rFonts w:ascii="Times New Roman"/>
                <w:b w:val="false"/>
                <w:i w:val="false"/>
                <w:color w:val="000000"/>
                <w:sz w:val="20"/>
              </w:rPr>
              <w:t xml:space="preserve">
лицензионных </w:t>
            </w:r>
            <w:r>
              <w:br/>
            </w:r>
            <w:r>
              <w:rPr>
                <w:rFonts w:ascii="Times New Roman"/>
                <w:b w:val="false"/>
                <w:i w:val="false"/>
                <w:color w:val="000000"/>
                <w:sz w:val="20"/>
              </w:rPr>
              <w:t xml:space="preserve">
программных </w:t>
            </w:r>
            <w:r>
              <w:br/>
            </w:r>
            <w:r>
              <w:rPr>
                <w:rFonts w:ascii="Times New Roman"/>
                <w:b w:val="false"/>
                <w:i w:val="false"/>
                <w:color w:val="000000"/>
                <w:sz w:val="20"/>
              </w:rPr>
              <w:t xml:space="preserve">
продуктов. </w:t>
            </w:r>
            <w:r>
              <w:br/>
            </w:r>
            <w:r>
              <w:rPr>
                <w:rFonts w:ascii="Times New Roman"/>
                <w:b w:val="false"/>
                <w:i w:val="false"/>
                <w:color w:val="000000"/>
                <w:sz w:val="20"/>
              </w:rPr>
              <w:t xml:space="preserve">
Сроки реализа- </w:t>
            </w:r>
            <w:r>
              <w:br/>
            </w:r>
            <w:r>
              <w:rPr>
                <w:rFonts w:ascii="Times New Roman"/>
                <w:b w:val="false"/>
                <w:i w:val="false"/>
                <w:color w:val="000000"/>
                <w:sz w:val="20"/>
              </w:rPr>
              <w:t xml:space="preserve">
ции - январь-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4. Администри- </w:t>
            </w:r>
            <w:r>
              <w:br/>
            </w:r>
            <w:r>
              <w:rPr>
                <w:rFonts w:ascii="Times New Roman"/>
                <w:b w:val="false"/>
                <w:i w:val="false"/>
                <w:color w:val="000000"/>
                <w:sz w:val="20"/>
              </w:rPr>
              <w:t xml:space="preserve">
рование, инста- </w:t>
            </w:r>
            <w:r>
              <w:br/>
            </w:r>
            <w:r>
              <w:rPr>
                <w:rFonts w:ascii="Times New Roman"/>
                <w:b w:val="false"/>
                <w:i w:val="false"/>
                <w:color w:val="000000"/>
                <w:sz w:val="20"/>
              </w:rPr>
              <w:t xml:space="preserve">
лляция и эксп- </w:t>
            </w:r>
            <w:r>
              <w:br/>
            </w:r>
            <w:r>
              <w:rPr>
                <w:rFonts w:ascii="Times New Roman"/>
                <w:b w:val="false"/>
                <w:i w:val="false"/>
                <w:color w:val="000000"/>
                <w:sz w:val="20"/>
              </w:rPr>
              <w:t xml:space="preserve">
луатация интег- </w:t>
            </w:r>
            <w:r>
              <w:br/>
            </w:r>
            <w:r>
              <w:rPr>
                <w:rFonts w:ascii="Times New Roman"/>
                <w:b w:val="false"/>
                <w:i w:val="false"/>
                <w:color w:val="000000"/>
                <w:sz w:val="20"/>
              </w:rPr>
              <w:t xml:space="preserve">
рированной фи- </w:t>
            </w:r>
            <w:r>
              <w:br/>
            </w:r>
            <w:r>
              <w:rPr>
                <w:rFonts w:ascii="Times New Roman"/>
                <w:b w:val="false"/>
                <w:i w:val="false"/>
                <w:color w:val="000000"/>
                <w:sz w:val="20"/>
              </w:rPr>
              <w:t xml:space="preserve">
нансовой систе- </w:t>
            </w:r>
            <w:r>
              <w:br/>
            </w:r>
            <w:r>
              <w:rPr>
                <w:rFonts w:ascii="Times New Roman"/>
                <w:b w:val="false"/>
                <w:i w:val="false"/>
                <w:color w:val="000000"/>
                <w:sz w:val="20"/>
              </w:rPr>
              <w:t xml:space="preserve">
мы и информа- </w:t>
            </w:r>
            <w:r>
              <w:br/>
            </w:r>
            <w:r>
              <w:rPr>
                <w:rFonts w:ascii="Times New Roman"/>
                <w:b w:val="false"/>
                <w:i w:val="false"/>
                <w:color w:val="000000"/>
                <w:sz w:val="20"/>
              </w:rPr>
              <w:t xml:space="preserve">
ционного порта- </w:t>
            </w:r>
            <w:r>
              <w:br/>
            </w:r>
            <w:r>
              <w:rPr>
                <w:rFonts w:ascii="Times New Roman"/>
                <w:b w:val="false"/>
                <w:i w:val="false"/>
                <w:color w:val="000000"/>
                <w:sz w:val="20"/>
              </w:rPr>
              <w:t xml:space="preserve">
ла. Сроки реа- </w:t>
            </w:r>
            <w:r>
              <w:br/>
            </w:r>
            <w:r>
              <w:rPr>
                <w:rFonts w:ascii="Times New Roman"/>
                <w:b w:val="false"/>
                <w:i w:val="false"/>
                <w:color w:val="000000"/>
                <w:sz w:val="20"/>
              </w:rPr>
              <w:t xml:space="preserve">
лизации o </w:t>
            </w:r>
            <w:r>
              <w:br/>
            </w:r>
            <w:r>
              <w:rPr>
                <w:rFonts w:ascii="Times New Roman"/>
                <w:b w:val="false"/>
                <w:i w:val="false"/>
                <w:color w:val="000000"/>
                <w:sz w:val="20"/>
              </w:rPr>
              <w:t xml:space="preserve">
январь-декабрь. </w:t>
            </w:r>
            <w:r>
              <w:br/>
            </w:r>
            <w:r>
              <w:rPr>
                <w:rFonts w:ascii="Times New Roman"/>
                <w:b w:val="false"/>
                <w:i w:val="false"/>
                <w:color w:val="000000"/>
                <w:sz w:val="20"/>
              </w:rPr>
              <w:t xml:space="preserve">
5. Сопровожде- </w:t>
            </w:r>
            <w:r>
              <w:br/>
            </w:r>
            <w:r>
              <w:rPr>
                <w:rFonts w:ascii="Times New Roman"/>
                <w:b w:val="false"/>
                <w:i w:val="false"/>
                <w:color w:val="000000"/>
                <w:sz w:val="20"/>
              </w:rPr>
              <w:t xml:space="preserve">
ние программных </w:t>
            </w:r>
            <w:r>
              <w:br/>
            </w:r>
            <w:r>
              <w:rPr>
                <w:rFonts w:ascii="Times New Roman"/>
                <w:b w:val="false"/>
                <w:i w:val="false"/>
                <w:color w:val="000000"/>
                <w:sz w:val="20"/>
              </w:rPr>
              <w:t xml:space="preserve">
продуктов. </w:t>
            </w:r>
            <w:r>
              <w:br/>
            </w:r>
            <w:r>
              <w:rPr>
                <w:rFonts w:ascii="Times New Roman"/>
                <w:b w:val="false"/>
                <w:i w:val="false"/>
                <w:color w:val="000000"/>
                <w:sz w:val="20"/>
              </w:rPr>
              <w:t xml:space="preserve">
Сроки реализа- </w:t>
            </w:r>
            <w:r>
              <w:br/>
            </w:r>
            <w:r>
              <w:rPr>
                <w:rFonts w:ascii="Times New Roman"/>
                <w:b w:val="false"/>
                <w:i w:val="false"/>
                <w:color w:val="000000"/>
                <w:sz w:val="20"/>
              </w:rPr>
              <w:t xml:space="preserve">
ции - январь-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6. Системно-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вычислительной </w:t>
            </w:r>
            <w:r>
              <w:br/>
            </w:r>
            <w:r>
              <w:rPr>
                <w:rFonts w:ascii="Times New Roman"/>
                <w:b w:val="false"/>
                <w:i w:val="false"/>
                <w:color w:val="000000"/>
                <w:sz w:val="20"/>
              </w:rPr>
              <w:t xml:space="preserve">
техники. Сроки </w:t>
            </w:r>
            <w:r>
              <w:br/>
            </w:r>
            <w:r>
              <w:rPr>
                <w:rFonts w:ascii="Times New Roman"/>
                <w:b w:val="false"/>
                <w:i w:val="false"/>
                <w:color w:val="000000"/>
                <w:sz w:val="20"/>
              </w:rPr>
              <w:t xml:space="preserve">
реализации - </w:t>
            </w:r>
            <w:r>
              <w:br/>
            </w:r>
            <w:r>
              <w:rPr>
                <w:rFonts w:ascii="Times New Roman"/>
                <w:b w:val="false"/>
                <w:i w:val="false"/>
                <w:color w:val="000000"/>
                <w:sz w:val="20"/>
              </w:rPr>
              <w:t xml:space="preserve">
январь-декабрь. </w:t>
            </w:r>
            <w:r>
              <w:br/>
            </w:r>
            <w:r>
              <w:rPr>
                <w:rFonts w:ascii="Times New Roman"/>
                <w:b w:val="false"/>
                <w:i w:val="false"/>
                <w:color w:val="000000"/>
                <w:sz w:val="20"/>
              </w:rPr>
              <w:t xml:space="preserve">
7. Обеспечение </w:t>
            </w:r>
            <w:r>
              <w:br/>
            </w:r>
            <w:r>
              <w:rPr>
                <w:rFonts w:ascii="Times New Roman"/>
                <w:b w:val="false"/>
                <w:i w:val="false"/>
                <w:color w:val="000000"/>
                <w:sz w:val="20"/>
              </w:rPr>
              <w:t xml:space="preserve">
доступом к сети </w:t>
            </w:r>
            <w:r>
              <w:br/>
            </w:r>
            <w:r>
              <w:rPr>
                <w:rFonts w:ascii="Times New Roman"/>
                <w:b w:val="false"/>
                <w:i w:val="false"/>
                <w:color w:val="000000"/>
                <w:sz w:val="20"/>
              </w:rPr>
              <w:t xml:space="preserve">
Интернет и оп- </w:t>
            </w:r>
            <w:r>
              <w:br/>
            </w:r>
            <w:r>
              <w:rPr>
                <w:rFonts w:ascii="Times New Roman"/>
                <w:b w:val="false"/>
                <w:i w:val="false"/>
                <w:color w:val="000000"/>
                <w:sz w:val="20"/>
              </w:rPr>
              <w:t xml:space="preserve">
лата услуг </w:t>
            </w:r>
            <w:r>
              <w:br/>
            </w:r>
            <w:r>
              <w:rPr>
                <w:rFonts w:ascii="Times New Roman"/>
                <w:b w:val="false"/>
                <w:i w:val="false"/>
                <w:color w:val="000000"/>
                <w:sz w:val="20"/>
              </w:rPr>
              <w:t xml:space="preserve">
электронной </w:t>
            </w:r>
            <w:r>
              <w:br/>
            </w:r>
            <w:r>
              <w:rPr>
                <w:rFonts w:ascii="Times New Roman"/>
                <w:b w:val="false"/>
                <w:i w:val="false"/>
                <w:color w:val="000000"/>
                <w:sz w:val="20"/>
              </w:rPr>
              <w:t xml:space="preserve">
почты. Сроки </w:t>
            </w:r>
            <w:r>
              <w:br/>
            </w:r>
            <w:r>
              <w:rPr>
                <w:rFonts w:ascii="Times New Roman"/>
                <w:b w:val="false"/>
                <w:i w:val="false"/>
                <w:color w:val="000000"/>
                <w:sz w:val="20"/>
              </w:rPr>
              <w:t xml:space="preserve">
реализации - </w:t>
            </w:r>
            <w:r>
              <w:br/>
            </w:r>
            <w:r>
              <w:rPr>
                <w:rFonts w:ascii="Times New Roman"/>
                <w:b w:val="false"/>
                <w:i w:val="false"/>
                <w:color w:val="000000"/>
                <w:sz w:val="20"/>
              </w:rPr>
              <w:t xml:space="preserve">
январь-декабрь.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и загран- </w:t>
            </w:r>
            <w:r>
              <w:br/>
            </w:r>
            <w:r>
              <w:rPr>
                <w:rFonts w:ascii="Times New Roman"/>
                <w:b w:val="false"/>
                <w:i w:val="false"/>
                <w:color w:val="000000"/>
                <w:sz w:val="20"/>
              </w:rPr>
              <w:t xml:space="preserve">
учреждения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Аппараты </w:t>
            </w:r>
            <w:r>
              <w:br/>
            </w:r>
            <w:r>
              <w:rPr>
                <w:rFonts w:ascii="Times New Roman"/>
                <w:b w:val="false"/>
                <w:i w:val="false"/>
                <w:color w:val="000000"/>
                <w:sz w:val="20"/>
              </w:rPr>
              <w:t xml:space="preserve">
органов в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странах </w:t>
            </w:r>
            <w:r>
              <w:br/>
            </w:r>
            <w:r>
              <w:rPr>
                <w:rFonts w:ascii="Times New Roman"/>
                <w:b w:val="false"/>
                <w:i w:val="false"/>
                <w:color w:val="000000"/>
                <w:sz w:val="20"/>
              </w:rPr>
              <w:t xml:space="preserve">
(посольства, </w:t>
            </w:r>
            <w:r>
              <w:br/>
            </w:r>
            <w:r>
              <w:rPr>
                <w:rFonts w:ascii="Times New Roman"/>
                <w:b w:val="false"/>
                <w:i w:val="false"/>
                <w:color w:val="000000"/>
                <w:sz w:val="20"/>
              </w:rPr>
              <w:t xml:space="preserve">
представи-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дипломати- </w:t>
            </w:r>
            <w:r>
              <w:br/>
            </w:r>
            <w:r>
              <w:rPr>
                <w:rFonts w:ascii="Times New Roman"/>
                <w:b w:val="false"/>
                <w:i w:val="false"/>
                <w:color w:val="000000"/>
                <w:sz w:val="20"/>
              </w:rPr>
              <w:t xml:space="preserve">
ческие мис- </w:t>
            </w:r>
            <w:r>
              <w:br/>
            </w:r>
            <w:r>
              <w:rPr>
                <w:rFonts w:ascii="Times New Roman"/>
                <w:b w:val="false"/>
                <w:i w:val="false"/>
                <w:color w:val="000000"/>
                <w:sz w:val="20"/>
              </w:rPr>
              <w:t xml:space="preserve">
сии)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xml:space="preserve">
загранучрежде- </w:t>
            </w:r>
            <w:r>
              <w:br/>
            </w:r>
            <w:r>
              <w:rPr>
                <w:rFonts w:ascii="Times New Roman"/>
                <w:b w:val="false"/>
                <w:i w:val="false"/>
                <w:color w:val="000000"/>
                <w:sz w:val="20"/>
              </w:rPr>
              <w:t xml:space="preserve">
ний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том числе:  </w:t>
            </w:r>
            <w:r>
              <w:br/>
            </w:r>
            <w:r>
              <w:rPr>
                <w:rFonts w:ascii="Times New Roman"/>
                <w:b w:val="false"/>
                <w:i w:val="false"/>
                <w:color w:val="000000"/>
                <w:sz w:val="20"/>
              </w:rPr>
              <w:t xml:space="preserve">
- содержание и </w:t>
            </w:r>
            <w:r>
              <w:br/>
            </w:r>
            <w:r>
              <w:rPr>
                <w:rFonts w:ascii="Times New Roman"/>
                <w:b w:val="false"/>
                <w:i w:val="false"/>
                <w:color w:val="000000"/>
                <w:sz w:val="20"/>
              </w:rPr>
              <w:t xml:space="preserve">
обеспечение </w:t>
            </w:r>
            <w:r>
              <w:br/>
            </w:r>
            <w:r>
              <w:rPr>
                <w:rFonts w:ascii="Times New Roman"/>
                <w:b w:val="false"/>
                <w:i w:val="false"/>
                <w:color w:val="000000"/>
                <w:sz w:val="20"/>
              </w:rPr>
              <w:t xml:space="preserve">
загранучрежде- </w:t>
            </w:r>
            <w:r>
              <w:br/>
            </w:r>
            <w:r>
              <w:rPr>
                <w:rFonts w:ascii="Times New Roman"/>
                <w:b w:val="false"/>
                <w:i w:val="false"/>
                <w:color w:val="000000"/>
                <w:sz w:val="20"/>
              </w:rPr>
              <w:t xml:space="preserve">
ний в соответ- </w:t>
            </w:r>
            <w:r>
              <w:br/>
            </w:r>
            <w:r>
              <w:rPr>
                <w:rFonts w:ascii="Times New Roman"/>
                <w:b w:val="false"/>
                <w:i w:val="false"/>
                <w:color w:val="000000"/>
                <w:sz w:val="20"/>
              </w:rPr>
              <w:t xml:space="preserve">
ствии с утверж- </w:t>
            </w:r>
            <w:r>
              <w:br/>
            </w:r>
            <w:r>
              <w:rPr>
                <w:rFonts w:ascii="Times New Roman"/>
                <w:b w:val="false"/>
                <w:i w:val="false"/>
                <w:color w:val="000000"/>
                <w:sz w:val="20"/>
              </w:rPr>
              <w:t xml:space="preserve">
денным лимитом </w:t>
            </w:r>
            <w:r>
              <w:br/>
            </w:r>
            <w:r>
              <w:rPr>
                <w:rFonts w:ascii="Times New Roman"/>
                <w:b w:val="false"/>
                <w:i w:val="false"/>
                <w:color w:val="000000"/>
                <w:sz w:val="20"/>
              </w:rPr>
              <w:t xml:space="preserve">
штатной числен- </w:t>
            </w:r>
            <w:r>
              <w:br/>
            </w:r>
            <w:r>
              <w:rPr>
                <w:rFonts w:ascii="Times New Roman"/>
                <w:b w:val="false"/>
                <w:i w:val="false"/>
                <w:color w:val="000000"/>
                <w:sz w:val="20"/>
              </w:rPr>
              <w:t xml:space="preserve">
ности в коли- </w:t>
            </w:r>
            <w:r>
              <w:br/>
            </w:r>
            <w:r>
              <w:rPr>
                <w:rFonts w:ascii="Times New Roman"/>
                <w:b w:val="false"/>
                <w:i w:val="false"/>
                <w:color w:val="000000"/>
                <w:sz w:val="20"/>
              </w:rPr>
              <w:t xml:space="preserve">
честве 559 </w:t>
            </w:r>
            <w:r>
              <w:br/>
            </w:r>
            <w:r>
              <w:rPr>
                <w:rFonts w:ascii="Times New Roman"/>
                <w:b w:val="false"/>
                <w:i w:val="false"/>
                <w:color w:val="000000"/>
                <w:sz w:val="20"/>
              </w:rPr>
              <w:t xml:space="preserve">
единиц. Сроки </w:t>
            </w:r>
            <w:r>
              <w:br/>
            </w:r>
            <w:r>
              <w:rPr>
                <w:rFonts w:ascii="Times New Roman"/>
                <w:b w:val="false"/>
                <w:i w:val="false"/>
                <w:color w:val="000000"/>
                <w:sz w:val="20"/>
              </w:rPr>
              <w:t xml:space="preserve">
реализации - </w:t>
            </w:r>
            <w:r>
              <w:br/>
            </w:r>
            <w:r>
              <w:rPr>
                <w:rFonts w:ascii="Times New Roman"/>
                <w:b w:val="false"/>
                <w:i w:val="false"/>
                <w:color w:val="000000"/>
                <w:sz w:val="20"/>
              </w:rPr>
              <w:t xml:space="preserve">
январь-декабрь;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автотранспорта </w:t>
            </w:r>
            <w:r>
              <w:br/>
            </w:r>
            <w:r>
              <w:rPr>
                <w:rFonts w:ascii="Times New Roman"/>
                <w:b w:val="false"/>
                <w:i w:val="false"/>
                <w:color w:val="000000"/>
                <w:sz w:val="20"/>
              </w:rPr>
              <w:t xml:space="preserve">
для загрануч- </w:t>
            </w:r>
            <w:r>
              <w:br/>
            </w:r>
            <w:r>
              <w:rPr>
                <w:rFonts w:ascii="Times New Roman"/>
                <w:b w:val="false"/>
                <w:i w:val="false"/>
                <w:color w:val="000000"/>
                <w:sz w:val="20"/>
              </w:rPr>
              <w:t xml:space="preserve">
реждений. </w:t>
            </w:r>
            <w:r>
              <w:br/>
            </w:r>
            <w:r>
              <w:rPr>
                <w:rFonts w:ascii="Times New Roman"/>
                <w:b w:val="false"/>
                <w:i w:val="false"/>
                <w:color w:val="000000"/>
                <w:sz w:val="20"/>
              </w:rPr>
              <w:t xml:space="preserve">
Сроки реализа- </w:t>
            </w:r>
            <w:r>
              <w:br/>
            </w:r>
            <w:r>
              <w:rPr>
                <w:rFonts w:ascii="Times New Roman"/>
                <w:b w:val="false"/>
                <w:i w:val="false"/>
                <w:color w:val="000000"/>
                <w:sz w:val="20"/>
              </w:rPr>
              <w:t xml:space="preserve">
ции - январь-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 выпуск имид- </w:t>
            </w:r>
            <w:r>
              <w:br/>
            </w:r>
            <w:r>
              <w:rPr>
                <w:rFonts w:ascii="Times New Roman"/>
                <w:b w:val="false"/>
                <w:i w:val="false"/>
                <w:color w:val="000000"/>
                <w:sz w:val="20"/>
              </w:rPr>
              <w:t xml:space="preserve">
жевой продукции </w:t>
            </w:r>
            <w:r>
              <w:br/>
            </w:r>
            <w:r>
              <w:rPr>
                <w:rFonts w:ascii="Times New Roman"/>
                <w:b w:val="false"/>
                <w:i w:val="false"/>
                <w:color w:val="000000"/>
                <w:sz w:val="20"/>
              </w:rPr>
              <w:t xml:space="preserve">
по информацион- </w:t>
            </w:r>
            <w:r>
              <w:br/>
            </w:r>
            <w:r>
              <w:rPr>
                <w:rFonts w:ascii="Times New Roman"/>
                <w:b w:val="false"/>
                <w:i w:val="false"/>
                <w:color w:val="000000"/>
                <w:sz w:val="20"/>
              </w:rPr>
              <w:t xml:space="preserve">
но-пропаганди- </w:t>
            </w:r>
            <w:r>
              <w:br/>
            </w:r>
            <w:r>
              <w:rPr>
                <w:rFonts w:ascii="Times New Roman"/>
                <w:b w:val="false"/>
                <w:i w:val="false"/>
                <w:color w:val="000000"/>
                <w:sz w:val="20"/>
              </w:rPr>
              <w:t xml:space="preserve">
стской деятель- </w:t>
            </w:r>
            <w:r>
              <w:br/>
            </w:r>
            <w:r>
              <w:rPr>
                <w:rFonts w:ascii="Times New Roman"/>
                <w:b w:val="false"/>
                <w:i w:val="false"/>
                <w:color w:val="000000"/>
                <w:sz w:val="20"/>
              </w:rPr>
              <w:t xml:space="preserve">
ности, направ- </w:t>
            </w:r>
            <w:r>
              <w:br/>
            </w:r>
            <w:r>
              <w:rPr>
                <w:rFonts w:ascii="Times New Roman"/>
                <w:b w:val="false"/>
                <w:i w:val="false"/>
                <w:color w:val="000000"/>
                <w:sz w:val="20"/>
              </w:rPr>
              <w:t xml:space="preserve">
ленной на прод- </w:t>
            </w:r>
            <w:r>
              <w:br/>
            </w:r>
            <w:r>
              <w:rPr>
                <w:rFonts w:ascii="Times New Roman"/>
                <w:b w:val="false"/>
                <w:i w:val="false"/>
                <w:color w:val="000000"/>
                <w:sz w:val="20"/>
              </w:rPr>
              <w:t xml:space="preserve">
вижение положи- </w:t>
            </w:r>
            <w:r>
              <w:br/>
            </w:r>
            <w:r>
              <w:rPr>
                <w:rFonts w:ascii="Times New Roman"/>
                <w:b w:val="false"/>
                <w:i w:val="false"/>
                <w:color w:val="000000"/>
                <w:sz w:val="20"/>
              </w:rPr>
              <w:t xml:space="preserve">
тельного имиджа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за </w:t>
            </w:r>
            <w:r>
              <w:br/>
            </w:r>
            <w:r>
              <w:rPr>
                <w:rFonts w:ascii="Times New Roman"/>
                <w:b w:val="false"/>
                <w:i w:val="false"/>
                <w:color w:val="000000"/>
                <w:sz w:val="20"/>
              </w:rPr>
              <w:t xml:space="preserve">
рубежом, пропа- </w:t>
            </w:r>
            <w:r>
              <w:br/>
            </w:r>
            <w:r>
              <w:rPr>
                <w:rFonts w:ascii="Times New Roman"/>
                <w:b w:val="false"/>
                <w:i w:val="false"/>
                <w:color w:val="000000"/>
                <w:sz w:val="20"/>
              </w:rPr>
              <w:t xml:space="preserve">
ганда инвести- </w:t>
            </w:r>
            <w:r>
              <w:br/>
            </w:r>
            <w:r>
              <w:rPr>
                <w:rFonts w:ascii="Times New Roman"/>
                <w:b w:val="false"/>
                <w:i w:val="false"/>
                <w:color w:val="000000"/>
                <w:sz w:val="20"/>
              </w:rPr>
              <w:t xml:space="preserve">
ционного клима- </w:t>
            </w:r>
            <w:r>
              <w:br/>
            </w:r>
            <w:r>
              <w:rPr>
                <w:rFonts w:ascii="Times New Roman"/>
                <w:b w:val="false"/>
                <w:i w:val="false"/>
                <w:color w:val="000000"/>
                <w:sz w:val="20"/>
              </w:rPr>
              <w:t xml:space="preserve">
та Республики </w:t>
            </w:r>
            <w:r>
              <w:br/>
            </w:r>
            <w:r>
              <w:rPr>
                <w:rFonts w:ascii="Times New Roman"/>
                <w:b w:val="false"/>
                <w:i w:val="false"/>
                <w:color w:val="000000"/>
                <w:sz w:val="20"/>
              </w:rPr>
              <w:t xml:space="preserve">
Казахстан, пуб- </w:t>
            </w:r>
            <w:r>
              <w:br/>
            </w:r>
            <w:r>
              <w:rPr>
                <w:rFonts w:ascii="Times New Roman"/>
                <w:b w:val="false"/>
                <w:i w:val="false"/>
                <w:color w:val="000000"/>
                <w:sz w:val="20"/>
              </w:rPr>
              <w:t xml:space="preserve">
ликация инфор- </w:t>
            </w:r>
            <w:r>
              <w:br/>
            </w:r>
            <w:r>
              <w:rPr>
                <w:rFonts w:ascii="Times New Roman"/>
                <w:b w:val="false"/>
                <w:i w:val="false"/>
                <w:color w:val="000000"/>
                <w:sz w:val="20"/>
              </w:rPr>
              <w:t xml:space="preserve">
мационно-разъ- </w:t>
            </w:r>
            <w:r>
              <w:br/>
            </w:r>
            <w:r>
              <w:rPr>
                <w:rFonts w:ascii="Times New Roman"/>
                <w:b w:val="false"/>
                <w:i w:val="false"/>
                <w:color w:val="000000"/>
                <w:sz w:val="20"/>
              </w:rPr>
              <w:t xml:space="preserve">
яснительных </w:t>
            </w:r>
            <w:r>
              <w:br/>
            </w:r>
            <w:r>
              <w:rPr>
                <w:rFonts w:ascii="Times New Roman"/>
                <w:b w:val="false"/>
                <w:i w:val="false"/>
                <w:color w:val="000000"/>
                <w:sz w:val="20"/>
              </w:rPr>
              <w:t xml:space="preserve">
материалов в </w:t>
            </w:r>
            <w:r>
              <w:br/>
            </w:r>
            <w:r>
              <w:rPr>
                <w:rFonts w:ascii="Times New Roman"/>
                <w:b w:val="false"/>
                <w:i w:val="false"/>
                <w:color w:val="000000"/>
                <w:sz w:val="20"/>
              </w:rPr>
              <w:t xml:space="preserve">
печатных сред- </w:t>
            </w:r>
            <w:r>
              <w:br/>
            </w:r>
            <w:r>
              <w:rPr>
                <w:rFonts w:ascii="Times New Roman"/>
                <w:b w:val="false"/>
                <w:i w:val="false"/>
                <w:color w:val="000000"/>
                <w:sz w:val="20"/>
              </w:rPr>
              <w:t xml:space="preserve">
ствах массовой </w:t>
            </w:r>
            <w:r>
              <w:br/>
            </w:r>
            <w:r>
              <w:rPr>
                <w:rFonts w:ascii="Times New Roman"/>
                <w:b w:val="false"/>
                <w:i w:val="false"/>
                <w:color w:val="000000"/>
                <w:sz w:val="20"/>
              </w:rPr>
              <w:t xml:space="preserve">
информации. </w:t>
            </w:r>
            <w:r>
              <w:br/>
            </w:r>
            <w:r>
              <w:rPr>
                <w:rFonts w:ascii="Times New Roman"/>
                <w:b w:val="false"/>
                <w:i w:val="false"/>
                <w:color w:val="000000"/>
                <w:sz w:val="20"/>
              </w:rPr>
              <w:t xml:space="preserve">
Сроки реализа- </w:t>
            </w:r>
            <w:r>
              <w:br/>
            </w:r>
            <w:r>
              <w:rPr>
                <w:rFonts w:ascii="Times New Roman"/>
                <w:b w:val="false"/>
                <w:i w:val="false"/>
                <w:color w:val="000000"/>
                <w:sz w:val="20"/>
              </w:rPr>
              <w:t xml:space="preserve">
ции - январь- </w:t>
            </w:r>
            <w:r>
              <w:br/>
            </w:r>
            <w:r>
              <w:rPr>
                <w:rFonts w:ascii="Times New Roman"/>
                <w:b w:val="false"/>
                <w:i w:val="false"/>
                <w:color w:val="000000"/>
                <w:sz w:val="20"/>
              </w:rPr>
              <w:t xml:space="preserve">
декабрь.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и загран- </w:t>
            </w:r>
            <w:r>
              <w:br/>
            </w:r>
            <w:r>
              <w:rPr>
                <w:rFonts w:ascii="Times New Roman"/>
                <w:b w:val="false"/>
                <w:i w:val="false"/>
                <w:color w:val="000000"/>
                <w:sz w:val="20"/>
              </w:rPr>
              <w:t xml:space="preserve">
учреждения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w:t>
      </w:r>
      <w:r>
        <w:br/>
      </w:r>
      <w:r>
        <w:rPr>
          <w:rFonts w:ascii="Times New Roman"/>
          <w:b w:val="false"/>
          <w:i w:val="false"/>
          <w:color w:val="000000"/>
          <w:sz w:val="28"/>
        </w:rPr>
        <w:t xml:space="preserve">
Совершенствование законодательства Республики Казахстан в области международных отношений, приведение его в соответствие с международно-правовыми обязательствами Республики Казахстан, функционирование инфраструктуры системы дипломатической службы, выполнение консульских действий, создание положительного имиджа Республики Казахстан (размещение имиджевых материалов по вопросам экономической, социальной и политической модернизации Республики Казахстан, пропаганда казахстанского опыта конституционного строительства в зарубежных средствах массовой информации, открытие специальных страниц на Web-сайтах посольств Республики Казахстан за рубежом, проведение международных конференций и семинаров по актуальным проблемам внешней и внутренней политики, выпуск периодических изданий по международной тематике для распространения за рубежом на государственном, русском и английском языках - не менее 4 журналов с тиражом 12000 экземпляров, издание монографических исследований, аналитических журналов, фотоальбомов имиджевого характера, книг, посвященных достижениям Республики Казахстан в области внутренней и внешней политики, рассылка их по загранучреждениям Республики Казахстан - 80 изданий, производство и направление в иностранные государства видеокассет, компакт-дисков об экономике, истории и культуре Республики Казахстан на иностранных языках). </w:t>
      </w:r>
      <w:r>
        <w:br/>
      </w:r>
      <w:r>
        <w:rPr>
          <w:rFonts w:ascii="Times New Roman"/>
          <w:b w:val="false"/>
          <w:i w:val="false"/>
          <w:color w:val="000000"/>
          <w:sz w:val="28"/>
        </w:rPr>
        <w:t>
 </w:t>
      </w:r>
      <w:r>
        <w:br/>
      </w:r>
      <w:r>
        <w:rPr>
          <w:rFonts w:ascii="Times New Roman"/>
          <w:b w:val="false"/>
          <w:i w:val="false"/>
          <w:color w:val="000000"/>
          <w:sz w:val="28"/>
        </w:rPr>
        <w:t xml:space="preserve">
  Материально-техническое обеспечение центрального аппарата министерства и загранучреждений Республики Казахстан. </w:t>
      </w:r>
      <w:r>
        <w:br/>
      </w:r>
      <w:r>
        <w:rPr>
          <w:rFonts w:ascii="Times New Roman"/>
          <w:b w:val="false"/>
          <w:i w:val="false"/>
          <w:color w:val="000000"/>
          <w:sz w:val="28"/>
        </w:rPr>
        <w:t xml:space="preserve">
Приобретение основных средств для центрального аппарата (автотранспорт - 2 единицы, офисное оборудование в здание МИД РК - 108 единиц, резервная линия АТС в здании МИД РК - 1 комплект, компьютерная техника - 80 единиц, активное сетевое оборудование - 136 единиц, лицензионные программные продукты - 321 лицензия и т.д.) и для загранучреждений (автотранспорт - 63 единицы, жилая мебель в комплекте - 159 комплектов, офисная мебель в комплекте - 185 комплектов, компьютерная техника - 142 единицы и т.д.). </w:t>
      </w:r>
      <w:r>
        <w:br/>
      </w:r>
      <w:r>
        <w:rPr>
          <w:rFonts w:ascii="Times New Roman"/>
          <w:b w:val="false"/>
          <w:i w:val="false"/>
          <w:color w:val="000000"/>
          <w:sz w:val="28"/>
        </w:rPr>
        <w:t xml:space="preserve">
Республики Казахстан, публикация информационно-разъяснительных материалов в печатных средствах массовой информации. Сроки реализации -январь-декабрь. </w:t>
      </w:r>
      <w:r>
        <w:br/>
      </w:r>
      <w:r>
        <w:rPr>
          <w:rFonts w:ascii="Times New Roman"/>
          <w:b w:val="false"/>
          <w:i w:val="false"/>
          <w:color w:val="000000"/>
          <w:sz w:val="28"/>
        </w:rPr>
        <w:t xml:space="preserve">
Повышение профессионального уровня 40 чел., обучение государственному языку 100 чел., обучение английскому 40 чел.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w:t>
      </w:r>
      <w:r>
        <w:br/>
      </w:r>
      <w:r>
        <w:rPr>
          <w:rFonts w:ascii="Times New Roman"/>
          <w:b w:val="false"/>
          <w:i w:val="false"/>
          <w:color w:val="000000"/>
          <w:sz w:val="28"/>
        </w:rPr>
        <w:t xml:space="preserve">
Признание Республики Казахстан на мировой арене, обеспечение безопасности граждан Республики Казахстан, выезжающих за рубеж, их беспрепятственного передвижения по территории зарубежных стран, защиты прав и интересов граждан Республики Казахстан, развитие и расширение торгово-экономических, финансовых, научных и научно-технических, культурных, а также иных связей Республики Казахстан с иностранными государствами и международными организациями. </w:t>
      </w:r>
      <w:r>
        <w:br/>
      </w:r>
      <w:r>
        <w:rPr>
          <w:rFonts w:ascii="Times New Roman"/>
          <w:b w:val="false"/>
          <w:i w:val="false"/>
          <w:color w:val="000000"/>
          <w:sz w:val="28"/>
        </w:rPr>
        <w:t xml:space="preserve">
Обеспечение потребности в повышении квалификации 12,5 % штата Министерства в области дипломатии, в обучении государственному языку 31,2 % штата Министерства, в обучении английскому языку 12,5 % штата Министерства. </w:t>
      </w:r>
      <w:r>
        <w:br/>
      </w:r>
      <w:r>
        <w:rPr>
          <w:rFonts w:ascii="Times New Roman"/>
          <w:b w:val="false"/>
          <w:i w:val="false"/>
          <w:color w:val="000000"/>
          <w:sz w:val="28"/>
        </w:rPr>
        <w:t>
 </w:t>
      </w:r>
      <w:r>
        <w:br/>
      </w:r>
      <w:r>
        <w:rPr>
          <w:rFonts w:ascii="Times New Roman"/>
          <w:b w:val="false"/>
          <w:i w:val="false"/>
          <w:color w:val="000000"/>
          <w:sz w:val="28"/>
        </w:rPr>
        <w:t xml:space="preserve">
  Финансово-экономический результат: </w:t>
      </w:r>
      <w:r>
        <w:br/>
      </w:r>
      <w:r>
        <w:rPr>
          <w:rFonts w:ascii="Times New Roman"/>
          <w:b w:val="false"/>
          <w:i w:val="false"/>
          <w:color w:val="000000"/>
          <w:sz w:val="28"/>
        </w:rPr>
        <w:t xml:space="preserve">
Предельная сумма расходов на содержание одной единицы персонала дипломатической службы в год в размере 10 046,5 тыс. тенте (центрального аппарата - 3 761,9 тыс. тенге, загранучреждений - 13 655,4 тыс. тенге). Объемом затрат на приведение в соответствие с международными нормами одного нормативного правового акта, подписание одного соглашения, проведения одной имиджевой кампании. Средняя стоимость повышения квалификации одного работника 11,3 тыс. тенге, средняя стоимость обучения государственному языку одного работника 9,35 тыс. тенге, средняя стоимость обучения английскому языку одного работника 10,0 тыс. тенге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w:t>
      </w:r>
      <w:r>
        <w:br/>
      </w:r>
      <w:r>
        <w:rPr>
          <w:rFonts w:ascii="Times New Roman"/>
          <w:b w:val="false"/>
          <w:i w:val="false"/>
          <w:color w:val="000000"/>
          <w:sz w:val="28"/>
        </w:rPr>
        <w:t xml:space="preserve">
Исполнение плана финансирования Министерства иностранных дел и загранучреждений Республики Казахстан по платежам, исполнение плана государственных закупок, проведение конкурсных процедур и исполнение обязательств по заключенным договорам государственных закупок товаров, работ и услуг. </w:t>
      </w:r>
      <w:r>
        <w:br/>
      </w:r>
      <w:r>
        <w:rPr>
          <w:rFonts w:ascii="Times New Roman"/>
          <w:b w:val="false"/>
          <w:i w:val="false"/>
          <w:color w:val="000000"/>
          <w:sz w:val="28"/>
        </w:rPr>
        <w:t xml:space="preserve">
Повышение квалификации и обучение государственному и английскому языкам в течение года в соответствии с заключаемыми договорами. </w:t>
      </w:r>
      <w:r>
        <w:br/>
      </w:r>
      <w:r>
        <w:rPr>
          <w:rFonts w:ascii="Times New Roman"/>
          <w:b w:val="false"/>
          <w:i w:val="false"/>
          <w:color w:val="000000"/>
          <w:sz w:val="28"/>
        </w:rPr>
        <w:t>
 </w:t>
      </w:r>
      <w:r>
        <w:br/>
      </w:r>
      <w:r>
        <w:rPr>
          <w:rFonts w:ascii="Times New Roman"/>
          <w:b w:val="false"/>
          <w:i w:val="false"/>
          <w:color w:val="000000"/>
          <w:sz w:val="28"/>
        </w:rPr>
        <w:t xml:space="preserve">
  Качество: </w:t>
      </w:r>
      <w:r>
        <w:br/>
      </w:r>
      <w:r>
        <w:rPr>
          <w:rFonts w:ascii="Times New Roman"/>
          <w:b w:val="false"/>
          <w:i w:val="false"/>
          <w:color w:val="000000"/>
          <w:sz w:val="28"/>
        </w:rPr>
        <w:t xml:space="preserve">
Полное удовлетворение физических и юридических лиц, осуществленными Министерством иностранных дел Республики Казахстан консульскими действиями. </w:t>
      </w:r>
      <w:r>
        <w:br/>
      </w:r>
      <w:r>
        <w:rPr>
          <w:rFonts w:ascii="Times New Roman"/>
          <w:b w:val="false"/>
          <w:i w:val="false"/>
          <w:color w:val="000000"/>
          <w:sz w:val="28"/>
        </w:rPr>
        <w:t xml:space="preserve">
Повышение профессионального уровня государственных служащих согласно требованиям профессиональной государственной службы, в соответствии с современными экономическими условиями; доля государственных служащих, которые перешли на делопроизводство по государственному языку после прохождения курсов обучения государственному языку - 65 %; доля государственных служащих, которые работают с документами на английском языке после прохождения курсов обучения английскому языку - 70 %; доля государственных служащих, которые назначены на вышестоящие должности после прохождения курсов повышения квалификации - 25 %.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val="false"/>
          <w:color w:val="ff0000"/>
          <w:sz w:val="28"/>
        </w:rPr>
        <w:t xml:space="preserve">. </w:t>
      </w:r>
    </w:p>
    <w:bookmarkStart w:name="z5" w:id="4"/>
    <w:p>
      <w:pPr>
        <w:spacing w:after="0"/>
        <w:ind w:left="0"/>
        <w:jc w:val="both"/>
      </w:pPr>
      <w:r>
        <w:rPr>
          <w:rFonts w:ascii="Times New Roman"/>
          <w:b w:val="false"/>
          <w:i w:val="false"/>
          <w:color w:val="000000"/>
          <w:sz w:val="28"/>
        </w:rPr>
        <w:t xml:space="preserve">
ПРИЛОЖЕНИЕ 66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N№1235  </w:t>
      </w:r>
    </w:p>
    <w:bookmarkEnd w:id="4"/>
    <w:p>
      <w:pPr>
        <w:spacing w:after="0"/>
        <w:ind w:left="0"/>
        <w:jc w:val="both"/>
      </w:pPr>
      <w:r>
        <w:rPr>
          <w:rFonts w:ascii="Times New Roman"/>
          <w:b w:val="false"/>
          <w:i w:val="false"/>
          <w:color w:val="000000"/>
          <w:sz w:val="28"/>
          <w:u w:val="single"/>
        </w:rPr>
        <w:t xml:space="preserve">204 - Министерство иностранных дел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002 "Участие в международных организациях и других </w:t>
      </w:r>
      <w:r>
        <w:br/>
      </w:r>
      <w:r>
        <w:rPr>
          <w:rFonts w:ascii="Times New Roman"/>
          <w:b/>
          <w:i w:val="false"/>
          <w:color w:val="000000"/>
        </w:rPr>
        <w:t xml:space="preserve">
международных органах" </w:t>
      </w:r>
      <w:r>
        <w:br/>
      </w:r>
      <w:r>
        <w:rPr>
          <w:rFonts w:ascii="Times New Roman"/>
          <w:b/>
          <w:i w:val="false"/>
          <w:color w:val="000000"/>
        </w:rPr>
        <w:t xml:space="preserve">
на 2006 год </w:t>
      </w:r>
    </w:p>
    <w:p>
      <w:pPr>
        <w:spacing w:after="0"/>
        <w:ind w:left="0"/>
        <w:jc w:val="both"/>
      </w:pPr>
      <w:r>
        <w:rPr>
          <w:rFonts w:ascii="Times New Roman"/>
          <w:b/>
          <w:i w:val="false"/>
          <w:color w:val="000000"/>
          <w:sz w:val="28"/>
        </w:rPr>
        <w:t xml:space="preserve">       1.  </w:t>
      </w:r>
      <w:r>
        <w:rPr>
          <w:rFonts w:ascii="Times New Roman"/>
          <w:b w:val="false"/>
          <w:i w:val="false"/>
          <w:color w:val="000000"/>
          <w:sz w:val="28"/>
        </w:rPr>
        <w:t xml:space="preserve">Стоимость: 1618035 тысяч тенге (один миллиард шестьсот восемнадцать миллионов тридцать пять тысяч тенге).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Республики Казахстан от 26 июня 1996 года "О ратификации Конвенции Международной организации труда (МОТ) N 148 1977 года "О защите трудящихся от профессионального риска, вызываемого загрязнением воздуха, шумом и вибрацией на рабочих местах",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7 июля 1997 года "О ратификации Конвенции Организации Объединенных Наций по борьбе с опустыниванием",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30 октября 1997 года "О присоединении Республики Казахстан к Венской конвенции об охране озонового слоя",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31 октября 1997 года "О присоединении Республики Казахстан к Уставу Международной организации гражданской обороны",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29 июня 1998 года "О ратификации Соглашения о юридическом статусе Организации Экономического Сотрудничества (ЭКО), представителей стран-членов и международного персонала",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6 апреля 1999 года "О присоединении Республики Казахстан к Конвенции о международной торговле видами дикой фауны и флоры, находящихся под угрозой исчезновения",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24 июня 1999 года "О ратификации Конвенции о запрещении разработки, производства, накопления и применения химического оружия и о его уничтожении",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23 октября 2000 года "О присоединении Республики Казахстан к Конвенции о трансграничном загрязнении воздуха на большие расстояния",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23 октября 2000 года "О присоединении Республики Казахстан к Конвенции о трансграничном воздействии промышленных аварий",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23 октября 2000 года "О ратификации о доступе информации, участию общественности в процессе принятия решений и доступе к правосудию по вопросам, касающимся окружающей среды",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10 апреля 2001 года "О ратификации Основного соглашения о сотрудничестве между Правительством Республики Казахстан и Детским фондом Организации Объединенных Наций",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7 мая 2001 года "О присоединении Республики Казахстан к Поправке к Монреальскому протоколу по веществам, разрушающим озоновый слой, Лондон, 27-29 июня 1990 года",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14 декабря 2001 года "О ратификации Договора о всеобъемлющем запрещении ядерных испытаний",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18 марта 2002 года "О ратификации Пятого дополнительного протокола к Уставу Всемирного почтового союза",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10 февраля 2003 года "О присоединении Республики Казахстан к Базельской конвенции о контроле за трансграничной перевозкой опасных отходов и их удалением",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30 мая 2005 года "О международных договорах Республики Казахстан",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4 мая 1995 года N 2260 "О ратификации рамочной Конвенции Организации Объединенных Наций об изменении климата",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19 июня 1995 года N 2344 "О ратификации Соглашения между Республикой Казахстан и Международным агентством по атомной энергии о применении гарантии в связи с Договором о нераспространении ядерного оружия",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18 октября 1995 года N 2537 "О ратификации Договора к Энергетической Хартии и Протокола к Энергетической Хартии по вопросам энергетической эффективности и сопутствующим экологическим аспектам",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12 марта 1999 года N 84 "О подписании Республикой Казахстан Киотского протокола к Рамочной конвенции Организации Объединенных Наций об изменении климата",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15 ноября 2002 года N 973 "О членстве Республики Казахстан в Международной Организации по миграции",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30 октября 2003 года N 1214 "О подписании Рамочной Конвенции по защите морской среды Каспийского моря",  </w:t>
      </w:r>
      <w:r>
        <w:rPr>
          <w:rFonts w:ascii="Times New Roman"/>
          <w:b w:val="false"/>
          <w:i w:val="false"/>
          <w:color w:val="000000"/>
          <w:sz w:val="28"/>
        </w:rPr>
        <w:t xml:space="preserve">постановление </w:t>
      </w:r>
      <w:r>
        <w:rPr>
          <w:rFonts w:ascii="Times New Roman"/>
          <w:b w:val="false"/>
          <w:i w:val="false"/>
          <w:color w:val="000000"/>
          <w:sz w:val="28"/>
        </w:rPr>
        <w:t>Верховного Совета Республики Казахстан от 2 июля 1992 года N 1503-ХII "О ратификации Конвенции о международной гражданской авиации",  </w:t>
      </w:r>
      <w:r>
        <w:rPr>
          <w:rFonts w:ascii="Times New Roman"/>
          <w:b w:val="false"/>
          <w:i w:val="false"/>
          <w:color w:val="000000"/>
          <w:sz w:val="28"/>
        </w:rPr>
        <w:t xml:space="preserve">постановление </w:t>
      </w:r>
      <w:r>
        <w:rPr>
          <w:rFonts w:ascii="Times New Roman"/>
          <w:b w:val="false"/>
          <w:i w:val="false"/>
          <w:color w:val="000000"/>
          <w:sz w:val="28"/>
        </w:rPr>
        <w:t>Кабинета Министров Республики Казахстан от 13 апреля 1993 года N 296 "О присоединении к Конвенции Всемирной Метеорологической Организации",  </w:t>
      </w:r>
      <w:r>
        <w:rPr>
          <w:rFonts w:ascii="Times New Roman"/>
          <w:b w:val="false"/>
          <w:i w:val="false"/>
          <w:color w:val="000000"/>
          <w:sz w:val="28"/>
        </w:rPr>
        <w:t xml:space="preserve">постановление </w:t>
      </w:r>
      <w:r>
        <w:rPr>
          <w:rFonts w:ascii="Times New Roman"/>
          <w:b w:val="false"/>
          <w:i w:val="false"/>
          <w:color w:val="000000"/>
          <w:sz w:val="28"/>
        </w:rPr>
        <w:t>Кабинета Министров Республики Казахстан от 20 июля 1993 года N 629 "О мероприятиях в связи с вступлением Республики Казахстан в Международную организацию уголовной полиции (ИНТЕРПОЛ)",  </w:t>
      </w:r>
      <w:r>
        <w:rPr>
          <w:rFonts w:ascii="Times New Roman"/>
          <w:b w:val="false"/>
          <w:i w:val="false"/>
          <w:color w:val="000000"/>
          <w:sz w:val="28"/>
        </w:rPr>
        <w:t xml:space="preserve">постановление </w:t>
      </w:r>
      <w:r>
        <w:rPr>
          <w:rFonts w:ascii="Times New Roman"/>
          <w:b w:val="false"/>
          <w:i w:val="false"/>
          <w:color w:val="000000"/>
          <w:sz w:val="28"/>
        </w:rPr>
        <w:t>Кабинета Министров Республики Казахстан от 4 марта 1994 года№N 244 "О присоединении Республики Казахстан к Международным конвенциям, принятым под эгидой Международной морской организации (ИМО) и к Конвенции об ИМО", постановление Кабинета Министров Республики Казахстан от 25 марта 1994 года N 26-15/2164 "О вступлении в Международное эпизоотическое бюро (МЭБ)", постановление Кабинета Министров Республики Казахстан от 19 апреля 1994 года N 26-22/4748 "О вступлении в международную организацию по метрологии и стандартизации",  </w:t>
      </w:r>
      <w:r>
        <w:rPr>
          <w:rFonts w:ascii="Times New Roman"/>
          <w:b w:val="false"/>
          <w:i w:val="false"/>
          <w:color w:val="000000"/>
          <w:sz w:val="28"/>
        </w:rPr>
        <w:t xml:space="preserve">постановление </w:t>
      </w:r>
      <w:r>
        <w:rPr>
          <w:rFonts w:ascii="Times New Roman"/>
          <w:b w:val="false"/>
          <w:i w:val="false"/>
          <w:color w:val="000000"/>
          <w:sz w:val="28"/>
        </w:rPr>
        <w:t>Кабинета Министров Республики Казахстан от 13 мая 1994 года N 506 "О присоединении Республики Казахстан к международным конвенциям, принятым под эгидой международной организации гражданской авиации (ИКАО)",  </w:t>
      </w:r>
      <w:r>
        <w:rPr>
          <w:rFonts w:ascii="Times New Roman"/>
          <w:b w:val="false"/>
          <w:i w:val="false"/>
          <w:color w:val="000000"/>
          <w:sz w:val="28"/>
        </w:rPr>
        <w:t xml:space="preserve">постановление </w:t>
      </w:r>
      <w:r>
        <w:rPr>
          <w:rFonts w:ascii="Times New Roman"/>
          <w:b w:val="false"/>
          <w:i w:val="false"/>
          <w:color w:val="000000"/>
          <w:sz w:val="28"/>
        </w:rPr>
        <w:t>Кабинета Министров Республики Казахстан от 19 августа 1994 года N 918 "Об одобрении Республикой Казахстан Конвенции о биологическом разнообразии и организации выполнения предусмотренных ею обязательств", постановление Верховного Совета Республики Казахстан от 20 февраля 1995 года N 301 III "О присоединении от имени Республики Казахстан к Конвенции о запрещении военного или любого иного враждебного использования средств воздействия на природную среду",  </w:t>
      </w:r>
      <w:r>
        <w:rPr>
          <w:rFonts w:ascii="Times New Roman"/>
          <w:b w:val="false"/>
          <w:i w:val="false"/>
          <w:color w:val="000000"/>
          <w:sz w:val="28"/>
        </w:rPr>
        <w:t xml:space="preserve">постановление </w:t>
      </w:r>
      <w:r>
        <w:rPr>
          <w:rFonts w:ascii="Times New Roman"/>
          <w:b w:val="false"/>
          <w:i w:val="false"/>
          <w:color w:val="000000"/>
          <w:sz w:val="28"/>
        </w:rPr>
        <w:t>Кабинета Министров Республики Казахстан от 24 мая 1995 года N 737 "Об утверждении Договора о структуре и принципах функционирования ТЮРКСОЯ", постановление Кабинета Министров Республики Казахстан от 7 сентября 1995 года N 13253 "О вступлении в Международный институт Центрально-Азиатских Исследований",  постановление Правительства Республики Казахстан от 8 ноября 2001 года N 1418 "Вопросы финансирования и материально-технического обеспечения Постоянного представителя Республики Казахстан при Евразийском экономическом сообществе и его аппарата", постановление Правительства Республики Казахстан от 11 декабря 2002 года N 1302 "О Сарсекове Б.С.", постановление Правительства Республики Казахстан от 29 июня 2004 года N 608 "О Казыханове Е.Х.",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23 марта 2005 года N 257 "Вопросы финансирования деятельности Полномочного представителя Республики Казахстан в Комиссии по экономическим вопросам при Экономическом совете Содружества Независимых Государств", Решение Кабинета Министров Республики Казахстан от 1 октября 1993 года "О вступлении во Всемирную Туристическую Организацию", Решение Кабинета Министров Республики Казахстан от 3 мая 1994 года N 6234 "О вступлении в Европейскую Экономическую Комиссию", Соглашение о создании Регионального содружества в области связи от 17 декабря 1991 года, Соглашение о гражданской авиации и об использовании воздушного пространства от 20 декабря 1991 года,  </w:t>
      </w:r>
      <w:r>
        <w:rPr>
          <w:rFonts w:ascii="Times New Roman"/>
          <w:b w:val="false"/>
          <w:i w:val="false"/>
          <w:color w:val="000000"/>
          <w:sz w:val="28"/>
        </w:rPr>
        <w:t xml:space="preserve">Соглашение </w:t>
      </w:r>
      <w:r>
        <w:rPr>
          <w:rFonts w:ascii="Times New Roman"/>
          <w:b w:val="false"/>
          <w:i w:val="false"/>
          <w:color w:val="000000"/>
          <w:sz w:val="28"/>
        </w:rPr>
        <w:t>СНГ от 13 марта 1992 года "О проведении согласованной политики в области стандартизации, метрологии и сертификации", Соглашение о сотрудничестве между Правительством Республики Казахстан и ООН от 19 августа 1992 года, Соглашение между Программой развития ООН и Правительством Республики Казахстан от 24 сентября 1996 года, Основное многостороннее Соглашение о международном транспорте по развитию коридора Европа - Кавказ - Азия от 8 сентября 1998 года, Соглашение с Региональной Ассоциацией органов регулирования энергетики Центрально/Восточной Европы и Евразии (ERRA) от 15 марта 2001 года "О взаимодействии в области энергетики",  </w:t>
      </w:r>
      <w:r>
        <w:rPr>
          <w:rFonts w:ascii="Times New Roman"/>
          <w:b w:val="false"/>
          <w:i w:val="false"/>
          <w:color w:val="000000"/>
          <w:sz w:val="28"/>
        </w:rPr>
        <w:t xml:space="preserve">Соглашение </w:t>
      </w:r>
      <w:r>
        <w:rPr>
          <w:rFonts w:ascii="Times New Roman"/>
          <w:b w:val="false"/>
          <w:i w:val="false"/>
          <w:color w:val="000000"/>
          <w:sz w:val="28"/>
        </w:rPr>
        <w:t>о формировании Единого экономического пространства от 19 сентября 2003 года, Соглашение о порядке формирования и исполнения бюджета Шанхайской организации сотрудничества от 29 мая 2003 года, Решение о вступлении в Азиатский центр по уменьшению стихийных бедствий (ASDR),  </w:t>
      </w:r>
      <w:r>
        <w:rPr>
          <w:rFonts w:ascii="Times New Roman"/>
          <w:b w:val="false"/>
          <w:i w:val="false"/>
          <w:color w:val="000000"/>
          <w:sz w:val="28"/>
        </w:rPr>
        <w:t xml:space="preserve">Решение </w:t>
      </w:r>
      <w:r>
        <w:rPr>
          <w:rFonts w:ascii="Times New Roman"/>
          <w:b w:val="false"/>
          <w:i w:val="false"/>
          <w:color w:val="000000"/>
          <w:sz w:val="28"/>
        </w:rPr>
        <w:t>СНГ от 21 декабря 1991 года "О членстве в Организации Объединенных наций", Решение Глав Правительств СНГ от 2 марта 1993 года "Об учреждении Межправительственного Совета по нефти и газу",  </w:t>
      </w:r>
      <w:r>
        <w:rPr>
          <w:rFonts w:ascii="Times New Roman"/>
          <w:b w:val="false"/>
          <w:i w:val="false"/>
          <w:color w:val="000000"/>
          <w:sz w:val="28"/>
        </w:rPr>
        <w:t xml:space="preserve">Решение </w:t>
      </w:r>
      <w:r>
        <w:rPr>
          <w:rFonts w:ascii="Times New Roman"/>
          <w:b w:val="false"/>
          <w:i w:val="false"/>
          <w:color w:val="000000"/>
          <w:sz w:val="28"/>
        </w:rPr>
        <w:t xml:space="preserve">Совета Глав Правительств СНГ от 9 сентября 1994 года "О сотрудничестве в области химии и нефтехимии", Решение Организации Исламской Конференции от 12 декабря 1995 года, Решение ежегодной сессии Всемирной Торговой Организации от 26 января 1996 года "О предоставлении Республике Казахстан статуса наблюдателя", Решение Совета Глав Правительств СНГ от 12 апреля 1996 года "О Положении о Межгосударственном статистическом комитете СНГ", Решение ежегодной сессии Международного технического комитета по предупреждению и тушению пожаров (МТКПТП-CTIF) от 24 декабря 1996 года, Решение Глав Государств Центральной Азии от 28 февраля 1997 года "О формировании средств Международного Фонда спасения Арала", Решение ежегодной сессии стран-членов ОИК от 12 марта 1997 года "О вступлении в Центр по статистике, экономике и социальным исследованиям и подготовке при ОИК", Решение ежегодной сессии стран-членов ОИК от 12 марта 1997 года "О вступлении в Исламский технологический институт при ОИК", Решение ежегодной сессии стран-членов ОИК от 12 марта 1997 года "О вступлении в Исламский центр по развитию торговли", Решение Исполнительного Комитета Международного бюро выставок (МБВ) от 17 апреля 1998 года, Решение ежегодного собрания Международного института по изучению, сохранению и восстановлению культурной собственности (ICCROM) от 5 августа 1998 года, Решение Межгосударственного экономического Комитета Экономического союза СНГ от 11 сентября 1998 года "О придании Совету дорожников статуса межправительственного органа СНГ", Решение Генеральной Конференции стран-членов ОИК от 17 июня 1999 года "О вступлении в Парламентский Союз стран-членов ОИК", Решение Совета Глав Государств участников СНГ от 25 января 2000 года "О Координационном Совете Генеральных прокуроров государств-участников СНГ", Решение Совета глав администраций связи РСС от 29 июня 2000 года N 2315 "О Положении о финансах Регионального сообщества в области связи", Решение совета Глав Правительств СНГ от 18 мая 2001 года "О создании координационного транспортного совещания государств-участников СНГ", Конститутивный (Уставной) документ Секретариата Совещания по взаимодействию и мерам доверия в Азии (СВМДА) - Алматинский акт, подписанный Президентом Республики Казахстан Н.А. Назарбаевым и главами государств и правительств государств-членов СВМДА 4 июня 2002 года, Декларация Республики Казахстан от 5 февраля 1993 года по вступлению во Всемирную организацию интеллектуальной собственности, Декларация Республики Казахстан от 5 февраля 1993 года "О Международных договорах в области промышленной собственности", Декларация о создании "Шанхайской организации сотрудничества" от 15 июня 2001 года, Алматинская Декларация от 21 декабря 1991 года "О создании СНГ", Уведомление Секретариата Парламентской Ассамблеи ОБСЕ от 12 января 1992 года, Официальное уведомление Министра иностранных дел Республики Казахстан от 11 февраля 1996 года от Организации Исламская Конференция (ОИК), Уведомление от 4 июня 1996 года "О членстве Республики Казахстан в Международную организацию труда (МОТ)", Уведомление Генерального Секретаря Организации Объединенных Наций от 1 января 1997 года "Организация Объединенных Наций по Промышленному развитию", Уведомление Генерального директора Международной организации высших аудиторских учреждений (INTOSAI) от 2 апреля 1997 года "О членстве Республики Казахстан", Уведомление Генерального Директора Азиатских организаций высших аудиторских учреждений (ASOSAI) от 27 июня 1997 года "О членстве Республики Казахстан", Уведомление Директората Международного института Центральной Азии (МИЦАИ) от 19 февраля 1998 года "О членстве Республики Казахстан", Уведомление Директора Международного института по изучению кочевых цивилизаций (МИИКЦ) от 12 августа 1998 года, Резолюция 46 Сессии Генеральной Ассамблеи Организации Объединенных Наций от 2 марта 1992 года "О подтверждении членства Республики Казахстан в Организации Объединенных Наций", Резолюция 46 сессии ООН от 2 марта 1992 года "О продовольственной и сельскохозяйственной Организации ООН", Резолюция 46 сессии ООН от 2 марта 1992 года "О Фонде народонаселения ООН", Резолюция 46 сессии ООН от 2 марта 1992 года "О Фонде ООН помощи детям", Подписание 26 апреля 1994 года Конвенции по охране природного и культурного наследия, Резолюция Генеральной Конференции Азиатского центра по уменьшению стихийных бедствий (АДРЦ) от 14 февраля 1999 года, подтверждающая членство Республики Казахстан, постановление Совета Межпарламентской Ассамблеи от 6 декабря 2002 года N 43 "О финансировании деятельности Межпарламентской Ассамблеи государств-участников СНГ", Нота ЮНЕСКО от 22 мая 1992 года, подтверждающая членство Республики Казахстан в ЮНЕСКО, Решение Совета коллективной безопасности от 28 апреля 2003 года "Положение об органах Организации Договора о коллективной безопасности", Устав СНГ от 22 января 1993 года.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решение политических, экономических, социальных, экологических и научно-технических вопросов Республики Казахстан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укрепление сотрудничества Республики Казахстан с международными организациями и иностранными государствами, обеспечение выполнения Казахстаном долговых обязательств перед международными организациями, Секретариатами универсальных и иных международных конвенций, своевременное обеспечение проведения мероприятий международного значения (Генеральные Ассамблеи ООН, ВОИС, ОЭС, Интерпол и др.).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913"/>
        <w:gridCol w:w="853"/>
        <w:gridCol w:w="2593"/>
        <w:gridCol w:w="2893"/>
        <w:gridCol w:w="1753"/>
        <w:gridCol w:w="2733"/>
      </w:tblGrid>
      <w:tr>
        <w:trPr>
          <w:trHeight w:val="13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реализации  </w:t>
            </w:r>
            <w:r>
              <w:br/>
            </w:r>
            <w:r>
              <w:rPr>
                <w:rFonts w:ascii="Times New Roman"/>
                <w:b w:val="false"/>
                <w:i w:val="false"/>
                <w:color w:val="000000"/>
                <w:sz w:val="20"/>
              </w:rPr>
              <w:t xml:space="preserve">
программы (подпрограмм)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реали- </w:t>
            </w:r>
            <w:r>
              <w:br/>
            </w:r>
            <w:r>
              <w:rPr>
                <w:rFonts w:ascii="Times New Roman"/>
                <w:b w:val="false"/>
                <w:i w:val="false"/>
                <w:color w:val="000000"/>
                <w:sz w:val="20"/>
              </w:rPr>
              <w:t xml:space="preserve">
зации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w:t>
            </w:r>
            <w:r>
              <w:br/>
            </w:r>
            <w:r>
              <w:rPr>
                <w:rFonts w:ascii="Times New Roman"/>
                <w:b w:val="false"/>
                <w:i w:val="false"/>
                <w:color w:val="000000"/>
                <w:sz w:val="20"/>
              </w:rPr>
              <w:t xml:space="preserve">
международ- </w:t>
            </w:r>
            <w:r>
              <w:br/>
            </w:r>
            <w:r>
              <w:rPr>
                <w:rFonts w:ascii="Times New Roman"/>
                <w:b w:val="false"/>
                <w:i w:val="false"/>
                <w:color w:val="000000"/>
                <w:sz w:val="20"/>
              </w:rPr>
              <w:t xml:space="preserve">
ных органи- </w:t>
            </w:r>
            <w:r>
              <w:br/>
            </w:r>
            <w:r>
              <w:rPr>
                <w:rFonts w:ascii="Times New Roman"/>
                <w:b w:val="false"/>
                <w:i w:val="false"/>
                <w:color w:val="000000"/>
                <w:sz w:val="20"/>
              </w:rPr>
              <w:t xml:space="preserve">
зациях и </w:t>
            </w:r>
            <w:r>
              <w:br/>
            </w:r>
            <w:r>
              <w:rPr>
                <w:rFonts w:ascii="Times New Roman"/>
                <w:b w:val="false"/>
                <w:i w:val="false"/>
                <w:color w:val="000000"/>
                <w:sz w:val="20"/>
              </w:rPr>
              <w:t xml:space="preserve">
других меж- </w:t>
            </w:r>
            <w:r>
              <w:br/>
            </w:r>
            <w:r>
              <w:rPr>
                <w:rFonts w:ascii="Times New Roman"/>
                <w:b w:val="false"/>
                <w:i w:val="false"/>
                <w:color w:val="000000"/>
                <w:sz w:val="20"/>
              </w:rPr>
              <w:t xml:space="preserve">
дународных </w:t>
            </w:r>
            <w:r>
              <w:br/>
            </w:r>
            <w:r>
              <w:rPr>
                <w:rFonts w:ascii="Times New Roman"/>
                <w:b w:val="false"/>
                <w:i w:val="false"/>
                <w:color w:val="000000"/>
                <w:sz w:val="20"/>
              </w:rPr>
              <w:t xml:space="preserve">
органах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w:t>
            </w:r>
            <w:r>
              <w:br/>
            </w:r>
            <w:r>
              <w:rPr>
                <w:rFonts w:ascii="Times New Roman"/>
                <w:b w:val="false"/>
                <w:i w:val="false"/>
                <w:color w:val="000000"/>
                <w:sz w:val="20"/>
              </w:rPr>
              <w:t xml:space="preserve">
международ- </w:t>
            </w:r>
            <w:r>
              <w:br/>
            </w:r>
            <w:r>
              <w:rPr>
                <w:rFonts w:ascii="Times New Roman"/>
                <w:b w:val="false"/>
                <w:i w:val="false"/>
                <w:color w:val="000000"/>
                <w:sz w:val="20"/>
              </w:rPr>
              <w:t xml:space="preserve">
ных органи- </w:t>
            </w:r>
            <w:r>
              <w:br/>
            </w:r>
            <w:r>
              <w:rPr>
                <w:rFonts w:ascii="Times New Roman"/>
                <w:b w:val="false"/>
                <w:i w:val="false"/>
                <w:color w:val="000000"/>
                <w:sz w:val="20"/>
              </w:rPr>
              <w:t xml:space="preserve">
зациях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Оплата </w:t>
            </w:r>
            <w:r>
              <w:br/>
            </w:r>
            <w:r>
              <w:rPr>
                <w:rFonts w:ascii="Times New Roman"/>
                <w:b w:val="false"/>
                <w:i w:val="false"/>
                <w:color w:val="000000"/>
                <w:sz w:val="20"/>
              </w:rPr>
              <w:t xml:space="preserve">
вступитель- </w:t>
            </w:r>
            <w:r>
              <w:br/>
            </w:r>
            <w:r>
              <w:rPr>
                <w:rFonts w:ascii="Times New Roman"/>
                <w:b w:val="false"/>
                <w:i w:val="false"/>
                <w:color w:val="000000"/>
                <w:sz w:val="20"/>
              </w:rPr>
              <w:t xml:space="preserve">
ных, долевых, </w:t>
            </w:r>
            <w:r>
              <w:br/>
            </w:r>
            <w:r>
              <w:rPr>
                <w:rFonts w:ascii="Times New Roman"/>
                <w:b w:val="false"/>
                <w:i w:val="false"/>
                <w:color w:val="000000"/>
                <w:sz w:val="20"/>
              </w:rPr>
              <w:t xml:space="preserve">
добровольных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взносов и </w:t>
            </w:r>
            <w:r>
              <w:br/>
            </w:r>
            <w:r>
              <w:rPr>
                <w:rFonts w:ascii="Times New Roman"/>
                <w:b w:val="false"/>
                <w:i w:val="false"/>
                <w:color w:val="000000"/>
                <w:sz w:val="20"/>
              </w:rPr>
              <w:t xml:space="preserve">
погашение </w:t>
            </w:r>
            <w:r>
              <w:br/>
            </w:r>
            <w:r>
              <w:rPr>
                <w:rFonts w:ascii="Times New Roman"/>
                <w:b w:val="false"/>
                <w:i w:val="false"/>
                <w:color w:val="000000"/>
                <w:sz w:val="20"/>
              </w:rPr>
              <w:t xml:space="preserve">
задолженности </w:t>
            </w:r>
            <w:r>
              <w:br/>
            </w:r>
            <w:r>
              <w:rPr>
                <w:rFonts w:ascii="Times New Roman"/>
                <w:b w:val="false"/>
                <w:i w:val="false"/>
                <w:color w:val="000000"/>
                <w:sz w:val="20"/>
              </w:rPr>
              <w:t xml:space="preserve">
в международ- </w:t>
            </w:r>
            <w:r>
              <w:br/>
            </w:r>
            <w:r>
              <w:rPr>
                <w:rFonts w:ascii="Times New Roman"/>
                <w:b w:val="false"/>
                <w:i w:val="false"/>
                <w:color w:val="000000"/>
                <w:sz w:val="20"/>
              </w:rPr>
              <w:t xml:space="preserve">
ные организа- </w:t>
            </w:r>
            <w:r>
              <w:br/>
            </w:r>
            <w:r>
              <w:rPr>
                <w:rFonts w:ascii="Times New Roman"/>
                <w:b w:val="false"/>
                <w:i w:val="false"/>
                <w:color w:val="000000"/>
                <w:sz w:val="20"/>
              </w:rPr>
              <w:t xml:space="preserve">
ции, участни- </w:t>
            </w:r>
            <w:r>
              <w:br/>
            </w:r>
            <w:r>
              <w:rPr>
                <w:rFonts w:ascii="Times New Roman"/>
                <w:b w:val="false"/>
                <w:i w:val="false"/>
                <w:color w:val="000000"/>
                <w:sz w:val="20"/>
              </w:rPr>
              <w:t xml:space="preserve">
ком которых </w:t>
            </w:r>
            <w:r>
              <w:br/>
            </w:r>
            <w:r>
              <w:rPr>
                <w:rFonts w:ascii="Times New Roman"/>
                <w:b w:val="false"/>
                <w:i w:val="false"/>
                <w:color w:val="000000"/>
                <w:sz w:val="20"/>
              </w:rPr>
              <w:t xml:space="preserve">
является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Казахстан - 74 </w:t>
            </w:r>
            <w:r>
              <w:br/>
            </w:r>
            <w:r>
              <w:rPr>
                <w:rFonts w:ascii="Times New Roman"/>
                <w:b w:val="false"/>
                <w:i w:val="false"/>
                <w:color w:val="000000"/>
                <w:sz w:val="20"/>
              </w:rPr>
              <w:t xml:space="preserve">
организаций и </w:t>
            </w:r>
            <w:r>
              <w:br/>
            </w:r>
            <w:r>
              <w:rPr>
                <w:rFonts w:ascii="Times New Roman"/>
                <w:b w:val="false"/>
                <w:i w:val="false"/>
                <w:color w:val="000000"/>
                <w:sz w:val="20"/>
              </w:rPr>
              <w:t xml:space="preserve">
конвенций. </w:t>
            </w:r>
            <w:r>
              <w:br/>
            </w:r>
            <w:r>
              <w:rPr>
                <w:rFonts w:ascii="Times New Roman"/>
                <w:b w:val="false"/>
                <w:i w:val="false"/>
                <w:color w:val="000000"/>
                <w:sz w:val="20"/>
              </w:rPr>
              <w:t xml:space="preserve">
Сроки реали- </w:t>
            </w:r>
            <w:r>
              <w:br/>
            </w:r>
            <w:r>
              <w:rPr>
                <w:rFonts w:ascii="Times New Roman"/>
                <w:b w:val="false"/>
                <w:i w:val="false"/>
                <w:color w:val="000000"/>
                <w:sz w:val="20"/>
              </w:rPr>
              <w:t xml:space="preserve">
зации - </w:t>
            </w:r>
            <w:r>
              <w:br/>
            </w:r>
            <w:r>
              <w:rPr>
                <w:rFonts w:ascii="Times New Roman"/>
                <w:b w:val="false"/>
                <w:i w:val="false"/>
                <w:color w:val="000000"/>
                <w:sz w:val="20"/>
              </w:rPr>
              <w:t xml:space="preserve">
январь-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 Оплата за </w:t>
            </w:r>
            <w:r>
              <w:br/>
            </w:r>
            <w:r>
              <w:rPr>
                <w:rFonts w:ascii="Times New Roman"/>
                <w:b w:val="false"/>
                <w:i w:val="false"/>
                <w:color w:val="000000"/>
                <w:sz w:val="20"/>
              </w:rPr>
              <w:t xml:space="preserve">
аренду зда- </w:t>
            </w:r>
            <w:r>
              <w:br/>
            </w:r>
            <w:r>
              <w:rPr>
                <w:rFonts w:ascii="Times New Roman"/>
                <w:b w:val="false"/>
                <w:i w:val="false"/>
                <w:color w:val="000000"/>
                <w:sz w:val="20"/>
              </w:rPr>
              <w:t xml:space="preserve">
ния, текущее </w:t>
            </w:r>
            <w:r>
              <w:br/>
            </w:r>
            <w:r>
              <w:rPr>
                <w:rFonts w:ascii="Times New Roman"/>
                <w:b w:val="false"/>
                <w:i w:val="false"/>
                <w:color w:val="000000"/>
                <w:sz w:val="20"/>
              </w:rPr>
              <w:t xml:space="preserve">
содержание и </w:t>
            </w:r>
            <w:r>
              <w:br/>
            </w:r>
            <w:r>
              <w:rPr>
                <w:rFonts w:ascii="Times New Roman"/>
                <w:b w:val="false"/>
                <w:i w:val="false"/>
                <w:color w:val="000000"/>
                <w:sz w:val="20"/>
              </w:rPr>
              <w:t xml:space="preserve">
обеспечение </w:t>
            </w:r>
            <w:r>
              <w:br/>
            </w:r>
            <w:r>
              <w:rPr>
                <w:rFonts w:ascii="Times New Roman"/>
                <w:b w:val="false"/>
                <w:i w:val="false"/>
                <w:color w:val="000000"/>
                <w:sz w:val="20"/>
              </w:rPr>
              <w:t xml:space="preserve">
Секретариата </w:t>
            </w:r>
            <w:r>
              <w:br/>
            </w:r>
            <w:r>
              <w:rPr>
                <w:rFonts w:ascii="Times New Roman"/>
                <w:b w:val="false"/>
                <w:i w:val="false"/>
                <w:color w:val="000000"/>
                <w:sz w:val="20"/>
              </w:rPr>
              <w:t xml:space="preserve">
Совещания по </w:t>
            </w:r>
            <w:r>
              <w:br/>
            </w:r>
            <w:r>
              <w:rPr>
                <w:rFonts w:ascii="Times New Roman"/>
                <w:b w:val="false"/>
                <w:i w:val="false"/>
                <w:color w:val="000000"/>
                <w:sz w:val="20"/>
              </w:rPr>
              <w:t xml:space="preserve">
взаимодейст- </w:t>
            </w:r>
            <w:r>
              <w:br/>
            </w:r>
            <w:r>
              <w:rPr>
                <w:rFonts w:ascii="Times New Roman"/>
                <w:b w:val="false"/>
                <w:i w:val="false"/>
                <w:color w:val="000000"/>
                <w:sz w:val="20"/>
              </w:rPr>
              <w:t xml:space="preserve">
вию и мерам </w:t>
            </w:r>
            <w:r>
              <w:br/>
            </w:r>
            <w:r>
              <w:rPr>
                <w:rFonts w:ascii="Times New Roman"/>
                <w:b w:val="false"/>
                <w:i w:val="false"/>
                <w:color w:val="000000"/>
                <w:sz w:val="20"/>
              </w:rPr>
              <w:t xml:space="preserve">
доверия в </w:t>
            </w:r>
            <w:r>
              <w:br/>
            </w:r>
            <w:r>
              <w:rPr>
                <w:rFonts w:ascii="Times New Roman"/>
                <w:b w:val="false"/>
                <w:i w:val="false"/>
                <w:color w:val="000000"/>
                <w:sz w:val="20"/>
              </w:rPr>
              <w:t xml:space="preserve">
Азии (СВМДА) </w:t>
            </w:r>
            <w:r>
              <w:br/>
            </w:r>
            <w:r>
              <w:rPr>
                <w:rFonts w:ascii="Times New Roman"/>
                <w:b w:val="false"/>
                <w:i w:val="false"/>
                <w:color w:val="000000"/>
                <w:sz w:val="20"/>
              </w:rPr>
              <w:t xml:space="preserve">
в г. Алматы. </w:t>
            </w:r>
            <w:r>
              <w:br/>
            </w:r>
            <w:r>
              <w:rPr>
                <w:rFonts w:ascii="Times New Roman"/>
                <w:b w:val="false"/>
                <w:i w:val="false"/>
                <w:color w:val="000000"/>
                <w:sz w:val="20"/>
              </w:rPr>
              <w:t xml:space="preserve">
Сроки реали- </w:t>
            </w:r>
            <w:r>
              <w:br/>
            </w:r>
            <w:r>
              <w:rPr>
                <w:rFonts w:ascii="Times New Roman"/>
                <w:b w:val="false"/>
                <w:i w:val="false"/>
                <w:color w:val="000000"/>
                <w:sz w:val="20"/>
              </w:rPr>
              <w:t xml:space="preserve">
зации - январь- </w:t>
            </w:r>
            <w:r>
              <w:br/>
            </w:r>
            <w:r>
              <w:rPr>
                <w:rFonts w:ascii="Times New Roman"/>
                <w:b w:val="false"/>
                <w:i w:val="false"/>
                <w:color w:val="000000"/>
                <w:sz w:val="20"/>
              </w:rPr>
              <w:t xml:space="preserve">
декабрь.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Республики </w:t>
            </w:r>
            <w:r>
              <w:br/>
            </w:r>
            <w:r>
              <w:rPr>
                <w:rFonts w:ascii="Times New Roman"/>
                <w:b w:val="false"/>
                <w:i w:val="false"/>
                <w:color w:val="000000"/>
                <w:sz w:val="20"/>
              </w:rPr>
              <w:t xml:space="preserve">
Казахстан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w:t>
            </w:r>
            <w:r>
              <w:br/>
            </w:r>
            <w:r>
              <w:rPr>
                <w:rFonts w:ascii="Times New Roman"/>
                <w:b w:val="false"/>
                <w:i w:val="false"/>
                <w:color w:val="000000"/>
                <w:sz w:val="20"/>
              </w:rPr>
              <w:t xml:space="preserve">
уставных и </w:t>
            </w:r>
            <w:r>
              <w:br/>
            </w:r>
            <w:r>
              <w:rPr>
                <w:rFonts w:ascii="Times New Roman"/>
                <w:b w:val="false"/>
                <w:i w:val="false"/>
                <w:color w:val="000000"/>
                <w:sz w:val="20"/>
              </w:rPr>
              <w:t xml:space="preserve">
органах СНГ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доле- </w:t>
            </w:r>
            <w:r>
              <w:br/>
            </w:r>
            <w:r>
              <w:rPr>
                <w:rFonts w:ascii="Times New Roman"/>
                <w:b w:val="false"/>
                <w:i w:val="false"/>
                <w:color w:val="000000"/>
                <w:sz w:val="20"/>
              </w:rPr>
              <w:t xml:space="preserve">
вых взносов </w:t>
            </w:r>
            <w:r>
              <w:br/>
            </w:r>
            <w:r>
              <w:rPr>
                <w:rFonts w:ascii="Times New Roman"/>
                <w:b w:val="false"/>
                <w:i w:val="false"/>
                <w:color w:val="000000"/>
                <w:sz w:val="20"/>
              </w:rPr>
              <w:t xml:space="preserve">
на содержание </w:t>
            </w:r>
            <w:r>
              <w:br/>
            </w:r>
            <w:r>
              <w:rPr>
                <w:rFonts w:ascii="Times New Roman"/>
                <w:b w:val="false"/>
                <w:i w:val="false"/>
                <w:color w:val="000000"/>
                <w:sz w:val="20"/>
              </w:rPr>
              <w:t xml:space="preserve">
уставных и </w:t>
            </w:r>
            <w:r>
              <w:br/>
            </w:r>
            <w:r>
              <w:rPr>
                <w:rFonts w:ascii="Times New Roman"/>
                <w:b w:val="false"/>
                <w:i w:val="false"/>
                <w:color w:val="000000"/>
                <w:sz w:val="20"/>
              </w:rPr>
              <w:t xml:space="preserve">
других орга- </w:t>
            </w:r>
            <w:r>
              <w:br/>
            </w:r>
            <w:r>
              <w:rPr>
                <w:rFonts w:ascii="Times New Roman"/>
                <w:b w:val="false"/>
                <w:i w:val="false"/>
                <w:color w:val="000000"/>
                <w:sz w:val="20"/>
              </w:rPr>
              <w:t xml:space="preserve">
нов СНГ, чле- </w:t>
            </w:r>
            <w:r>
              <w:br/>
            </w:r>
            <w:r>
              <w:rPr>
                <w:rFonts w:ascii="Times New Roman"/>
                <w:b w:val="false"/>
                <w:i w:val="false"/>
                <w:color w:val="000000"/>
                <w:sz w:val="20"/>
              </w:rPr>
              <w:t xml:space="preserve">
ном которых </w:t>
            </w:r>
            <w:r>
              <w:br/>
            </w:r>
            <w:r>
              <w:rPr>
                <w:rFonts w:ascii="Times New Roman"/>
                <w:b w:val="false"/>
                <w:i w:val="false"/>
                <w:color w:val="000000"/>
                <w:sz w:val="20"/>
              </w:rPr>
              <w:t xml:space="preserve">
является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Казахстан - </w:t>
            </w:r>
            <w:r>
              <w:br/>
            </w:r>
            <w:r>
              <w:rPr>
                <w:rFonts w:ascii="Times New Roman"/>
                <w:b w:val="false"/>
                <w:i w:val="false"/>
                <w:color w:val="000000"/>
                <w:sz w:val="20"/>
              </w:rPr>
              <w:t xml:space="preserve">
21 органа, в </w:t>
            </w:r>
            <w:r>
              <w:br/>
            </w:r>
            <w:r>
              <w:rPr>
                <w:rFonts w:ascii="Times New Roman"/>
                <w:b w:val="false"/>
                <w:i w:val="false"/>
                <w:color w:val="000000"/>
                <w:sz w:val="20"/>
              </w:rPr>
              <w:t xml:space="preserve">
том числе ус- </w:t>
            </w:r>
            <w:r>
              <w:br/>
            </w:r>
            <w:r>
              <w:rPr>
                <w:rFonts w:ascii="Times New Roman"/>
                <w:b w:val="false"/>
                <w:i w:val="false"/>
                <w:color w:val="000000"/>
                <w:sz w:val="20"/>
              </w:rPr>
              <w:t xml:space="preserve">
тавные органы </w:t>
            </w:r>
            <w:r>
              <w:br/>
            </w:r>
            <w:r>
              <w:rPr>
                <w:rFonts w:ascii="Times New Roman"/>
                <w:b w:val="false"/>
                <w:i w:val="false"/>
                <w:color w:val="000000"/>
                <w:sz w:val="20"/>
              </w:rPr>
              <w:t xml:space="preserve">
СНГ (8 орга- </w:t>
            </w:r>
            <w:r>
              <w:br/>
            </w:r>
            <w:r>
              <w:rPr>
                <w:rFonts w:ascii="Times New Roman"/>
                <w:b w:val="false"/>
                <w:i w:val="false"/>
                <w:color w:val="000000"/>
                <w:sz w:val="20"/>
              </w:rPr>
              <w:t xml:space="preserve">
нов - Испол- </w:t>
            </w:r>
            <w:r>
              <w:br/>
            </w:r>
            <w:r>
              <w:rPr>
                <w:rFonts w:ascii="Times New Roman"/>
                <w:b w:val="false"/>
                <w:i w:val="false"/>
                <w:color w:val="000000"/>
                <w:sz w:val="20"/>
              </w:rPr>
              <w:t xml:space="preserve">
нительный </w:t>
            </w:r>
            <w:r>
              <w:br/>
            </w:r>
            <w:r>
              <w:rPr>
                <w:rFonts w:ascii="Times New Roman"/>
                <w:b w:val="false"/>
                <w:i w:val="false"/>
                <w:color w:val="000000"/>
                <w:sz w:val="20"/>
              </w:rPr>
              <w:t xml:space="preserve">
Комитет СНГ, </w:t>
            </w:r>
            <w:r>
              <w:br/>
            </w:r>
            <w:r>
              <w:rPr>
                <w:rFonts w:ascii="Times New Roman"/>
                <w:b w:val="false"/>
                <w:i w:val="false"/>
                <w:color w:val="000000"/>
                <w:sz w:val="20"/>
              </w:rPr>
              <w:t xml:space="preserve">
Координацион- </w:t>
            </w:r>
            <w:r>
              <w:br/>
            </w:r>
            <w:r>
              <w:rPr>
                <w:rFonts w:ascii="Times New Roman"/>
                <w:b w:val="false"/>
                <w:i w:val="false"/>
                <w:color w:val="000000"/>
                <w:sz w:val="20"/>
              </w:rPr>
              <w:t xml:space="preserve">
ная служба </w:t>
            </w:r>
            <w:r>
              <w:br/>
            </w:r>
            <w:r>
              <w:rPr>
                <w:rFonts w:ascii="Times New Roman"/>
                <w:b w:val="false"/>
                <w:i w:val="false"/>
                <w:color w:val="000000"/>
                <w:sz w:val="20"/>
              </w:rPr>
              <w:t xml:space="preserve">
Совета коман- </w:t>
            </w:r>
            <w:r>
              <w:br/>
            </w:r>
            <w:r>
              <w:rPr>
                <w:rFonts w:ascii="Times New Roman"/>
                <w:b w:val="false"/>
                <w:i w:val="false"/>
                <w:color w:val="000000"/>
                <w:sz w:val="20"/>
              </w:rPr>
              <w:t xml:space="preserve">
дующих погра- </w:t>
            </w:r>
            <w:r>
              <w:br/>
            </w:r>
            <w:r>
              <w:rPr>
                <w:rFonts w:ascii="Times New Roman"/>
                <w:b w:val="false"/>
                <w:i w:val="false"/>
                <w:color w:val="000000"/>
                <w:sz w:val="20"/>
              </w:rPr>
              <w:t xml:space="preserve">
ничными войс- </w:t>
            </w:r>
            <w:r>
              <w:br/>
            </w:r>
            <w:r>
              <w:rPr>
                <w:rFonts w:ascii="Times New Roman"/>
                <w:b w:val="false"/>
                <w:i w:val="false"/>
                <w:color w:val="000000"/>
                <w:sz w:val="20"/>
              </w:rPr>
              <w:t xml:space="preserve">
ками, Межго- </w:t>
            </w:r>
            <w:r>
              <w:br/>
            </w:r>
            <w:r>
              <w:rPr>
                <w:rFonts w:ascii="Times New Roman"/>
                <w:b w:val="false"/>
                <w:i w:val="false"/>
                <w:color w:val="000000"/>
                <w:sz w:val="20"/>
              </w:rPr>
              <w:t xml:space="preserve">
сударственный </w:t>
            </w:r>
            <w:r>
              <w:br/>
            </w:r>
            <w:r>
              <w:rPr>
                <w:rFonts w:ascii="Times New Roman"/>
                <w:b w:val="false"/>
                <w:i w:val="false"/>
                <w:color w:val="000000"/>
                <w:sz w:val="20"/>
              </w:rPr>
              <w:t xml:space="preserve">
статистичес- </w:t>
            </w:r>
            <w:r>
              <w:br/>
            </w:r>
            <w:r>
              <w:rPr>
                <w:rFonts w:ascii="Times New Roman"/>
                <w:b w:val="false"/>
                <w:i w:val="false"/>
                <w:color w:val="000000"/>
                <w:sz w:val="20"/>
              </w:rPr>
              <w:t xml:space="preserve">
кий комитет </w:t>
            </w:r>
            <w:r>
              <w:br/>
            </w:r>
            <w:r>
              <w:rPr>
                <w:rFonts w:ascii="Times New Roman"/>
                <w:b w:val="false"/>
                <w:i w:val="false"/>
                <w:color w:val="000000"/>
                <w:sz w:val="20"/>
              </w:rPr>
              <w:t xml:space="preserve">
СНГ, Бюро по </w:t>
            </w:r>
            <w:r>
              <w:br/>
            </w:r>
            <w:r>
              <w:rPr>
                <w:rFonts w:ascii="Times New Roman"/>
                <w:b w:val="false"/>
                <w:i w:val="false"/>
                <w:color w:val="000000"/>
                <w:sz w:val="20"/>
              </w:rPr>
              <w:t xml:space="preserve">
координации </w:t>
            </w:r>
            <w:r>
              <w:br/>
            </w:r>
            <w:r>
              <w:rPr>
                <w:rFonts w:ascii="Times New Roman"/>
                <w:b w:val="false"/>
                <w:i w:val="false"/>
                <w:color w:val="000000"/>
                <w:sz w:val="20"/>
              </w:rPr>
              <w:t xml:space="preserve">
борьбы с орг- </w:t>
            </w:r>
            <w:r>
              <w:br/>
            </w:r>
            <w:r>
              <w:rPr>
                <w:rFonts w:ascii="Times New Roman"/>
                <w:b w:val="false"/>
                <w:i w:val="false"/>
                <w:color w:val="000000"/>
                <w:sz w:val="20"/>
              </w:rPr>
              <w:t xml:space="preserve">
преступнос- </w:t>
            </w:r>
            <w:r>
              <w:br/>
            </w:r>
            <w:r>
              <w:rPr>
                <w:rFonts w:ascii="Times New Roman"/>
                <w:b w:val="false"/>
                <w:i w:val="false"/>
                <w:color w:val="000000"/>
                <w:sz w:val="20"/>
              </w:rPr>
              <w:t xml:space="preserve">
тью, Штаб по </w:t>
            </w:r>
            <w:r>
              <w:br/>
            </w:r>
            <w:r>
              <w:rPr>
                <w:rFonts w:ascii="Times New Roman"/>
                <w:b w:val="false"/>
                <w:i w:val="false"/>
                <w:color w:val="000000"/>
                <w:sz w:val="20"/>
              </w:rPr>
              <w:t xml:space="preserve">
координации </w:t>
            </w:r>
            <w:r>
              <w:br/>
            </w:r>
            <w:r>
              <w:rPr>
                <w:rFonts w:ascii="Times New Roman"/>
                <w:b w:val="false"/>
                <w:i w:val="false"/>
                <w:color w:val="000000"/>
                <w:sz w:val="20"/>
              </w:rPr>
              <w:t xml:space="preserve">
военного сот- </w:t>
            </w:r>
            <w:r>
              <w:br/>
            </w:r>
            <w:r>
              <w:rPr>
                <w:rFonts w:ascii="Times New Roman"/>
                <w:b w:val="false"/>
                <w:i w:val="false"/>
                <w:color w:val="000000"/>
                <w:sz w:val="20"/>
              </w:rPr>
              <w:t xml:space="preserve">
рудничества, </w:t>
            </w:r>
            <w:r>
              <w:br/>
            </w:r>
            <w:r>
              <w:rPr>
                <w:rFonts w:ascii="Times New Roman"/>
                <w:b w:val="false"/>
                <w:i w:val="false"/>
                <w:color w:val="000000"/>
                <w:sz w:val="20"/>
              </w:rPr>
              <w:t xml:space="preserve">
Экономический </w:t>
            </w:r>
            <w:r>
              <w:br/>
            </w:r>
            <w:r>
              <w:rPr>
                <w:rFonts w:ascii="Times New Roman"/>
                <w:b w:val="false"/>
                <w:i w:val="false"/>
                <w:color w:val="000000"/>
                <w:sz w:val="20"/>
              </w:rPr>
              <w:t xml:space="preserve">
суд СНГ, Ан- </w:t>
            </w:r>
            <w:r>
              <w:br/>
            </w:r>
            <w:r>
              <w:rPr>
                <w:rFonts w:ascii="Times New Roman"/>
                <w:b w:val="false"/>
                <w:i w:val="false"/>
                <w:color w:val="000000"/>
                <w:sz w:val="20"/>
              </w:rPr>
              <w:t xml:space="preserve">
титеррористи- </w:t>
            </w:r>
            <w:r>
              <w:br/>
            </w:r>
            <w:r>
              <w:rPr>
                <w:rFonts w:ascii="Times New Roman"/>
                <w:b w:val="false"/>
                <w:i w:val="false"/>
                <w:color w:val="000000"/>
                <w:sz w:val="20"/>
              </w:rPr>
              <w:t xml:space="preserve">
ческий центр </w:t>
            </w:r>
            <w:r>
              <w:br/>
            </w:r>
            <w:r>
              <w:rPr>
                <w:rFonts w:ascii="Times New Roman"/>
                <w:b w:val="false"/>
                <w:i w:val="false"/>
                <w:color w:val="000000"/>
                <w:sz w:val="20"/>
              </w:rPr>
              <w:t xml:space="preserve">
СНГ. Проведе- </w:t>
            </w:r>
            <w:r>
              <w:br/>
            </w:r>
            <w:r>
              <w:rPr>
                <w:rFonts w:ascii="Times New Roman"/>
                <w:b w:val="false"/>
                <w:i w:val="false"/>
                <w:color w:val="000000"/>
                <w:sz w:val="20"/>
              </w:rPr>
              <w:t xml:space="preserve">
ние заседаний Совета Глав </w:t>
            </w:r>
            <w:r>
              <w:br/>
            </w:r>
            <w:r>
              <w:rPr>
                <w:rFonts w:ascii="Times New Roman"/>
                <w:b w:val="false"/>
                <w:i w:val="false"/>
                <w:color w:val="000000"/>
                <w:sz w:val="20"/>
              </w:rPr>
              <w:t xml:space="preserve">
Государств, </w:t>
            </w:r>
            <w:r>
              <w:br/>
            </w:r>
            <w:r>
              <w:rPr>
                <w:rFonts w:ascii="Times New Roman"/>
                <w:b w:val="false"/>
                <w:i w:val="false"/>
                <w:color w:val="000000"/>
                <w:sz w:val="20"/>
              </w:rPr>
              <w:t xml:space="preserve">
Совета Глав </w:t>
            </w:r>
            <w:r>
              <w:br/>
            </w:r>
            <w:r>
              <w:rPr>
                <w:rFonts w:ascii="Times New Roman"/>
                <w:b w:val="false"/>
                <w:i w:val="false"/>
                <w:color w:val="000000"/>
                <w:sz w:val="20"/>
              </w:rPr>
              <w:t xml:space="preserve">
Правительств, </w:t>
            </w:r>
            <w:r>
              <w:br/>
            </w:r>
            <w:r>
              <w:rPr>
                <w:rFonts w:ascii="Times New Roman"/>
                <w:b w:val="false"/>
                <w:i w:val="false"/>
                <w:color w:val="000000"/>
                <w:sz w:val="20"/>
              </w:rPr>
              <w:t xml:space="preserve">
Совета Мини- </w:t>
            </w:r>
            <w:r>
              <w:br/>
            </w:r>
            <w:r>
              <w:rPr>
                <w:rFonts w:ascii="Times New Roman"/>
                <w:b w:val="false"/>
                <w:i w:val="false"/>
                <w:color w:val="000000"/>
                <w:sz w:val="20"/>
              </w:rPr>
              <w:t xml:space="preserve">
стров иност- </w:t>
            </w:r>
            <w:r>
              <w:br/>
            </w:r>
            <w:r>
              <w:rPr>
                <w:rFonts w:ascii="Times New Roman"/>
                <w:b w:val="false"/>
                <w:i w:val="false"/>
                <w:color w:val="000000"/>
                <w:sz w:val="20"/>
              </w:rPr>
              <w:t xml:space="preserve">
ранных дел СНГ, Экономи- </w:t>
            </w:r>
            <w:r>
              <w:br/>
            </w:r>
            <w:r>
              <w:rPr>
                <w:rFonts w:ascii="Times New Roman"/>
                <w:b w:val="false"/>
                <w:i w:val="false"/>
                <w:color w:val="000000"/>
                <w:sz w:val="20"/>
              </w:rPr>
              <w:t xml:space="preserve">
ческого сове- </w:t>
            </w:r>
            <w:r>
              <w:br/>
            </w:r>
            <w:r>
              <w:rPr>
                <w:rFonts w:ascii="Times New Roman"/>
                <w:b w:val="false"/>
                <w:i w:val="false"/>
                <w:color w:val="000000"/>
                <w:sz w:val="20"/>
              </w:rPr>
              <w:t xml:space="preserve">
та СНГ) Меж- </w:t>
            </w:r>
            <w:r>
              <w:br/>
            </w:r>
            <w:r>
              <w:rPr>
                <w:rFonts w:ascii="Times New Roman"/>
                <w:b w:val="false"/>
                <w:i w:val="false"/>
                <w:color w:val="000000"/>
                <w:sz w:val="20"/>
              </w:rPr>
              <w:t xml:space="preserve">
парламентская </w:t>
            </w:r>
            <w:r>
              <w:br/>
            </w:r>
            <w:r>
              <w:rPr>
                <w:rFonts w:ascii="Times New Roman"/>
                <w:b w:val="false"/>
                <w:i w:val="false"/>
                <w:color w:val="000000"/>
                <w:sz w:val="20"/>
              </w:rPr>
              <w:t xml:space="preserve">
ассамблея </w:t>
            </w:r>
            <w:r>
              <w:br/>
            </w:r>
            <w:r>
              <w:rPr>
                <w:rFonts w:ascii="Times New Roman"/>
                <w:b w:val="false"/>
                <w:i w:val="false"/>
                <w:color w:val="000000"/>
                <w:sz w:val="20"/>
              </w:rPr>
              <w:t xml:space="preserve">
СНГ, Исполни- </w:t>
            </w:r>
            <w:r>
              <w:br/>
            </w:r>
            <w:r>
              <w:rPr>
                <w:rFonts w:ascii="Times New Roman"/>
                <w:b w:val="false"/>
                <w:i w:val="false"/>
                <w:color w:val="000000"/>
                <w:sz w:val="20"/>
              </w:rPr>
              <w:t xml:space="preserve">
тельный коми- </w:t>
            </w:r>
            <w:r>
              <w:br/>
            </w:r>
            <w:r>
              <w:rPr>
                <w:rFonts w:ascii="Times New Roman"/>
                <w:b w:val="false"/>
                <w:i w:val="false"/>
                <w:color w:val="000000"/>
                <w:sz w:val="20"/>
              </w:rPr>
              <w:t xml:space="preserve">
тет координа- </w:t>
            </w:r>
            <w:r>
              <w:br/>
            </w:r>
            <w:r>
              <w:rPr>
                <w:rFonts w:ascii="Times New Roman"/>
                <w:b w:val="false"/>
                <w:i w:val="false"/>
                <w:color w:val="000000"/>
                <w:sz w:val="20"/>
              </w:rPr>
              <w:t xml:space="preserve">
ции транс- </w:t>
            </w:r>
            <w:r>
              <w:br/>
            </w:r>
            <w:r>
              <w:rPr>
                <w:rFonts w:ascii="Times New Roman"/>
                <w:b w:val="false"/>
                <w:i w:val="false"/>
                <w:color w:val="000000"/>
                <w:sz w:val="20"/>
              </w:rPr>
              <w:t xml:space="preserve">
портного со- </w:t>
            </w:r>
            <w:r>
              <w:br/>
            </w:r>
            <w:r>
              <w:rPr>
                <w:rFonts w:ascii="Times New Roman"/>
                <w:b w:val="false"/>
                <w:i w:val="false"/>
                <w:color w:val="000000"/>
                <w:sz w:val="20"/>
              </w:rPr>
              <w:t xml:space="preserve">
вещания госу- </w:t>
            </w:r>
            <w:r>
              <w:br/>
            </w:r>
            <w:r>
              <w:rPr>
                <w:rFonts w:ascii="Times New Roman"/>
                <w:b w:val="false"/>
                <w:i w:val="false"/>
                <w:color w:val="000000"/>
                <w:sz w:val="20"/>
              </w:rPr>
              <w:t xml:space="preserve">
дарств-участ- </w:t>
            </w:r>
            <w:r>
              <w:br/>
            </w:r>
            <w:r>
              <w:rPr>
                <w:rFonts w:ascii="Times New Roman"/>
                <w:b w:val="false"/>
                <w:i w:val="false"/>
                <w:color w:val="000000"/>
                <w:sz w:val="20"/>
              </w:rPr>
              <w:t xml:space="preserve">
ников СНГ, </w:t>
            </w:r>
            <w:r>
              <w:br/>
            </w:r>
            <w:r>
              <w:rPr>
                <w:rFonts w:ascii="Times New Roman"/>
                <w:b w:val="false"/>
                <w:i w:val="false"/>
                <w:color w:val="000000"/>
                <w:sz w:val="20"/>
              </w:rPr>
              <w:t xml:space="preserve">
Координацион- </w:t>
            </w:r>
            <w:r>
              <w:br/>
            </w:r>
            <w:r>
              <w:rPr>
                <w:rFonts w:ascii="Times New Roman"/>
                <w:b w:val="false"/>
                <w:i w:val="false"/>
                <w:color w:val="000000"/>
                <w:sz w:val="20"/>
              </w:rPr>
              <w:t xml:space="preserve">
ный Совет </w:t>
            </w:r>
            <w:r>
              <w:br/>
            </w:r>
            <w:r>
              <w:rPr>
                <w:rFonts w:ascii="Times New Roman"/>
                <w:b w:val="false"/>
                <w:i w:val="false"/>
                <w:color w:val="000000"/>
                <w:sz w:val="20"/>
              </w:rPr>
              <w:t xml:space="preserve">
генеральных </w:t>
            </w:r>
            <w:r>
              <w:br/>
            </w:r>
            <w:r>
              <w:rPr>
                <w:rFonts w:ascii="Times New Roman"/>
                <w:b w:val="false"/>
                <w:i w:val="false"/>
                <w:color w:val="000000"/>
                <w:sz w:val="20"/>
              </w:rPr>
              <w:t xml:space="preserve">
прокуроров </w:t>
            </w:r>
            <w:r>
              <w:br/>
            </w:r>
            <w:r>
              <w:rPr>
                <w:rFonts w:ascii="Times New Roman"/>
                <w:b w:val="false"/>
                <w:i w:val="false"/>
                <w:color w:val="000000"/>
                <w:sz w:val="20"/>
              </w:rPr>
              <w:t xml:space="preserve">
государств- </w:t>
            </w:r>
            <w:r>
              <w:br/>
            </w:r>
            <w:r>
              <w:rPr>
                <w:rFonts w:ascii="Times New Roman"/>
                <w:b w:val="false"/>
                <w:i w:val="false"/>
                <w:color w:val="000000"/>
                <w:sz w:val="20"/>
              </w:rPr>
              <w:t xml:space="preserve">
участников </w:t>
            </w:r>
            <w:r>
              <w:br/>
            </w:r>
            <w:r>
              <w:rPr>
                <w:rFonts w:ascii="Times New Roman"/>
                <w:b w:val="false"/>
                <w:i w:val="false"/>
                <w:color w:val="000000"/>
                <w:sz w:val="20"/>
              </w:rPr>
              <w:t xml:space="preserve">
СНГ, Межпра- </w:t>
            </w:r>
            <w:r>
              <w:br/>
            </w:r>
            <w:r>
              <w:rPr>
                <w:rFonts w:ascii="Times New Roman"/>
                <w:b w:val="false"/>
                <w:i w:val="false"/>
                <w:color w:val="000000"/>
                <w:sz w:val="20"/>
              </w:rPr>
              <w:t xml:space="preserve">
вительствен- </w:t>
            </w:r>
            <w:r>
              <w:br/>
            </w:r>
            <w:r>
              <w:rPr>
                <w:rFonts w:ascii="Times New Roman"/>
                <w:b w:val="false"/>
                <w:i w:val="false"/>
                <w:color w:val="000000"/>
                <w:sz w:val="20"/>
              </w:rPr>
              <w:t xml:space="preserve">
ный совет в </w:t>
            </w:r>
            <w:r>
              <w:br/>
            </w:r>
            <w:r>
              <w:rPr>
                <w:rFonts w:ascii="Times New Roman"/>
                <w:b w:val="false"/>
                <w:i w:val="false"/>
                <w:color w:val="000000"/>
                <w:sz w:val="20"/>
              </w:rPr>
              <w:t xml:space="preserve">
области химии </w:t>
            </w:r>
            <w:r>
              <w:br/>
            </w:r>
            <w:r>
              <w:rPr>
                <w:rFonts w:ascii="Times New Roman"/>
                <w:b w:val="false"/>
                <w:i w:val="false"/>
                <w:color w:val="000000"/>
                <w:sz w:val="20"/>
              </w:rPr>
              <w:t xml:space="preserve">
и нефтехимии, </w:t>
            </w:r>
            <w:r>
              <w:br/>
            </w:r>
            <w:r>
              <w:rPr>
                <w:rFonts w:ascii="Times New Roman"/>
                <w:b w:val="false"/>
                <w:i w:val="false"/>
                <w:color w:val="000000"/>
                <w:sz w:val="20"/>
              </w:rPr>
              <w:t xml:space="preserve">
Интеграцион- </w:t>
            </w:r>
            <w:r>
              <w:br/>
            </w:r>
            <w:r>
              <w:rPr>
                <w:rFonts w:ascii="Times New Roman"/>
                <w:b w:val="false"/>
                <w:i w:val="false"/>
                <w:color w:val="000000"/>
                <w:sz w:val="20"/>
              </w:rPr>
              <w:t xml:space="preserve">
ный комитет </w:t>
            </w:r>
            <w:r>
              <w:br/>
            </w:r>
            <w:r>
              <w:rPr>
                <w:rFonts w:ascii="Times New Roman"/>
                <w:b w:val="false"/>
                <w:i w:val="false"/>
                <w:color w:val="000000"/>
                <w:sz w:val="20"/>
              </w:rPr>
              <w:t xml:space="preserve">
ЕврАзЭС, Меж- </w:t>
            </w:r>
            <w:r>
              <w:br/>
            </w:r>
            <w:r>
              <w:rPr>
                <w:rFonts w:ascii="Times New Roman"/>
                <w:b w:val="false"/>
                <w:i w:val="false"/>
                <w:color w:val="000000"/>
                <w:sz w:val="20"/>
              </w:rPr>
              <w:t xml:space="preserve">
дународный </w:t>
            </w:r>
            <w:r>
              <w:br/>
            </w:r>
            <w:r>
              <w:rPr>
                <w:rFonts w:ascii="Times New Roman"/>
                <w:b w:val="false"/>
                <w:i w:val="false"/>
                <w:color w:val="000000"/>
                <w:sz w:val="20"/>
              </w:rPr>
              <w:t xml:space="preserve">
фонд спасения </w:t>
            </w:r>
            <w:r>
              <w:br/>
            </w:r>
            <w:r>
              <w:rPr>
                <w:rFonts w:ascii="Times New Roman"/>
                <w:b w:val="false"/>
                <w:i w:val="false"/>
                <w:color w:val="000000"/>
                <w:sz w:val="20"/>
              </w:rPr>
              <w:t xml:space="preserve">
Арала, Межго- </w:t>
            </w:r>
            <w:r>
              <w:br/>
            </w:r>
            <w:r>
              <w:rPr>
                <w:rFonts w:ascii="Times New Roman"/>
                <w:b w:val="false"/>
                <w:i w:val="false"/>
                <w:color w:val="000000"/>
                <w:sz w:val="20"/>
              </w:rPr>
              <w:t xml:space="preserve">
сударственный </w:t>
            </w:r>
            <w:r>
              <w:br/>
            </w:r>
            <w:r>
              <w:rPr>
                <w:rFonts w:ascii="Times New Roman"/>
                <w:b w:val="false"/>
                <w:i w:val="false"/>
                <w:color w:val="000000"/>
                <w:sz w:val="20"/>
              </w:rPr>
              <w:t xml:space="preserve">
Совет дорож- </w:t>
            </w:r>
            <w:r>
              <w:br/>
            </w:r>
            <w:r>
              <w:rPr>
                <w:rFonts w:ascii="Times New Roman"/>
                <w:b w:val="false"/>
                <w:i w:val="false"/>
                <w:color w:val="000000"/>
                <w:sz w:val="20"/>
              </w:rPr>
              <w:t xml:space="preserve">
ников, Межго- </w:t>
            </w:r>
            <w:r>
              <w:br/>
            </w:r>
            <w:r>
              <w:rPr>
                <w:rFonts w:ascii="Times New Roman"/>
                <w:b w:val="false"/>
                <w:i w:val="false"/>
                <w:color w:val="000000"/>
                <w:sz w:val="20"/>
              </w:rPr>
              <w:t xml:space="preserve">
сударственный </w:t>
            </w:r>
            <w:r>
              <w:br/>
            </w:r>
            <w:r>
              <w:rPr>
                <w:rFonts w:ascii="Times New Roman"/>
                <w:b w:val="false"/>
                <w:i w:val="false"/>
                <w:color w:val="000000"/>
                <w:sz w:val="20"/>
              </w:rPr>
              <w:t xml:space="preserve">
Совет по </w:t>
            </w:r>
            <w:r>
              <w:br/>
            </w:r>
            <w:r>
              <w:rPr>
                <w:rFonts w:ascii="Times New Roman"/>
                <w:b w:val="false"/>
                <w:i w:val="false"/>
                <w:color w:val="000000"/>
                <w:sz w:val="20"/>
              </w:rPr>
              <w:t xml:space="preserve">
стандартиза- </w:t>
            </w:r>
            <w:r>
              <w:br/>
            </w:r>
            <w:r>
              <w:rPr>
                <w:rFonts w:ascii="Times New Roman"/>
                <w:b w:val="false"/>
                <w:i w:val="false"/>
                <w:color w:val="000000"/>
                <w:sz w:val="20"/>
              </w:rPr>
              <w:t xml:space="preserve">
ции, метроло- </w:t>
            </w:r>
            <w:r>
              <w:br/>
            </w:r>
            <w:r>
              <w:rPr>
                <w:rFonts w:ascii="Times New Roman"/>
                <w:b w:val="false"/>
                <w:i w:val="false"/>
                <w:color w:val="000000"/>
                <w:sz w:val="20"/>
              </w:rPr>
              <w:t xml:space="preserve">
гии и серти- </w:t>
            </w:r>
            <w:r>
              <w:br/>
            </w:r>
            <w:r>
              <w:rPr>
                <w:rFonts w:ascii="Times New Roman"/>
                <w:b w:val="false"/>
                <w:i w:val="false"/>
                <w:color w:val="000000"/>
                <w:sz w:val="20"/>
              </w:rPr>
              <w:t xml:space="preserve">
фикации, </w:t>
            </w:r>
            <w:r>
              <w:br/>
            </w:r>
            <w:r>
              <w:rPr>
                <w:rFonts w:ascii="Times New Roman"/>
                <w:b w:val="false"/>
                <w:i w:val="false"/>
                <w:color w:val="000000"/>
                <w:sz w:val="20"/>
              </w:rPr>
              <w:t xml:space="preserve">
Межгосударст- </w:t>
            </w:r>
            <w:r>
              <w:br/>
            </w:r>
            <w:r>
              <w:rPr>
                <w:rFonts w:ascii="Times New Roman"/>
                <w:b w:val="false"/>
                <w:i w:val="false"/>
                <w:color w:val="000000"/>
                <w:sz w:val="20"/>
              </w:rPr>
              <w:t xml:space="preserve">
венный авиа- </w:t>
            </w:r>
            <w:r>
              <w:br/>
            </w:r>
            <w:r>
              <w:rPr>
                <w:rFonts w:ascii="Times New Roman"/>
                <w:b w:val="false"/>
                <w:i w:val="false"/>
                <w:color w:val="000000"/>
                <w:sz w:val="20"/>
              </w:rPr>
              <w:t xml:space="preserve">
ционный коми- </w:t>
            </w:r>
            <w:r>
              <w:br/>
            </w:r>
            <w:r>
              <w:rPr>
                <w:rFonts w:ascii="Times New Roman"/>
                <w:b w:val="false"/>
                <w:i w:val="false"/>
                <w:color w:val="000000"/>
                <w:sz w:val="20"/>
              </w:rPr>
              <w:t xml:space="preserve">
тет, Межпра- </w:t>
            </w:r>
            <w:r>
              <w:br/>
            </w:r>
            <w:r>
              <w:rPr>
                <w:rFonts w:ascii="Times New Roman"/>
                <w:b w:val="false"/>
                <w:i w:val="false"/>
                <w:color w:val="000000"/>
                <w:sz w:val="20"/>
              </w:rPr>
              <w:t xml:space="preserve">
вительствен- </w:t>
            </w:r>
            <w:r>
              <w:br/>
            </w:r>
            <w:r>
              <w:rPr>
                <w:rFonts w:ascii="Times New Roman"/>
                <w:b w:val="false"/>
                <w:i w:val="false"/>
                <w:color w:val="000000"/>
                <w:sz w:val="20"/>
              </w:rPr>
              <w:t xml:space="preserve">
ный Совет по </w:t>
            </w:r>
            <w:r>
              <w:br/>
            </w:r>
            <w:r>
              <w:rPr>
                <w:rFonts w:ascii="Times New Roman"/>
                <w:b w:val="false"/>
                <w:i w:val="false"/>
                <w:color w:val="000000"/>
                <w:sz w:val="20"/>
              </w:rPr>
              <w:t xml:space="preserve">
нефти и газу, </w:t>
            </w:r>
            <w:r>
              <w:br/>
            </w:r>
            <w:r>
              <w:rPr>
                <w:rFonts w:ascii="Times New Roman"/>
                <w:b w:val="false"/>
                <w:i w:val="false"/>
                <w:color w:val="000000"/>
                <w:sz w:val="20"/>
              </w:rPr>
              <w:t xml:space="preserve">
Региональное </w:t>
            </w:r>
            <w:r>
              <w:br/>
            </w:r>
            <w:r>
              <w:rPr>
                <w:rFonts w:ascii="Times New Roman"/>
                <w:b w:val="false"/>
                <w:i w:val="false"/>
                <w:color w:val="000000"/>
                <w:sz w:val="20"/>
              </w:rPr>
              <w:t xml:space="preserve">
сообщество в </w:t>
            </w:r>
            <w:r>
              <w:br/>
            </w:r>
            <w:r>
              <w:rPr>
                <w:rFonts w:ascii="Times New Roman"/>
                <w:b w:val="false"/>
                <w:i w:val="false"/>
                <w:color w:val="000000"/>
                <w:sz w:val="20"/>
              </w:rPr>
              <w:t xml:space="preserve">
области свя- </w:t>
            </w:r>
            <w:r>
              <w:br/>
            </w:r>
            <w:r>
              <w:rPr>
                <w:rFonts w:ascii="Times New Roman"/>
                <w:b w:val="false"/>
                <w:i w:val="false"/>
                <w:color w:val="000000"/>
                <w:sz w:val="20"/>
              </w:rPr>
              <w:t xml:space="preserve">
зи, Координа- </w:t>
            </w:r>
            <w:r>
              <w:br/>
            </w:r>
            <w:r>
              <w:rPr>
                <w:rFonts w:ascii="Times New Roman"/>
                <w:b w:val="false"/>
                <w:i w:val="false"/>
                <w:color w:val="000000"/>
                <w:sz w:val="20"/>
              </w:rPr>
              <w:t xml:space="preserve">
ционный совет </w:t>
            </w:r>
            <w:r>
              <w:br/>
            </w:r>
            <w:r>
              <w:rPr>
                <w:rFonts w:ascii="Times New Roman"/>
                <w:b w:val="false"/>
                <w:i w:val="false"/>
                <w:color w:val="000000"/>
                <w:sz w:val="20"/>
              </w:rPr>
              <w:t xml:space="preserve">
по информа- </w:t>
            </w:r>
            <w:r>
              <w:br/>
            </w:r>
            <w:r>
              <w:rPr>
                <w:rFonts w:ascii="Times New Roman"/>
                <w:b w:val="false"/>
                <w:i w:val="false"/>
                <w:color w:val="000000"/>
                <w:sz w:val="20"/>
              </w:rPr>
              <w:t xml:space="preserve">
тизации при </w:t>
            </w:r>
            <w:r>
              <w:br/>
            </w:r>
            <w:r>
              <w:rPr>
                <w:rFonts w:ascii="Times New Roman"/>
                <w:b w:val="false"/>
                <w:i w:val="false"/>
                <w:color w:val="000000"/>
                <w:sz w:val="20"/>
              </w:rPr>
              <w:t xml:space="preserve">
РСС, Эксперт- </w:t>
            </w:r>
            <w:r>
              <w:br/>
            </w:r>
            <w:r>
              <w:rPr>
                <w:rFonts w:ascii="Times New Roman"/>
                <w:b w:val="false"/>
                <w:i w:val="false"/>
                <w:color w:val="000000"/>
                <w:sz w:val="20"/>
              </w:rPr>
              <w:t xml:space="preserve">
но-организа- </w:t>
            </w:r>
            <w:r>
              <w:br/>
            </w:r>
            <w:r>
              <w:rPr>
                <w:rFonts w:ascii="Times New Roman"/>
                <w:b w:val="false"/>
                <w:i w:val="false"/>
                <w:color w:val="000000"/>
                <w:sz w:val="20"/>
              </w:rPr>
              <w:t xml:space="preserve">
ционная Груп- </w:t>
            </w:r>
            <w:r>
              <w:br/>
            </w:r>
            <w:r>
              <w:rPr>
                <w:rFonts w:ascii="Times New Roman"/>
                <w:b w:val="false"/>
                <w:i w:val="false"/>
                <w:color w:val="000000"/>
                <w:sz w:val="20"/>
              </w:rPr>
              <w:t xml:space="preserve">
па Группы вы- </w:t>
            </w:r>
            <w:r>
              <w:br/>
            </w:r>
            <w:r>
              <w:rPr>
                <w:rFonts w:ascii="Times New Roman"/>
                <w:b w:val="false"/>
                <w:i w:val="false"/>
                <w:color w:val="000000"/>
                <w:sz w:val="20"/>
              </w:rPr>
              <w:t xml:space="preserve">
сокого уровня </w:t>
            </w:r>
            <w:r>
              <w:br/>
            </w:r>
            <w:r>
              <w:rPr>
                <w:rFonts w:ascii="Times New Roman"/>
                <w:b w:val="false"/>
                <w:i w:val="false"/>
                <w:color w:val="000000"/>
                <w:sz w:val="20"/>
              </w:rPr>
              <w:t xml:space="preserve">
по формирова- </w:t>
            </w:r>
            <w:r>
              <w:br/>
            </w:r>
            <w:r>
              <w:rPr>
                <w:rFonts w:ascii="Times New Roman"/>
                <w:b w:val="false"/>
                <w:i w:val="false"/>
                <w:color w:val="000000"/>
                <w:sz w:val="20"/>
              </w:rPr>
              <w:t xml:space="preserve">
нию Единого </w:t>
            </w:r>
            <w:r>
              <w:br/>
            </w:r>
            <w:r>
              <w:rPr>
                <w:rFonts w:ascii="Times New Roman"/>
                <w:b w:val="false"/>
                <w:i w:val="false"/>
                <w:color w:val="000000"/>
                <w:sz w:val="20"/>
              </w:rPr>
              <w:t xml:space="preserve">
экономическо- </w:t>
            </w:r>
            <w:r>
              <w:br/>
            </w:r>
            <w:r>
              <w:rPr>
                <w:rFonts w:ascii="Times New Roman"/>
                <w:b w:val="false"/>
                <w:i w:val="false"/>
                <w:color w:val="000000"/>
                <w:sz w:val="20"/>
              </w:rPr>
              <w:t xml:space="preserve">
го простран- </w:t>
            </w:r>
            <w:r>
              <w:br/>
            </w:r>
            <w:r>
              <w:rPr>
                <w:rFonts w:ascii="Times New Roman"/>
                <w:b w:val="false"/>
                <w:i w:val="false"/>
                <w:color w:val="000000"/>
                <w:sz w:val="20"/>
              </w:rPr>
              <w:t xml:space="preserve">
ства. Сроки </w:t>
            </w:r>
            <w:r>
              <w:br/>
            </w:r>
            <w:r>
              <w:rPr>
                <w:rFonts w:ascii="Times New Roman"/>
                <w:b w:val="false"/>
                <w:i w:val="false"/>
                <w:color w:val="000000"/>
                <w:sz w:val="20"/>
              </w:rPr>
              <w:t xml:space="preserve">
реализации - </w:t>
            </w:r>
            <w:r>
              <w:br/>
            </w:r>
            <w:r>
              <w:rPr>
                <w:rFonts w:ascii="Times New Roman"/>
                <w:b w:val="false"/>
                <w:i w:val="false"/>
                <w:color w:val="000000"/>
                <w:sz w:val="20"/>
              </w:rPr>
              <w:t xml:space="preserve">
январь- </w:t>
            </w:r>
            <w:r>
              <w:br/>
            </w:r>
            <w:r>
              <w:rPr>
                <w:rFonts w:ascii="Times New Roman"/>
                <w:b w:val="false"/>
                <w:i w:val="false"/>
                <w:color w:val="000000"/>
                <w:sz w:val="20"/>
              </w:rPr>
              <w:t xml:space="preserve">
декабрь.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аппарата </w:t>
            </w:r>
            <w:r>
              <w:br/>
            </w:r>
            <w:r>
              <w:rPr>
                <w:rFonts w:ascii="Times New Roman"/>
                <w:b w:val="false"/>
                <w:i w:val="false"/>
                <w:color w:val="000000"/>
                <w:sz w:val="20"/>
              </w:rPr>
              <w:t xml:space="preserve">
Постоянного </w:t>
            </w:r>
            <w:r>
              <w:br/>
            </w:r>
            <w:r>
              <w:rPr>
                <w:rFonts w:ascii="Times New Roman"/>
                <w:b w:val="false"/>
                <w:i w:val="false"/>
                <w:color w:val="000000"/>
                <w:sz w:val="20"/>
              </w:rPr>
              <w:t xml:space="preserve">
представите- </w:t>
            </w:r>
            <w:r>
              <w:br/>
            </w:r>
            <w:r>
              <w:rPr>
                <w:rFonts w:ascii="Times New Roman"/>
                <w:b w:val="false"/>
                <w:i w:val="false"/>
                <w:color w:val="000000"/>
                <w:sz w:val="20"/>
              </w:rPr>
              <w:t xml:space="preserve">
ля Республи- </w:t>
            </w:r>
            <w:r>
              <w:br/>
            </w:r>
            <w:r>
              <w:rPr>
                <w:rFonts w:ascii="Times New Roman"/>
                <w:b w:val="false"/>
                <w:i w:val="false"/>
                <w:color w:val="000000"/>
                <w:sz w:val="20"/>
              </w:rPr>
              <w:t xml:space="preserve">
ки Казахстан </w:t>
            </w:r>
            <w:r>
              <w:br/>
            </w:r>
            <w:r>
              <w:rPr>
                <w:rFonts w:ascii="Times New Roman"/>
                <w:b w:val="false"/>
                <w:i w:val="false"/>
                <w:color w:val="000000"/>
                <w:sz w:val="20"/>
              </w:rPr>
              <w:t xml:space="preserve">
при Евразий- </w:t>
            </w:r>
            <w:r>
              <w:br/>
            </w:r>
            <w:r>
              <w:rPr>
                <w:rFonts w:ascii="Times New Roman"/>
                <w:b w:val="false"/>
                <w:i w:val="false"/>
                <w:color w:val="000000"/>
                <w:sz w:val="20"/>
              </w:rPr>
              <w:t xml:space="preserve">
ском эконо- </w:t>
            </w:r>
            <w:r>
              <w:br/>
            </w:r>
            <w:r>
              <w:rPr>
                <w:rFonts w:ascii="Times New Roman"/>
                <w:b w:val="false"/>
                <w:i w:val="false"/>
                <w:color w:val="000000"/>
                <w:sz w:val="20"/>
              </w:rPr>
              <w:t xml:space="preserve">
мическом </w:t>
            </w:r>
            <w:r>
              <w:br/>
            </w:r>
            <w:r>
              <w:rPr>
                <w:rFonts w:ascii="Times New Roman"/>
                <w:b w:val="false"/>
                <w:i w:val="false"/>
                <w:color w:val="000000"/>
                <w:sz w:val="20"/>
              </w:rPr>
              <w:t xml:space="preserve">
сообществе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Содержание </w:t>
            </w:r>
            <w:r>
              <w:br/>
            </w:r>
            <w:r>
              <w:rPr>
                <w:rFonts w:ascii="Times New Roman"/>
                <w:b w:val="false"/>
                <w:i w:val="false"/>
                <w:color w:val="000000"/>
                <w:sz w:val="20"/>
              </w:rPr>
              <w:t xml:space="preserve">
Постоянного </w:t>
            </w:r>
            <w:r>
              <w:br/>
            </w:r>
            <w:r>
              <w:rPr>
                <w:rFonts w:ascii="Times New Roman"/>
                <w:b w:val="false"/>
                <w:i w:val="false"/>
                <w:color w:val="000000"/>
                <w:sz w:val="20"/>
              </w:rPr>
              <w:t xml:space="preserve">
представителя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при </w:t>
            </w:r>
            <w:r>
              <w:br/>
            </w:r>
            <w:r>
              <w:rPr>
                <w:rFonts w:ascii="Times New Roman"/>
                <w:b w:val="false"/>
                <w:i w:val="false"/>
                <w:color w:val="000000"/>
                <w:sz w:val="20"/>
              </w:rPr>
              <w:t xml:space="preserve">
Евразийском </w:t>
            </w:r>
            <w:r>
              <w:br/>
            </w:r>
            <w:r>
              <w:rPr>
                <w:rFonts w:ascii="Times New Roman"/>
                <w:b w:val="false"/>
                <w:i w:val="false"/>
                <w:color w:val="000000"/>
                <w:sz w:val="20"/>
              </w:rPr>
              <w:t xml:space="preserve">
экономическом </w:t>
            </w:r>
            <w:r>
              <w:br/>
            </w:r>
            <w:r>
              <w:rPr>
                <w:rFonts w:ascii="Times New Roman"/>
                <w:b w:val="false"/>
                <w:i w:val="false"/>
                <w:color w:val="000000"/>
                <w:sz w:val="20"/>
              </w:rPr>
              <w:t xml:space="preserve">
сообществе и </w:t>
            </w:r>
            <w:r>
              <w:br/>
            </w:r>
            <w:r>
              <w:rPr>
                <w:rFonts w:ascii="Times New Roman"/>
                <w:b w:val="false"/>
                <w:i w:val="false"/>
                <w:color w:val="000000"/>
                <w:sz w:val="20"/>
              </w:rPr>
              <w:t xml:space="preserve">
его аппарата. </w:t>
            </w:r>
            <w:r>
              <w:br/>
            </w:r>
            <w:r>
              <w:rPr>
                <w:rFonts w:ascii="Times New Roman"/>
                <w:b w:val="false"/>
                <w:i w:val="false"/>
                <w:color w:val="000000"/>
                <w:sz w:val="20"/>
              </w:rPr>
              <w:t xml:space="preserve">
Утвержденная штатная чис- </w:t>
            </w:r>
            <w:r>
              <w:br/>
            </w:r>
            <w:r>
              <w:rPr>
                <w:rFonts w:ascii="Times New Roman"/>
                <w:b w:val="false"/>
                <w:i w:val="false"/>
                <w:color w:val="000000"/>
                <w:sz w:val="20"/>
              </w:rPr>
              <w:t xml:space="preserve">
ленность сос- </w:t>
            </w:r>
            <w:r>
              <w:br/>
            </w:r>
            <w:r>
              <w:rPr>
                <w:rFonts w:ascii="Times New Roman"/>
                <w:b w:val="false"/>
                <w:i w:val="false"/>
                <w:color w:val="000000"/>
                <w:sz w:val="20"/>
              </w:rPr>
              <w:t xml:space="preserve">
тавляет 5 </w:t>
            </w:r>
            <w:r>
              <w:br/>
            </w:r>
            <w:r>
              <w:rPr>
                <w:rFonts w:ascii="Times New Roman"/>
                <w:b w:val="false"/>
                <w:i w:val="false"/>
                <w:color w:val="000000"/>
                <w:sz w:val="20"/>
              </w:rPr>
              <w:t xml:space="preserve">
единиц. </w:t>
            </w:r>
            <w:r>
              <w:br/>
            </w:r>
            <w:r>
              <w:rPr>
                <w:rFonts w:ascii="Times New Roman"/>
                <w:b w:val="false"/>
                <w:i w:val="false"/>
                <w:color w:val="000000"/>
                <w:sz w:val="20"/>
              </w:rPr>
              <w:t xml:space="preserve">
Сроки реали- </w:t>
            </w:r>
            <w:r>
              <w:br/>
            </w:r>
            <w:r>
              <w:rPr>
                <w:rFonts w:ascii="Times New Roman"/>
                <w:b w:val="false"/>
                <w:i w:val="false"/>
                <w:color w:val="000000"/>
                <w:sz w:val="20"/>
              </w:rPr>
              <w:t xml:space="preserve">
зации - </w:t>
            </w:r>
            <w:r>
              <w:br/>
            </w:r>
            <w:r>
              <w:rPr>
                <w:rFonts w:ascii="Times New Roman"/>
                <w:b w:val="false"/>
                <w:i w:val="false"/>
                <w:color w:val="000000"/>
                <w:sz w:val="20"/>
              </w:rPr>
              <w:t xml:space="preserve">
январь-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 Подготовка </w:t>
            </w:r>
            <w:r>
              <w:br/>
            </w:r>
            <w:r>
              <w:rPr>
                <w:rFonts w:ascii="Times New Roman"/>
                <w:b w:val="false"/>
                <w:i w:val="false"/>
                <w:color w:val="000000"/>
                <w:sz w:val="20"/>
              </w:rPr>
              <w:t xml:space="preserve">
к заседаниям </w:t>
            </w:r>
            <w:r>
              <w:br/>
            </w:r>
            <w:r>
              <w:rPr>
                <w:rFonts w:ascii="Times New Roman"/>
                <w:b w:val="false"/>
                <w:i w:val="false"/>
                <w:color w:val="000000"/>
                <w:sz w:val="20"/>
              </w:rPr>
              <w:t xml:space="preserve">
уставных ор- </w:t>
            </w:r>
            <w:r>
              <w:br/>
            </w:r>
            <w:r>
              <w:rPr>
                <w:rFonts w:ascii="Times New Roman"/>
                <w:b w:val="false"/>
                <w:i w:val="false"/>
                <w:color w:val="000000"/>
                <w:sz w:val="20"/>
              </w:rPr>
              <w:t xml:space="preserve">
ганов ЕврАэЭС. </w:t>
            </w:r>
            <w:r>
              <w:br/>
            </w:r>
            <w:r>
              <w:rPr>
                <w:rFonts w:ascii="Times New Roman"/>
                <w:b w:val="false"/>
                <w:i w:val="false"/>
                <w:color w:val="000000"/>
                <w:sz w:val="20"/>
              </w:rPr>
              <w:t xml:space="preserve">
Сроки реали- </w:t>
            </w:r>
            <w:r>
              <w:br/>
            </w:r>
            <w:r>
              <w:rPr>
                <w:rFonts w:ascii="Times New Roman"/>
                <w:b w:val="false"/>
                <w:i w:val="false"/>
                <w:color w:val="000000"/>
                <w:sz w:val="20"/>
              </w:rPr>
              <w:t xml:space="preserve">
зации - </w:t>
            </w:r>
            <w:r>
              <w:br/>
            </w:r>
            <w:r>
              <w:rPr>
                <w:rFonts w:ascii="Times New Roman"/>
                <w:b w:val="false"/>
                <w:i w:val="false"/>
                <w:color w:val="000000"/>
                <w:sz w:val="20"/>
              </w:rPr>
              <w:t xml:space="preserve">
январь- </w:t>
            </w:r>
            <w:r>
              <w:br/>
            </w:r>
            <w:r>
              <w:rPr>
                <w:rFonts w:ascii="Times New Roman"/>
                <w:b w:val="false"/>
                <w:i w:val="false"/>
                <w:color w:val="000000"/>
                <w:sz w:val="20"/>
              </w:rPr>
              <w:t xml:space="preserve">
декабрь.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и </w:t>
            </w:r>
            <w:r>
              <w:br/>
            </w:r>
            <w:r>
              <w:rPr>
                <w:rFonts w:ascii="Times New Roman"/>
                <w:b w:val="false"/>
                <w:i w:val="false"/>
                <w:color w:val="000000"/>
                <w:sz w:val="20"/>
              </w:rPr>
              <w:t xml:space="preserve">
Постоянное </w:t>
            </w:r>
            <w:r>
              <w:br/>
            </w:r>
            <w:r>
              <w:rPr>
                <w:rFonts w:ascii="Times New Roman"/>
                <w:b w:val="false"/>
                <w:i w:val="false"/>
                <w:color w:val="000000"/>
                <w:sz w:val="20"/>
              </w:rPr>
              <w:t xml:space="preserve">
представите- </w:t>
            </w:r>
            <w:r>
              <w:br/>
            </w:r>
            <w:r>
              <w:rPr>
                <w:rFonts w:ascii="Times New Roman"/>
                <w:b w:val="false"/>
                <w:i w:val="false"/>
                <w:color w:val="000000"/>
                <w:sz w:val="20"/>
              </w:rPr>
              <w:t xml:space="preserve">
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при ЕврАзЭС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представите- </w:t>
            </w:r>
            <w:r>
              <w:br/>
            </w:r>
            <w:r>
              <w:rPr>
                <w:rFonts w:ascii="Times New Roman"/>
                <w:b w:val="false"/>
                <w:i w:val="false"/>
                <w:color w:val="000000"/>
                <w:sz w:val="20"/>
              </w:rPr>
              <w:t xml:space="preserve">
лей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в Антитерро- </w:t>
            </w:r>
            <w:r>
              <w:br/>
            </w:r>
            <w:r>
              <w:rPr>
                <w:rFonts w:ascii="Times New Roman"/>
                <w:b w:val="false"/>
                <w:i w:val="false"/>
                <w:color w:val="000000"/>
                <w:sz w:val="20"/>
              </w:rPr>
              <w:t xml:space="preserve">
ристическом </w:t>
            </w:r>
            <w:r>
              <w:br/>
            </w:r>
            <w:r>
              <w:rPr>
                <w:rFonts w:ascii="Times New Roman"/>
                <w:b w:val="false"/>
                <w:i w:val="false"/>
                <w:color w:val="000000"/>
                <w:sz w:val="20"/>
              </w:rPr>
              <w:t xml:space="preserve">
центре СНГ </w:t>
            </w:r>
            <w:r>
              <w:br/>
            </w:r>
            <w:r>
              <w:rPr>
                <w:rFonts w:ascii="Times New Roman"/>
                <w:b w:val="false"/>
                <w:i w:val="false"/>
                <w:color w:val="000000"/>
                <w:sz w:val="20"/>
              </w:rPr>
              <w:t xml:space="preserve">
и в Комиссии </w:t>
            </w:r>
            <w:r>
              <w:br/>
            </w:r>
            <w:r>
              <w:rPr>
                <w:rFonts w:ascii="Times New Roman"/>
                <w:b w:val="false"/>
                <w:i w:val="false"/>
                <w:color w:val="000000"/>
                <w:sz w:val="20"/>
              </w:rPr>
              <w:t xml:space="preserve">
по экономи- </w:t>
            </w:r>
            <w:r>
              <w:br/>
            </w:r>
            <w:r>
              <w:rPr>
                <w:rFonts w:ascii="Times New Roman"/>
                <w:b w:val="false"/>
                <w:i w:val="false"/>
                <w:color w:val="000000"/>
                <w:sz w:val="20"/>
              </w:rPr>
              <w:t xml:space="preserve">
ческим вопросам </w:t>
            </w:r>
            <w:r>
              <w:br/>
            </w:r>
            <w:r>
              <w:rPr>
                <w:rFonts w:ascii="Times New Roman"/>
                <w:b w:val="false"/>
                <w:i w:val="false"/>
                <w:color w:val="000000"/>
                <w:sz w:val="20"/>
              </w:rPr>
              <w:t xml:space="preserve">
при Экономи- </w:t>
            </w:r>
            <w:r>
              <w:br/>
            </w:r>
            <w:r>
              <w:rPr>
                <w:rFonts w:ascii="Times New Roman"/>
                <w:b w:val="false"/>
                <w:i w:val="false"/>
                <w:color w:val="000000"/>
                <w:sz w:val="20"/>
              </w:rPr>
              <w:t xml:space="preserve">
ческом Сове- </w:t>
            </w:r>
            <w:r>
              <w:br/>
            </w:r>
            <w:r>
              <w:rPr>
                <w:rFonts w:ascii="Times New Roman"/>
                <w:b w:val="false"/>
                <w:i w:val="false"/>
                <w:color w:val="000000"/>
                <w:sz w:val="20"/>
              </w:rPr>
              <w:t xml:space="preserve">
те СНГ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Постоянных </w:t>
            </w:r>
            <w:r>
              <w:br/>
            </w:r>
            <w:r>
              <w:rPr>
                <w:rFonts w:ascii="Times New Roman"/>
                <w:b w:val="false"/>
                <w:i w:val="false"/>
                <w:color w:val="000000"/>
                <w:sz w:val="20"/>
              </w:rPr>
              <w:t xml:space="preserve">
представите- </w:t>
            </w:r>
            <w:r>
              <w:br/>
            </w:r>
            <w:r>
              <w:rPr>
                <w:rFonts w:ascii="Times New Roman"/>
                <w:b w:val="false"/>
                <w:i w:val="false"/>
                <w:color w:val="000000"/>
                <w:sz w:val="20"/>
              </w:rPr>
              <w:t xml:space="preserve">
лей Республи- </w:t>
            </w:r>
            <w:r>
              <w:br/>
            </w:r>
            <w:r>
              <w:rPr>
                <w:rFonts w:ascii="Times New Roman"/>
                <w:b w:val="false"/>
                <w:i w:val="false"/>
                <w:color w:val="000000"/>
                <w:sz w:val="20"/>
              </w:rPr>
              <w:t xml:space="preserve">
ки Казахстан </w:t>
            </w:r>
            <w:r>
              <w:br/>
            </w:r>
            <w:r>
              <w:rPr>
                <w:rFonts w:ascii="Times New Roman"/>
                <w:b w:val="false"/>
                <w:i w:val="false"/>
                <w:color w:val="000000"/>
                <w:sz w:val="20"/>
              </w:rPr>
              <w:t xml:space="preserve">
в Антитерро- </w:t>
            </w:r>
            <w:r>
              <w:br/>
            </w:r>
            <w:r>
              <w:rPr>
                <w:rFonts w:ascii="Times New Roman"/>
                <w:b w:val="false"/>
                <w:i w:val="false"/>
                <w:color w:val="000000"/>
                <w:sz w:val="20"/>
              </w:rPr>
              <w:t xml:space="preserve">
ристическом </w:t>
            </w:r>
            <w:r>
              <w:br/>
            </w:r>
            <w:r>
              <w:rPr>
                <w:rFonts w:ascii="Times New Roman"/>
                <w:b w:val="false"/>
                <w:i w:val="false"/>
                <w:color w:val="000000"/>
                <w:sz w:val="20"/>
              </w:rPr>
              <w:t xml:space="preserve">
центре СНГ и </w:t>
            </w:r>
            <w:r>
              <w:br/>
            </w:r>
            <w:r>
              <w:rPr>
                <w:rFonts w:ascii="Times New Roman"/>
                <w:b w:val="false"/>
                <w:i w:val="false"/>
                <w:color w:val="000000"/>
                <w:sz w:val="20"/>
              </w:rPr>
              <w:t xml:space="preserve">
в Комиссии </w:t>
            </w:r>
            <w:r>
              <w:br/>
            </w:r>
            <w:r>
              <w:rPr>
                <w:rFonts w:ascii="Times New Roman"/>
                <w:b w:val="false"/>
                <w:i w:val="false"/>
                <w:color w:val="000000"/>
                <w:sz w:val="20"/>
              </w:rPr>
              <w:t xml:space="preserve">
по экономи- </w:t>
            </w:r>
            <w:r>
              <w:br/>
            </w:r>
            <w:r>
              <w:rPr>
                <w:rFonts w:ascii="Times New Roman"/>
                <w:b w:val="false"/>
                <w:i w:val="false"/>
                <w:color w:val="000000"/>
                <w:sz w:val="20"/>
              </w:rPr>
              <w:t xml:space="preserve">
ческим вопро- </w:t>
            </w:r>
            <w:r>
              <w:br/>
            </w:r>
            <w:r>
              <w:rPr>
                <w:rFonts w:ascii="Times New Roman"/>
                <w:b w:val="false"/>
                <w:i w:val="false"/>
                <w:color w:val="000000"/>
                <w:sz w:val="20"/>
              </w:rPr>
              <w:t xml:space="preserve">
сам при </w:t>
            </w:r>
            <w:r>
              <w:br/>
            </w:r>
            <w:r>
              <w:rPr>
                <w:rFonts w:ascii="Times New Roman"/>
                <w:b w:val="false"/>
                <w:i w:val="false"/>
                <w:color w:val="000000"/>
                <w:sz w:val="20"/>
              </w:rPr>
              <w:t xml:space="preserve">
Экономическом Совете СНГ. Сроки </w:t>
            </w:r>
            <w:r>
              <w:br/>
            </w:r>
            <w:r>
              <w:rPr>
                <w:rFonts w:ascii="Times New Roman"/>
                <w:b w:val="false"/>
                <w:i w:val="false"/>
                <w:color w:val="000000"/>
                <w:sz w:val="20"/>
              </w:rPr>
              <w:t xml:space="preserve">
реализации - </w:t>
            </w:r>
            <w:r>
              <w:br/>
            </w:r>
            <w:r>
              <w:rPr>
                <w:rFonts w:ascii="Times New Roman"/>
                <w:b w:val="false"/>
                <w:i w:val="false"/>
                <w:color w:val="000000"/>
                <w:sz w:val="20"/>
              </w:rPr>
              <w:t xml:space="preserve">
январь- </w:t>
            </w:r>
            <w:r>
              <w:br/>
            </w:r>
            <w:r>
              <w:rPr>
                <w:rFonts w:ascii="Times New Roman"/>
                <w:b w:val="false"/>
                <w:i w:val="false"/>
                <w:color w:val="000000"/>
                <w:sz w:val="20"/>
              </w:rPr>
              <w:t xml:space="preserve">
декабрь.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дел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и </w:t>
            </w:r>
            <w:r>
              <w:br/>
            </w:r>
            <w:r>
              <w:rPr>
                <w:rFonts w:ascii="Times New Roman"/>
                <w:b w:val="false"/>
                <w:i w:val="false"/>
                <w:color w:val="000000"/>
                <w:sz w:val="20"/>
              </w:rPr>
              <w:t xml:space="preserve">
представители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Антитеррорис- </w:t>
            </w:r>
            <w:r>
              <w:br/>
            </w:r>
            <w:r>
              <w:rPr>
                <w:rFonts w:ascii="Times New Roman"/>
                <w:b w:val="false"/>
                <w:i w:val="false"/>
                <w:color w:val="000000"/>
                <w:sz w:val="20"/>
              </w:rPr>
              <w:t xml:space="preserve">
тическом центре </w:t>
            </w:r>
            <w:r>
              <w:br/>
            </w:r>
            <w:r>
              <w:rPr>
                <w:rFonts w:ascii="Times New Roman"/>
                <w:b w:val="false"/>
                <w:i w:val="false"/>
                <w:color w:val="000000"/>
                <w:sz w:val="20"/>
              </w:rPr>
              <w:t xml:space="preserve">
СНГ и в </w:t>
            </w:r>
            <w:r>
              <w:br/>
            </w:r>
            <w:r>
              <w:rPr>
                <w:rFonts w:ascii="Times New Roman"/>
                <w:b w:val="false"/>
                <w:i w:val="false"/>
                <w:color w:val="000000"/>
                <w:sz w:val="20"/>
              </w:rPr>
              <w:t xml:space="preserve">
Комиссии по </w:t>
            </w:r>
            <w:r>
              <w:br/>
            </w:r>
            <w:r>
              <w:rPr>
                <w:rFonts w:ascii="Times New Roman"/>
                <w:b w:val="false"/>
                <w:i w:val="false"/>
                <w:color w:val="000000"/>
                <w:sz w:val="20"/>
              </w:rPr>
              <w:t xml:space="preserve">
экономическим </w:t>
            </w:r>
            <w:r>
              <w:br/>
            </w:r>
            <w:r>
              <w:rPr>
                <w:rFonts w:ascii="Times New Roman"/>
                <w:b w:val="false"/>
                <w:i w:val="false"/>
                <w:color w:val="000000"/>
                <w:sz w:val="20"/>
              </w:rPr>
              <w:t xml:space="preserve">
вопросам при </w:t>
            </w:r>
            <w:r>
              <w:br/>
            </w:r>
            <w:r>
              <w:rPr>
                <w:rFonts w:ascii="Times New Roman"/>
                <w:b w:val="false"/>
                <w:i w:val="false"/>
                <w:color w:val="000000"/>
                <w:sz w:val="20"/>
              </w:rPr>
              <w:t xml:space="preserve">
Экономическом </w:t>
            </w:r>
            <w:r>
              <w:br/>
            </w:r>
            <w:r>
              <w:rPr>
                <w:rFonts w:ascii="Times New Roman"/>
                <w:b w:val="false"/>
                <w:i w:val="false"/>
                <w:color w:val="000000"/>
                <w:sz w:val="20"/>
              </w:rPr>
              <w:t xml:space="preserve">
Совете СНГ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аппарата </w:t>
            </w:r>
            <w:r>
              <w:br/>
            </w:r>
            <w:r>
              <w:rPr>
                <w:rFonts w:ascii="Times New Roman"/>
                <w:b w:val="false"/>
                <w:i w:val="false"/>
                <w:color w:val="000000"/>
                <w:sz w:val="20"/>
              </w:rPr>
              <w:t xml:space="preserve">
Полномочного </w:t>
            </w:r>
            <w:r>
              <w:br/>
            </w:r>
            <w:r>
              <w:rPr>
                <w:rFonts w:ascii="Times New Roman"/>
                <w:b w:val="false"/>
                <w:i w:val="false"/>
                <w:color w:val="000000"/>
                <w:sz w:val="20"/>
              </w:rPr>
              <w:t xml:space="preserve">
представите- </w:t>
            </w:r>
            <w:r>
              <w:br/>
            </w:r>
            <w:r>
              <w:rPr>
                <w:rFonts w:ascii="Times New Roman"/>
                <w:b w:val="false"/>
                <w:i w:val="false"/>
                <w:color w:val="000000"/>
                <w:sz w:val="20"/>
              </w:rPr>
              <w:t xml:space="preserve">
ля Республи- </w:t>
            </w:r>
            <w:r>
              <w:br/>
            </w:r>
            <w:r>
              <w:rPr>
                <w:rFonts w:ascii="Times New Roman"/>
                <w:b w:val="false"/>
                <w:i w:val="false"/>
                <w:color w:val="000000"/>
                <w:sz w:val="20"/>
              </w:rPr>
              <w:t xml:space="preserve">
ки Казахстан </w:t>
            </w:r>
            <w:r>
              <w:br/>
            </w:r>
            <w:r>
              <w:rPr>
                <w:rFonts w:ascii="Times New Roman"/>
                <w:b w:val="false"/>
                <w:i w:val="false"/>
                <w:color w:val="000000"/>
                <w:sz w:val="20"/>
              </w:rPr>
              <w:t xml:space="preserve">
в Постоянном </w:t>
            </w:r>
            <w:r>
              <w:br/>
            </w:r>
            <w:r>
              <w:rPr>
                <w:rFonts w:ascii="Times New Roman"/>
                <w:b w:val="false"/>
                <w:i w:val="false"/>
                <w:color w:val="000000"/>
                <w:sz w:val="20"/>
              </w:rPr>
              <w:t xml:space="preserve">
Совете при Организации Договора о </w:t>
            </w:r>
            <w:r>
              <w:br/>
            </w:r>
            <w:r>
              <w:rPr>
                <w:rFonts w:ascii="Times New Roman"/>
                <w:b w:val="false"/>
                <w:i w:val="false"/>
                <w:color w:val="000000"/>
                <w:sz w:val="20"/>
              </w:rPr>
              <w:t xml:space="preserve">
коллективной </w:t>
            </w:r>
            <w:r>
              <w:br/>
            </w:r>
            <w:r>
              <w:rPr>
                <w:rFonts w:ascii="Times New Roman"/>
                <w:b w:val="false"/>
                <w:i w:val="false"/>
                <w:color w:val="000000"/>
                <w:sz w:val="20"/>
              </w:rPr>
              <w:t xml:space="preserve">
безопасности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Полномочного </w:t>
            </w:r>
            <w:r>
              <w:br/>
            </w:r>
            <w:r>
              <w:rPr>
                <w:rFonts w:ascii="Times New Roman"/>
                <w:b w:val="false"/>
                <w:i w:val="false"/>
                <w:color w:val="000000"/>
                <w:sz w:val="20"/>
              </w:rPr>
              <w:t xml:space="preserve">
представителя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Постоянном </w:t>
            </w:r>
            <w:r>
              <w:br/>
            </w:r>
            <w:r>
              <w:rPr>
                <w:rFonts w:ascii="Times New Roman"/>
                <w:b w:val="false"/>
                <w:i w:val="false"/>
                <w:color w:val="000000"/>
                <w:sz w:val="20"/>
              </w:rPr>
              <w:t xml:space="preserve">
Совете при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Договора о </w:t>
            </w:r>
            <w:r>
              <w:br/>
            </w:r>
            <w:r>
              <w:rPr>
                <w:rFonts w:ascii="Times New Roman"/>
                <w:b w:val="false"/>
                <w:i w:val="false"/>
                <w:color w:val="000000"/>
                <w:sz w:val="20"/>
              </w:rPr>
              <w:t xml:space="preserve">
коллективной </w:t>
            </w:r>
            <w:r>
              <w:br/>
            </w:r>
            <w:r>
              <w:rPr>
                <w:rFonts w:ascii="Times New Roman"/>
                <w:b w:val="false"/>
                <w:i w:val="false"/>
                <w:color w:val="000000"/>
                <w:sz w:val="20"/>
              </w:rPr>
              <w:t xml:space="preserve">
безопасности </w:t>
            </w:r>
            <w:r>
              <w:br/>
            </w:r>
            <w:r>
              <w:rPr>
                <w:rFonts w:ascii="Times New Roman"/>
                <w:b w:val="false"/>
                <w:i w:val="false"/>
                <w:color w:val="000000"/>
                <w:sz w:val="20"/>
              </w:rPr>
              <w:t xml:space="preserve">
и его аппара- </w:t>
            </w:r>
            <w:r>
              <w:br/>
            </w:r>
            <w:r>
              <w:rPr>
                <w:rFonts w:ascii="Times New Roman"/>
                <w:b w:val="false"/>
                <w:i w:val="false"/>
                <w:color w:val="000000"/>
                <w:sz w:val="20"/>
              </w:rPr>
              <w:t xml:space="preserve">
та. Сроки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январь- </w:t>
            </w:r>
            <w:r>
              <w:br/>
            </w:r>
            <w:r>
              <w:rPr>
                <w:rFonts w:ascii="Times New Roman"/>
                <w:b w:val="false"/>
                <w:i w:val="false"/>
                <w:color w:val="000000"/>
                <w:sz w:val="20"/>
              </w:rPr>
              <w:t xml:space="preserve">
декабрь.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и </w:t>
            </w:r>
            <w:r>
              <w:br/>
            </w:r>
            <w:r>
              <w:rPr>
                <w:rFonts w:ascii="Times New Roman"/>
                <w:b w:val="false"/>
                <w:i w:val="false"/>
                <w:color w:val="000000"/>
                <w:sz w:val="20"/>
              </w:rPr>
              <w:t xml:space="preserve">
Полномочный </w:t>
            </w:r>
            <w:r>
              <w:br/>
            </w:r>
            <w:r>
              <w:rPr>
                <w:rFonts w:ascii="Times New Roman"/>
                <w:b w:val="false"/>
                <w:i w:val="false"/>
                <w:color w:val="000000"/>
                <w:sz w:val="20"/>
              </w:rPr>
              <w:t xml:space="preserve">
представитель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в Постоянном </w:t>
            </w:r>
            <w:r>
              <w:br/>
            </w:r>
            <w:r>
              <w:rPr>
                <w:rFonts w:ascii="Times New Roman"/>
                <w:b w:val="false"/>
                <w:i w:val="false"/>
                <w:color w:val="000000"/>
                <w:sz w:val="20"/>
              </w:rPr>
              <w:t xml:space="preserve">
Совете при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Договора о </w:t>
            </w:r>
            <w:r>
              <w:br/>
            </w:r>
            <w:r>
              <w:rPr>
                <w:rFonts w:ascii="Times New Roman"/>
                <w:b w:val="false"/>
                <w:i w:val="false"/>
                <w:color w:val="000000"/>
                <w:sz w:val="20"/>
              </w:rPr>
              <w:t xml:space="preserve">
коллективной </w:t>
            </w:r>
            <w:r>
              <w:br/>
            </w:r>
            <w:r>
              <w:rPr>
                <w:rFonts w:ascii="Times New Roman"/>
                <w:b w:val="false"/>
                <w:i w:val="false"/>
                <w:color w:val="000000"/>
                <w:sz w:val="20"/>
              </w:rPr>
              <w:t xml:space="preserve">
безопасности </w:t>
            </w:r>
          </w:p>
        </w:tc>
      </w:tr>
    </w:tbl>
    <w:p>
      <w:pPr>
        <w:spacing w:after="0"/>
        <w:ind w:left="0"/>
        <w:jc w:val="both"/>
      </w:pP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w:t>
      </w:r>
      <w:r>
        <w:br/>
      </w:r>
      <w:r>
        <w:rPr>
          <w:rFonts w:ascii="Times New Roman"/>
          <w:b w:val="false"/>
          <w:i w:val="false"/>
          <w:color w:val="000000"/>
          <w:sz w:val="28"/>
        </w:rPr>
        <w:t xml:space="preserve">
Обеспечение участия Казахстана в 94 международных организациях, конвенциях, уставных и других органах СНГ с правом голоса, продвижение и реализация инициатив руководства государства, защита национальных интересов страны посредством определения политики международных организаций в области решения экономических, социальных, экологических и научно-технических вопросов.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w:t>
      </w:r>
      <w:r>
        <w:br/>
      </w:r>
      <w:r>
        <w:rPr>
          <w:rFonts w:ascii="Times New Roman"/>
          <w:b w:val="false"/>
          <w:i w:val="false"/>
          <w:color w:val="000000"/>
          <w:sz w:val="28"/>
        </w:rPr>
        <w:t xml:space="preserve">
Обеспечение внешнеполитических и торгово-экономических интересов Казахстана посредством дальнейшей интеграции в мировое сообщество. Участие Республики Казахстан, как члена международного сообщества в решении региональных и глобальных программ, обеспечении прав и свобод граждан Республики Казахстан. Развитие и укрепление многостороннего сотрудничества в области политики, экономики, науки и культуры с иностранными государствами, международными организациями. </w:t>
      </w:r>
      <w:r>
        <w:br/>
      </w:r>
      <w:r>
        <w:rPr>
          <w:rFonts w:ascii="Times New Roman"/>
          <w:b w:val="false"/>
          <w:i w:val="false"/>
          <w:color w:val="000000"/>
          <w:sz w:val="28"/>
        </w:rPr>
        <w:t>
 </w:t>
      </w:r>
      <w:r>
        <w:br/>
      </w:r>
      <w:r>
        <w:rPr>
          <w:rFonts w:ascii="Times New Roman"/>
          <w:b w:val="false"/>
          <w:i w:val="false"/>
          <w:color w:val="000000"/>
          <w:sz w:val="28"/>
        </w:rPr>
        <w:t xml:space="preserve">
  Финансово-экономический результат: </w:t>
      </w:r>
      <w:r>
        <w:br/>
      </w:r>
      <w:r>
        <w:rPr>
          <w:rFonts w:ascii="Times New Roman"/>
          <w:b w:val="false"/>
          <w:i w:val="false"/>
          <w:color w:val="000000"/>
          <w:sz w:val="28"/>
        </w:rPr>
        <w:t xml:space="preserve">
Содержание Секретариата Совещания по взаимодействию и мерам доверия в Азии (СВМДА) - 141 427,0 тыс. тенге, аппарата Постоянного представителя Республики Казахстан при Евразийском экономическом сообществе - 17 361,0 тыс. тенге, представителя Республики Казахстан в Антитеррористическом центре СНГ - 9 690,0 тыс. тенге, представителя Республики Казахстан в Комиссии по экономическим вопросам при Экономическом Совете СНГ - 3 708,0 тыс. тенге, Постоянного Совета при Организации Договора о коллективной безопасности (ОДКБ) - 37 821,0 тыс. тенге. Оценить внешний и внутренний эффект от участия в международных организациях для Республики Казахстан в денежном выражении не представляется возможным.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w:t>
      </w:r>
      <w:r>
        <w:br/>
      </w:r>
      <w:r>
        <w:rPr>
          <w:rFonts w:ascii="Times New Roman"/>
          <w:b w:val="false"/>
          <w:i w:val="false"/>
          <w:color w:val="000000"/>
          <w:sz w:val="28"/>
        </w:rPr>
        <w:t xml:space="preserve">
Обеспечение выполнения Плана выплат в международные организации и выполнения долговых обязательств Республики Казахстан согласно решениям Экспертного совета по сотрудничеству Республики Казахстан с международными организациями в срок. </w:t>
      </w:r>
      <w:r>
        <w:br/>
      </w:r>
      <w:r>
        <w:rPr>
          <w:rFonts w:ascii="Times New Roman"/>
          <w:b w:val="false"/>
          <w:i w:val="false"/>
          <w:color w:val="000000"/>
          <w:sz w:val="28"/>
        </w:rPr>
        <w:t>
 </w:t>
      </w:r>
      <w:r>
        <w:br/>
      </w:r>
      <w:r>
        <w:rPr>
          <w:rFonts w:ascii="Times New Roman"/>
          <w:b w:val="false"/>
          <w:i w:val="false"/>
          <w:color w:val="000000"/>
          <w:sz w:val="28"/>
        </w:rPr>
        <w:t xml:space="preserve">
  Качество: </w:t>
      </w:r>
      <w:r>
        <w:br/>
      </w:r>
      <w:r>
        <w:rPr>
          <w:rFonts w:ascii="Times New Roman"/>
          <w:b w:val="false"/>
          <w:i w:val="false"/>
          <w:color w:val="000000"/>
          <w:sz w:val="28"/>
        </w:rPr>
        <w:t xml:space="preserve">
Определяется результатами работы международных организаций. </w:t>
      </w:r>
    </w:p>
    <w:bookmarkStart w:name="z6" w:id="5"/>
    <w:p>
      <w:pPr>
        <w:spacing w:after="0"/>
        <w:ind w:left="0"/>
        <w:jc w:val="both"/>
      </w:pPr>
      <w:r>
        <w:rPr>
          <w:rFonts w:ascii="Times New Roman"/>
          <w:b w:val="false"/>
          <w:i w:val="false"/>
          <w:color w:val="000000"/>
          <w:sz w:val="28"/>
        </w:rPr>
        <w:t xml:space="preserve">
ПРИЛОЖЕНИЕ 67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N№1235  </w:t>
      </w:r>
    </w:p>
    <w:bookmarkEnd w:id="5"/>
    <w:p>
      <w:pPr>
        <w:spacing w:after="0"/>
        <w:ind w:left="0"/>
        <w:jc w:val="both"/>
      </w:pPr>
      <w:r>
        <w:rPr>
          <w:rFonts w:ascii="Times New Roman"/>
          <w:b w:val="false"/>
          <w:i w:val="false"/>
          <w:color w:val="000000"/>
          <w:sz w:val="28"/>
          <w:u w:val="single"/>
        </w:rPr>
        <w:t xml:space="preserve">204 - Министерство иностранных дел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003 "Делимитация и демаркация государственной границы" </w:t>
      </w:r>
      <w:r>
        <w:br/>
      </w:r>
      <w:r>
        <w:rPr>
          <w:rFonts w:ascii="Times New Roman"/>
          <w:b/>
          <w:i w:val="false"/>
          <w:color w:val="000000"/>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171253 тысячи тенге (сто семьдесят один миллион двести пятьдесят три тысячи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постановление Правительства Республики Казахстан от 7 мая 1999 года N 542-30с "О некоторых мерах по обеспечению интересов Республики Казахстан на Каспийском море",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1 сентября 1999 года N 1283 "О Правительственной Комиссии Республики Казахстан по делимитации Государственной границы Республики Казахстан с Кыргызской Республикой, Российской Федерацией, Туркменистаном и Республикой Узбекистан",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19 декабря 2002 года N 1324 "Об утверждении состава казахстанской части Казахстанско-китайской совместной комиссии по использованию и охране трансграничных рек",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16 октября 2003 года N 1058 "О правительственной делегации Республики Казахстан в Совместных комиссиях по демаркации Государственной границы Республики Казахстан с Кыргызской Республикой, Туркменистаном и Республикой Узбекистан".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обеспечение территориальной целостности и нерушимости границ Республики Казахстан с Кыргызской Республикой, Туркменистаном, Республикой Узбекистан и Российской Федерацией, урегулирование вопросов правового статуса Каспийского моря, а также использования и охраны трансграничных рек, укрепление национальной безопасности Республики Казахстан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определение правового статуса Каспийского моря, закрепление линии государственной границы пограничными знаками на местности, юридическое оформление государственной границы Республики Казахстан с Российской Федерацией, Кыргызской Республикой, Туркменистаном и Республикой Узбекистан, урегулирование вопросов использования и охраны трансграничных рек.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853"/>
        <w:gridCol w:w="953"/>
        <w:gridCol w:w="2613"/>
        <w:gridCol w:w="3193"/>
        <w:gridCol w:w="1713"/>
        <w:gridCol w:w="273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реали- </w:t>
            </w:r>
            <w:r>
              <w:br/>
            </w:r>
            <w:r>
              <w:rPr>
                <w:rFonts w:ascii="Times New Roman"/>
                <w:b w:val="false"/>
                <w:i w:val="false"/>
                <w:color w:val="000000"/>
                <w:sz w:val="20"/>
              </w:rPr>
              <w:t xml:space="preserve">
зации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Делимитация и демаркация </w:t>
            </w:r>
            <w:r>
              <w:br/>
            </w:r>
            <w:r>
              <w:rPr>
                <w:rFonts w:ascii="Times New Roman"/>
                <w:b w:val="false"/>
                <w:i w:val="false"/>
                <w:color w:val="000000"/>
                <w:sz w:val="20"/>
              </w:rPr>
              <w:t xml:space="preserve">
государстве- </w:t>
            </w:r>
            <w:r>
              <w:br/>
            </w:r>
            <w:r>
              <w:rPr>
                <w:rFonts w:ascii="Times New Roman"/>
                <w:b w:val="false"/>
                <w:i w:val="false"/>
                <w:color w:val="000000"/>
                <w:sz w:val="20"/>
              </w:rPr>
              <w:t xml:space="preserve">
нной границы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Закрепление </w:t>
            </w:r>
            <w:r>
              <w:br/>
            </w:r>
            <w:r>
              <w:rPr>
                <w:rFonts w:ascii="Times New Roman"/>
                <w:b w:val="false"/>
                <w:i w:val="false"/>
                <w:color w:val="000000"/>
                <w:sz w:val="20"/>
              </w:rPr>
              <w:t xml:space="preserve">
линии государ- </w:t>
            </w:r>
            <w:r>
              <w:br/>
            </w:r>
            <w:r>
              <w:rPr>
                <w:rFonts w:ascii="Times New Roman"/>
                <w:b w:val="false"/>
                <w:i w:val="false"/>
                <w:color w:val="000000"/>
                <w:sz w:val="20"/>
              </w:rPr>
              <w:t xml:space="preserve">
ственной грани- </w:t>
            </w:r>
            <w:r>
              <w:br/>
            </w:r>
            <w:r>
              <w:rPr>
                <w:rFonts w:ascii="Times New Roman"/>
                <w:b w:val="false"/>
                <w:i w:val="false"/>
                <w:color w:val="000000"/>
                <w:sz w:val="20"/>
              </w:rPr>
              <w:t xml:space="preserve">
цы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пограничными </w:t>
            </w:r>
            <w:r>
              <w:br/>
            </w:r>
            <w:r>
              <w:rPr>
                <w:rFonts w:ascii="Times New Roman"/>
                <w:b w:val="false"/>
                <w:i w:val="false"/>
                <w:color w:val="000000"/>
                <w:sz w:val="20"/>
              </w:rPr>
              <w:t xml:space="preserve">
знаками - 300 </w:t>
            </w:r>
            <w:r>
              <w:br/>
            </w:r>
            <w:r>
              <w:rPr>
                <w:rFonts w:ascii="Times New Roman"/>
                <w:b w:val="false"/>
                <w:i w:val="false"/>
                <w:color w:val="000000"/>
                <w:sz w:val="20"/>
              </w:rPr>
              <w:t xml:space="preserve">
знаков (демар- </w:t>
            </w:r>
            <w:r>
              <w:br/>
            </w:r>
            <w:r>
              <w:rPr>
                <w:rFonts w:ascii="Times New Roman"/>
                <w:b w:val="false"/>
                <w:i w:val="false"/>
                <w:color w:val="000000"/>
                <w:sz w:val="20"/>
              </w:rPr>
              <w:t xml:space="preserve">
кация), в том </w:t>
            </w:r>
            <w:r>
              <w:br/>
            </w:r>
            <w:r>
              <w:rPr>
                <w:rFonts w:ascii="Times New Roman"/>
                <w:b w:val="false"/>
                <w:i w:val="false"/>
                <w:color w:val="000000"/>
                <w:sz w:val="20"/>
              </w:rPr>
              <w:t xml:space="preserve">
числе на </w:t>
            </w:r>
            <w:r>
              <w:br/>
            </w:r>
            <w:r>
              <w:rPr>
                <w:rFonts w:ascii="Times New Roman"/>
                <w:b w:val="false"/>
                <w:i w:val="false"/>
                <w:color w:val="000000"/>
                <w:sz w:val="20"/>
              </w:rPr>
              <w:t xml:space="preserve">
казахстанско- </w:t>
            </w:r>
            <w:r>
              <w:br/>
            </w:r>
            <w:r>
              <w:rPr>
                <w:rFonts w:ascii="Times New Roman"/>
                <w:b w:val="false"/>
                <w:i w:val="false"/>
                <w:color w:val="000000"/>
                <w:sz w:val="20"/>
              </w:rPr>
              <w:t xml:space="preserve">
узбекской гра- </w:t>
            </w:r>
            <w:r>
              <w:br/>
            </w:r>
            <w:r>
              <w:rPr>
                <w:rFonts w:ascii="Times New Roman"/>
                <w:b w:val="false"/>
                <w:i w:val="false"/>
                <w:color w:val="000000"/>
                <w:sz w:val="20"/>
              </w:rPr>
              <w:t xml:space="preserve">
нице - 200 зна- </w:t>
            </w:r>
            <w:r>
              <w:br/>
            </w:r>
            <w:r>
              <w:rPr>
                <w:rFonts w:ascii="Times New Roman"/>
                <w:b w:val="false"/>
                <w:i w:val="false"/>
                <w:color w:val="000000"/>
                <w:sz w:val="20"/>
              </w:rPr>
              <w:t xml:space="preserve">
ков, на казахс- </w:t>
            </w:r>
            <w:r>
              <w:br/>
            </w:r>
            <w:r>
              <w:rPr>
                <w:rFonts w:ascii="Times New Roman"/>
                <w:b w:val="false"/>
                <w:i w:val="false"/>
                <w:color w:val="000000"/>
                <w:sz w:val="20"/>
              </w:rPr>
              <w:t xml:space="preserve">
танско-кыргызс- </w:t>
            </w:r>
            <w:r>
              <w:br/>
            </w:r>
            <w:r>
              <w:rPr>
                <w:rFonts w:ascii="Times New Roman"/>
                <w:b w:val="false"/>
                <w:i w:val="false"/>
                <w:color w:val="000000"/>
                <w:sz w:val="20"/>
              </w:rPr>
              <w:t xml:space="preserve">
кой границе - </w:t>
            </w:r>
            <w:r>
              <w:br/>
            </w:r>
            <w:r>
              <w:rPr>
                <w:rFonts w:ascii="Times New Roman"/>
                <w:b w:val="false"/>
                <w:i w:val="false"/>
                <w:color w:val="000000"/>
                <w:sz w:val="20"/>
              </w:rPr>
              <w:t xml:space="preserve">
100 знаков. </w:t>
            </w:r>
            <w:r>
              <w:br/>
            </w:r>
            <w:r>
              <w:rPr>
                <w:rFonts w:ascii="Times New Roman"/>
                <w:b w:val="false"/>
                <w:i w:val="false"/>
                <w:color w:val="000000"/>
                <w:sz w:val="20"/>
              </w:rPr>
              <w:t xml:space="preserve">
Сроки реализа- </w:t>
            </w:r>
            <w:r>
              <w:br/>
            </w:r>
            <w:r>
              <w:rPr>
                <w:rFonts w:ascii="Times New Roman"/>
                <w:b w:val="false"/>
                <w:i w:val="false"/>
                <w:color w:val="000000"/>
                <w:sz w:val="20"/>
              </w:rPr>
              <w:t xml:space="preserve">
ции - январь-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 Техническое </w:t>
            </w:r>
            <w:r>
              <w:br/>
            </w:r>
            <w:r>
              <w:rPr>
                <w:rFonts w:ascii="Times New Roman"/>
                <w:b w:val="false"/>
                <w:i w:val="false"/>
                <w:color w:val="000000"/>
                <w:sz w:val="20"/>
              </w:rPr>
              <w:t xml:space="preserve">
оснащение и по- </w:t>
            </w:r>
            <w:r>
              <w:br/>
            </w:r>
            <w:r>
              <w:rPr>
                <w:rFonts w:ascii="Times New Roman"/>
                <w:b w:val="false"/>
                <w:i w:val="false"/>
                <w:color w:val="000000"/>
                <w:sz w:val="20"/>
              </w:rPr>
              <w:t xml:space="preserve">
левые проверки </w:t>
            </w:r>
            <w:r>
              <w:br/>
            </w:r>
            <w:r>
              <w:rPr>
                <w:rFonts w:ascii="Times New Roman"/>
                <w:b w:val="false"/>
                <w:i w:val="false"/>
                <w:color w:val="000000"/>
                <w:sz w:val="20"/>
              </w:rPr>
              <w:t xml:space="preserve">
правильности </w:t>
            </w:r>
            <w:r>
              <w:br/>
            </w:r>
            <w:r>
              <w:rPr>
                <w:rFonts w:ascii="Times New Roman"/>
                <w:b w:val="false"/>
                <w:i w:val="false"/>
                <w:color w:val="000000"/>
                <w:sz w:val="20"/>
              </w:rPr>
              <w:t xml:space="preserve">
установки пог- </w:t>
            </w:r>
            <w:r>
              <w:br/>
            </w:r>
            <w:r>
              <w:rPr>
                <w:rFonts w:ascii="Times New Roman"/>
                <w:b w:val="false"/>
                <w:i w:val="false"/>
                <w:color w:val="000000"/>
                <w:sz w:val="20"/>
              </w:rPr>
              <w:t xml:space="preserve">
раничных знаков </w:t>
            </w:r>
            <w:r>
              <w:br/>
            </w:r>
            <w:r>
              <w:rPr>
                <w:rFonts w:ascii="Times New Roman"/>
                <w:b w:val="false"/>
                <w:i w:val="false"/>
                <w:color w:val="000000"/>
                <w:sz w:val="20"/>
              </w:rPr>
              <w:t xml:space="preserve">
на территории </w:t>
            </w:r>
            <w:r>
              <w:br/>
            </w:r>
            <w:r>
              <w:rPr>
                <w:rFonts w:ascii="Times New Roman"/>
                <w:b w:val="false"/>
                <w:i w:val="false"/>
                <w:color w:val="000000"/>
                <w:sz w:val="20"/>
              </w:rPr>
              <w:t xml:space="preserve">
Казахстана с </w:t>
            </w:r>
            <w:r>
              <w:br/>
            </w:r>
            <w:r>
              <w:rPr>
                <w:rFonts w:ascii="Times New Roman"/>
                <w:b w:val="false"/>
                <w:i w:val="false"/>
                <w:color w:val="000000"/>
                <w:sz w:val="20"/>
              </w:rPr>
              <w:t xml:space="preserve">
представителями </w:t>
            </w:r>
            <w:r>
              <w:br/>
            </w:r>
            <w:r>
              <w:rPr>
                <w:rFonts w:ascii="Times New Roman"/>
                <w:b w:val="false"/>
                <w:i w:val="false"/>
                <w:color w:val="000000"/>
                <w:sz w:val="20"/>
              </w:rPr>
              <w:t xml:space="preserve">
Туркменистана </w:t>
            </w:r>
            <w:r>
              <w:br/>
            </w:r>
            <w:r>
              <w:rPr>
                <w:rFonts w:ascii="Times New Roman"/>
                <w:b w:val="false"/>
                <w:i w:val="false"/>
                <w:color w:val="000000"/>
                <w:sz w:val="20"/>
              </w:rPr>
              <w:t xml:space="preserve">
(демаркация). </w:t>
            </w:r>
            <w:r>
              <w:br/>
            </w:r>
            <w:r>
              <w:rPr>
                <w:rFonts w:ascii="Times New Roman"/>
                <w:b w:val="false"/>
                <w:i w:val="false"/>
                <w:color w:val="000000"/>
                <w:sz w:val="20"/>
              </w:rPr>
              <w:t xml:space="preserve">
Сроки реализа- </w:t>
            </w:r>
            <w:r>
              <w:br/>
            </w:r>
            <w:r>
              <w:rPr>
                <w:rFonts w:ascii="Times New Roman"/>
                <w:b w:val="false"/>
                <w:i w:val="false"/>
                <w:color w:val="000000"/>
                <w:sz w:val="20"/>
              </w:rPr>
              <w:t xml:space="preserve">
ции - январь-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3. Проведение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урегулированию </w:t>
            </w:r>
            <w:r>
              <w:br/>
            </w:r>
            <w:r>
              <w:rPr>
                <w:rFonts w:ascii="Times New Roman"/>
                <w:b w:val="false"/>
                <w:i w:val="false"/>
                <w:color w:val="000000"/>
                <w:sz w:val="20"/>
              </w:rPr>
              <w:t xml:space="preserve">
вопросов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и охраны </w:t>
            </w:r>
            <w:r>
              <w:br/>
            </w:r>
            <w:r>
              <w:rPr>
                <w:rFonts w:ascii="Times New Roman"/>
                <w:b w:val="false"/>
                <w:i w:val="false"/>
                <w:color w:val="000000"/>
                <w:sz w:val="20"/>
              </w:rPr>
              <w:t xml:space="preserve">
трансграничных </w:t>
            </w:r>
            <w:r>
              <w:br/>
            </w:r>
            <w:r>
              <w:rPr>
                <w:rFonts w:ascii="Times New Roman"/>
                <w:b w:val="false"/>
                <w:i w:val="false"/>
                <w:color w:val="000000"/>
                <w:sz w:val="20"/>
              </w:rPr>
              <w:t xml:space="preserve">
рек на террито- </w:t>
            </w:r>
            <w:r>
              <w:br/>
            </w:r>
            <w:r>
              <w:rPr>
                <w:rFonts w:ascii="Times New Roman"/>
                <w:b w:val="false"/>
                <w:i w:val="false"/>
                <w:color w:val="000000"/>
                <w:sz w:val="20"/>
              </w:rPr>
              <w:t xml:space="preserve">
рии Респуб- </w:t>
            </w:r>
            <w:r>
              <w:br/>
            </w:r>
            <w:r>
              <w:rPr>
                <w:rFonts w:ascii="Times New Roman"/>
                <w:b w:val="false"/>
                <w:i w:val="false"/>
                <w:color w:val="000000"/>
                <w:sz w:val="20"/>
              </w:rPr>
              <w:t xml:space="preserve">
лики Казахстан, </w:t>
            </w:r>
            <w:r>
              <w:br/>
            </w:r>
            <w:r>
              <w:rPr>
                <w:rFonts w:ascii="Times New Roman"/>
                <w:b w:val="false"/>
                <w:i w:val="false"/>
                <w:color w:val="000000"/>
                <w:sz w:val="20"/>
              </w:rPr>
              <w:t xml:space="preserve">
в том числе четвертого </w:t>
            </w:r>
            <w:r>
              <w:br/>
            </w:r>
            <w:r>
              <w:rPr>
                <w:rFonts w:ascii="Times New Roman"/>
                <w:b w:val="false"/>
                <w:i w:val="false"/>
                <w:color w:val="000000"/>
                <w:sz w:val="20"/>
              </w:rPr>
              <w:t xml:space="preserve">
заседания </w:t>
            </w:r>
            <w:r>
              <w:br/>
            </w:r>
            <w:r>
              <w:rPr>
                <w:rFonts w:ascii="Times New Roman"/>
                <w:b w:val="false"/>
                <w:i w:val="false"/>
                <w:color w:val="000000"/>
                <w:sz w:val="20"/>
              </w:rPr>
              <w:t xml:space="preserve">
казахстанско- </w:t>
            </w:r>
            <w:r>
              <w:br/>
            </w:r>
            <w:r>
              <w:rPr>
                <w:rFonts w:ascii="Times New Roman"/>
                <w:b w:val="false"/>
                <w:i w:val="false"/>
                <w:color w:val="000000"/>
                <w:sz w:val="20"/>
              </w:rPr>
              <w:t xml:space="preserve">
китайской Сов- </w:t>
            </w:r>
            <w:r>
              <w:br/>
            </w:r>
            <w:r>
              <w:rPr>
                <w:rFonts w:ascii="Times New Roman"/>
                <w:b w:val="false"/>
                <w:i w:val="false"/>
                <w:color w:val="000000"/>
                <w:sz w:val="20"/>
              </w:rPr>
              <w:t xml:space="preserve">
местной комис- </w:t>
            </w:r>
            <w:r>
              <w:br/>
            </w:r>
            <w:r>
              <w:rPr>
                <w:rFonts w:ascii="Times New Roman"/>
                <w:b w:val="false"/>
                <w:i w:val="false"/>
                <w:color w:val="000000"/>
                <w:sz w:val="20"/>
              </w:rPr>
              <w:t xml:space="preserve">
сии по исполь- </w:t>
            </w:r>
            <w:r>
              <w:br/>
            </w:r>
            <w:r>
              <w:rPr>
                <w:rFonts w:ascii="Times New Roman"/>
                <w:b w:val="false"/>
                <w:i w:val="false"/>
                <w:color w:val="000000"/>
                <w:sz w:val="20"/>
              </w:rPr>
              <w:t xml:space="preserve">
зованию и охра- </w:t>
            </w:r>
            <w:r>
              <w:br/>
            </w:r>
            <w:r>
              <w:rPr>
                <w:rFonts w:ascii="Times New Roman"/>
                <w:b w:val="false"/>
                <w:i w:val="false"/>
                <w:color w:val="000000"/>
                <w:sz w:val="20"/>
              </w:rPr>
              <w:t xml:space="preserve">
не трансгранич- </w:t>
            </w:r>
            <w:r>
              <w:br/>
            </w:r>
            <w:r>
              <w:rPr>
                <w:rFonts w:ascii="Times New Roman"/>
                <w:b w:val="false"/>
                <w:i w:val="false"/>
                <w:color w:val="000000"/>
                <w:sz w:val="20"/>
              </w:rPr>
              <w:t xml:space="preserve">
ных рек, засе- </w:t>
            </w:r>
            <w:r>
              <w:br/>
            </w:r>
            <w:r>
              <w:rPr>
                <w:rFonts w:ascii="Times New Roman"/>
                <w:b w:val="false"/>
                <w:i w:val="false"/>
                <w:color w:val="000000"/>
                <w:sz w:val="20"/>
              </w:rPr>
              <w:t xml:space="preserve">
дания рабочей </w:t>
            </w:r>
            <w:r>
              <w:br/>
            </w:r>
            <w:r>
              <w:rPr>
                <w:rFonts w:ascii="Times New Roman"/>
                <w:b w:val="false"/>
                <w:i w:val="false"/>
                <w:color w:val="000000"/>
                <w:sz w:val="20"/>
              </w:rPr>
              <w:t xml:space="preserve">
группы экспер- </w:t>
            </w:r>
            <w:r>
              <w:br/>
            </w:r>
            <w:r>
              <w:rPr>
                <w:rFonts w:ascii="Times New Roman"/>
                <w:b w:val="false"/>
                <w:i w:val="false"/>
                <w:color w:val="000000"/>
                <w:sz w:val="20"/>
              </w:rPr>
              <w:t xml:space="preserve">
тов Республики </w:t>
            </w:r>
            <w:r>
              <w:br/>
            </w:r>
            <w:r>
              <w:rPr>
                <w:rFonts w:ascii="Times New Roman"/>
                <w:b w:val="false"/>
                <w:i w:val="false"/>
                <w:color w:val="000000"/>
                <w:sz w:val="20"/>
              </w:rPr>
              <w:t xml:space="preserve">
Казахстан, Кыр- </w:t>
            </w:r>
            <w:r>
              <w:br/>
            </w:r>
            <w:r>
              <w:rPr>
                <w:rFonts w:ascii="Times New Roman"/>
                <w:b w:val="false"/>
                <w:i w:val="false"/>
                <w:color w:val="000000"/>
                <w:sz w:val="20"/>
              </w:rPr>
              <w:t xml:space="preserve">
гызской Респуб- </w:t>
            </w:r>
            <w:r>
              <w:br/>
            </w:r>
            <w:r>
              <w:rPr>
                <w:rFonts w:ascii="Times New Roman"/>
                <w:b w:val="false"/>
                <w:i w:val="false"/>
                <w:color w:val="000000"/>
                <w:sz w:val="20"/>
              </w:rPr>
              <w:t xml:space="preserve">
лики, Республи- </w:t>
            </w:r>
            <w:r>
              <w:br/>
            </w:r>
            <w:r>
              <w:rPr>
                <w:rFonts w:ascii="Times New Roman"/>
                <w:b w:val="false"/>
                <w:i w:val="false"/>
                <w:color w:val="000000"/>
                <w:sz w:val="20"/>
              </w:rPr>
              <w:t xml:space="preserve">
ки Таджикистан </w:t>
            </w:r>
            <w:r>
              <w:br/>
            </w:r>
            <w:r>
              <w:rPr>
                <w:rFonts w:ascii="Times New Roman"/>
                <w:b w:val="false"/>
                <w:i w:val="false"/>
                <w:color w:val="000000"/>
                <w:sz w:val="20"/>
              </w:rPr>
              <w:t xml:space="preserve">
и Республики </w:t>
            </w:r>
            <w:r>
              <w:br/>
            </w:r>
            <w:r>
              <w:rPr>
                <w:rFonts w:ascii="Times New Roman"/>
                <w:b w:val="false"/>
                <w:i w:val="false"/>
                <w:color w:val="000000"/>
                <w:sz w:val="20"/>
              </w:rPr>
              <w:t xml:space="preserve">
Узбекистан по </w:t>
            </w:r>
            <w:r>
              <w:br/>
            </w:r>
            <w:r>
              <w:rPr>
                <w:rFonts w:ascii="Times New Roman"/>
                <w:b w:val="false"/>
                <w:i w:val="false"/>
                <w:color w:val="000000"/>
                <w:sz w:val="20"/>
              </w:rPr>
              <w:t xml:space="preserve">
согласованию </w:t>
            </w:r>
            <w:r>
              <w:br/>
            </w:r>
            <w:r>
              <w:rPr>
                <w:rFonts w:ascii="Times New Roman"/>
                <w:b w:val="false"/>
                <w:i w:val="false"/>
                <w:color w:val="000000"/>
                <w:sz w:val="20"/>
              </w:rPr>
              <w:t xml:space="preserve">
вопросов водно- </w:t>
            </w:r>
            <w:r>
              <w:br/>
            </w:r>
            <w:r>
              <w:rPr>
                <w:rFonts w:ascii="Times New Roman"/>
                <w:b w:val="false"/>
                <w:i w:val="false"/>
                <w:color w:val="000000"/>
                <w:sz w:val="20"/>
              </w:rPr>
              <w:t xml:space="preserve">
энергетических </w:t>
            </w:r>
            <w:r>
              <w:br/>
            </w:r>
            <w:r>
              <w:rPr>
                <w:rFonts w:ascii="Times New Roman"/>
                <w:b w:val="false"/>
                <w:i w:val="false"/>
                <w:color w:val="000000"/>
                <w:sz w:val="20"/>
              </w:rPr>
              <w:t xml:space="preserve">
ресурсов, засе- </w:t>
            </w:r>
            <w:r>
              <w:br/>
            </w:r>
            <w:r>
              <w:rPr>
                <w:rFonts w:ascii="Times New Roman"/>
                <w:b w:val="false"/>
                <w:i w:val="false"/>
                <w:color w:val="000000"/>
                <w:sz w:val="20"/>
              </w:rPr>
              <w:t xml:space="preserve">
дания рабочей </w:t>
            </w:r>
            <w:r>
              <w:br/>
            </w:r>
            <w:r>
              <w:rPr>
                <w:rFonts w:ascii="Times New Roman"/>
                <w:b w:val="false"/>
                <w:i w:val="false"/>
                <w:color w:val="000000"/>
                <w:sz w:val="20"/>
              </w:rPr>
              <w:t xml:space="preserve">
группы экспер- </w:t>
            </w:r>
            <w:r>
              <w:br/>
            </w:r>
            <w:r>
              <w:rPr>
                <w:rFonts w:ascii="Times New Roman"/>
                <w:b w:val="false"/>
                <w:i w:val="false"/>
                <w:color w:val="000000"/>
                <w:sz w:val="20"/>
              </w:rPr>
              <w:t xml:space="preserve">
тов Республики </w:t>
            </w:r>
            <w:r>
              <w:br/>
            </w:r>
            <w:r>
              <w:rPr>
                <w:rFonts w:ascii="Times New Roman"/>
                <w:b w:val="false"/>
                <w:i w:val="false"/>
                <w:color w:val="000000"/>
                <w:sz w:val="20"/>
              </w:rPr>
              <w:t xml:space="preserve">
Казахстан и </w:t>
            </w:r>
            <w:r>
              <w:br/>
            </w:r>
            <w:r>
              <w:rPr>
                <w:rFonts w:ascii="Times New Roman"/>
                <w:b w:val="false"/>
                <w:i w:val="false"/>
                <w:color w:val="000000"/>
                <w:sz w:val="20"/>
              </w:rPr>
              <w:t xml:space="preserve">
Кыргызской Рес- </w:t>
            </w:r>
            <w:r>
              <w:br/>
            </w:r>
            <w:r>
              <w:rPr>
                <w:rFonts w:ascii="Times New Roman"/>
                <w:b w:val="false"/>
                <w:i w:val="false"/>
                <w:color w:val="000000"/>
                <w:sz w:val="20"/>
              </w:rPr>
              <w:t xml:space="preserve">
публики по рас- </w:t>
            </w:r>
            <w:r>
              <w:br/>
            </w:r>
            <w:r>
              <w:rPr>
                <w:rFonts w:ascii="Times New Roman"/>
                <w:b w:val="false"/>
                <w:i w:val="false"/>
                <w:color w:val="000000"/>
                <w:sz w:val="20"/>
              </w:rPr>
              <w:t xml:space="preserve">
смотрению сог- </w:t>
            </w:r>
            <w:r>
              <w:br/>
            </w:r>
            <w:r>
              <w:rPr>
                <w:rFonts w:ascii="Times New Roman"/>
                <w:b w:val="false"/>
                <w:i w:val="false"/>
                <w:color w:val="000000"/>
                <w:sz w:val="20"/>
              </w:rPr>
              <w:t xml:space="preserve">
лашения об </w:t>
            </w:r>
            <w:r>
              <w:br/>
            </w:r>
            <w:r>
              <w:rPr>
                <w:rFonts w:ascii="Times New Roman"/>
                <w:b w:val="false"/>
                <w:i w:val="false"/>
                <w:color w:val="000000"/>
                <w:sz w:val="20"/>
              </w:rPr>
              <w:t xml:space="preserve">
использовании </w:t>
            </w:r>
            <w:r>
              <w:br/>
            </w:r>
            <w:r>
              <w:rPr>
                <w:rFonts w:ascii="Times New Roman"/>
                <w:b w:val="false"/>
                <w:i w:val="false"/>
                <w:color w:val="000000"/>
                <w:sz w:val="20"/>
              </w:rPr>
              <w:t xml:space="preserve">
водохозяйствен- </w:t>
            </w:r>
            <w:r>
              <w:br/>
            </w:r>
            <w:r>
              <w:rPr>
                <w:rFonts w:ascii="Times New Roman"/>
                <w:b w:val="false"/>
                <w:i w:val="false"/>
                <w:color w:val="000000"/>
                <w:sz w:val="20"/>
              </w:rPr>
              <w:t xml:space="preserve">
ных сооружений </w:t>
            </w:r>
            <w:r>
              <w:br/>
            </w:r>
            <w:r>
              <w:rPr>
                <w:rFonts w:ascii="Times New Roman"/>
                <w:b w:val="false"/>
                <w:i w:val="false"/>
                <w:color w:val="000000"/>
                <w:sz w:val="20"/>
              </w:rPr>
              <w:t xml:space="preserve">
на реках Чу и </w:t>
            </w:r>
            <w:r>
              <w:br/>
            </w:r>
            <w:r>
              <w:rPr>
                <w:rFonts w:ascii="Times New Roman"/>
                <w:b w:val="false"/>
                <w:i w:val="false"/>
                <w:color w:val="000000"/>
                <w:sz w:val="20"/>
              </w:rPr>
              <w:t xml:space="preserve">
Талас. Сроки </w:t>
            </w:r>
            <w:r>
              <w:br/>
            </w:r>
            <w:r>
              <w:rPr>
                <w:rFonts w:ascii="Times New Roman"/>
                <w:b w:val="false"/>
                <w:i w:val="false"/>
                <w:color w:val="000000"/>
                <w:sz w:val="20"/>
              </w:rPr>
              <w:t xml:space="preserve">
реализации - </w:t>
            </w:r>
            <w:r>
              <w:br/>
            </w:r>
            <w:r>
              <w:rPr>
                <w:rFonts w:ascii="Times New Roman"/>
                <w:b w:val="false"/>
                <w:i w:val="false"/>
                <w:color w:val="000000"/>
                <w:sz w:val="20"/>
              </w:rPr>
              <w:t xml:space="preserve">
январь-декабрь. </w:t>
            </w:r>
            <w:r>
              <w:br/>
            </w:r>
            <w:r>
              <w:rPr>
                <w:rFonts w:ascii="Times New Roman"/>
                <w:b w:val="false"/>
                <w:i w:val="false"/>
                <w:color w:val="000000"/>
                <w:sz w:val="20"/>
              </w:rPr>
              <w:t xml:space="preserve">
4. Обеспечение </w:t>
            </w:r>
            <w:r>
              <w:br/>
            </w:r>
            <w:r>
              <w:rPr>
                <w:rFonts w:ascii="Times New Roman"/>
                <w:b w:val="false"/>
                <w:i w:val="false"/>
                <w:color w:val="000000"/>
                <w:sz w:val="20"/>
              </w:rPr>
              <w:t xml:space="preserve">
и компенсация </w:t>
            </w:r>
            <w:r>
              <w:br/>
            </w:r>
            <w:r>
              <w:rPr>
                <w:rFonts w:ascii="Times New Roman"/>
                <w:b w:val="false"/>
                <w:i w:val="false"/>
                <w:color w:val="000000"/>
                <w:sz w:val="20"/>
              </w:rPr>
              <w:t xml:space="preserve">
командировочных </w:t>
            </w:r>
            <w:r>
              <w:br/>
            </w:r>
            <w:r>
              <w:rPr>
                <w:rFonts w:ascii="Times New Roman"/>
                <w:b w:val="false"/>
                <w:i w:val="false"/>
                <w:color w:val="000000"/>
                <w:sz w:val="20"/>
              </w:rPr>
              <w:t xml:space="preserve">
и представите- </w:t>
            </w:r>
            <w:r>
              <w:br/>
            </w:r>
            <w:r>
              <w:rPr>
                <w:rFonts w:ascii="Times New Roman"/>
                <w:b w:val="false"/>
                <w:i w:val="false"/>
                <w:color w:val="000000"/>
                <w:sz w:val="20"/>
              </w:rPr>
              <w:t xml:space="preserve">
льских расходов </w:t>
            </w:r>
            <w:r>
              <w:br/>
            </w:r>
            <w:r>
              <w:rPr>
                <w:rFonts w:ascii="Times New Roman"/>
                <w:b w:val="false"/>
                <w:i w:val="false"/>
                <w:color w:val="000000"/>
                <w:sz w:val="20"/>
              </w:rPr>
              <w:t xml:space="preserve">
по проведению </w:t>
            </w:r>
            <w:r>
              <w:br/>
            </w:r>
            <w:r>
              <w:rPr>
                <w:rFonts w:ascii="Times New Roman"/>
                <w:b w:val="false"/>
                <w:i w:val="false"/>
                <w:color w:val="000000"/>
                <w:sz w:val="20"/>
              </w:rPr>
              <w:t xml:space="preserve">
переговорного </w:t>
            </w:r>
            <w:r>
              <w:br/>
            </w:r>
            <w:r>
              <w:rPr>
                <w:rFonts w:ascii="Times New Roman"/>
                <w:b w:val="false"/>
                <w:i w:val="false"/>
                <w:color w:val="000000"/>
                <w:sz w:val="20"/>
              </w:rPr>
              <w:t xml:space="preserve">
процесса по </w:t>
            </w:r>
            <w:r>
              <w:br/>
            </w:r>
            <w:r>
              <w:rPr>
                <w:rFonts w:ascii="Times New Roman"/>
                <w:b w:val="false"/>
                <w:i w:val="false"/>
                <w:color w:val="000000"/>
                <w:sz w:val="20"/>
              </w:rPr>
              <w:t xml:space="preserve">
вопросам:  </w:t>
            </w:r>
            <w:r>
              <w:br/>
            </w:r>
            <w:r>
              <w:rPr>
                <w:rFonts w:ascii="Times New Roman"/>
                <w:b w:val="false"/>
                <w:i w:val="false"/>
                <w:color w:val="000000"/>
                <w:sz w:val="20"/>
              </w:rPr>
              <w:t xml:space="preserve">
- делимитации и </w:t>
            </w:r>
            <w:r>
              <w:br/>
            </w:r>
            <w:r>
              <w:rPr>
                <w:rFonts w:ascii="Times New Roman"/>
                <w:b w:val="false"/>
                <w:i w:val="false"/>
                <w:color w:val="000000"/>
                <w:sz w:val="20"/>
              </w:rPr>
              <w:t xml:space="preserve">
демаркации го- </w:t>
            </w:r>
            <w:r>
              <w:br/>
            </w:r>
            <w:r>
              <w:rPr>
                <w:rFonts w:ascii="Times New Roman"/>
                <w:b w:val="false"/>
                <w:i w:val="false"/>
                <w:color w:val="000000"/>
                <w:sz w:val="20"/>
              </w:rPr>
              <w:t xml:space="preserve">
сударственной </w:t>
            </w:r>
            <w:r>
              <w:br/>
            </w:r>
            <w:r>
              <w:rPr>
                <w:rFonts w:ascii="Times New Roman"/>
                <w:b w:val="false"/>
                <w:i w:val="false"/>
                <w:color w:val="000000"/>
                <w:sz w:val="20"/>
              </w:rPr>
              <w:t xml:space="preserve">
границы Респуб- </w:t>
            </w:r>
            <w:r>
              <w:br/>
            </w:r>
            <w:r>
              <w:rPr>
                <w:rFonts w:ascii="Times New Roman"/>
                <w:b w:val="false"/>
                <w:i w:val="false"/>
                <w:color w:val="000000"/>
                <w:sz w:val="20"/>
              </w:rPr>
              <w:t xml:space="preserve">
лики Казахстан, </w:t>
            </w:r>
            <w:r>
              <w:br/>
            </w:r>
            <w:r>
              <w:rPr>
                <w:rFonts w:ascii="Times New Roman"/>
                <w:b w:val="false"/>
                <w:i w:val="false"/>
                <w:color w:val="000000"/>
                <w:sz w:val="20"/>
              </w:rPr>
              <w:t xml:space="preserve">
в том числе по </w:t>
            </w:r>
            <w:r>
              <w:br/>
            </w:r>
            <w:r>
              <w:rPr>
                <w:rFonts w:ascii="Times New Roman"/>
                <w:b w:val="false"/>
                <w:i w:val="false"/>
                <w:color w:val="000000"/>
                <w:sz w:val="20"/>
              </w:rPr>
              <w:t xml:space="preserve">
вопросу демар- </w:t>
            </w:r>
            <w:r>
              <w:br/>
            </w:r>
            <w:r>
              <w:rPr>
                <w:rFonts w:ascii="Times New Roman"/>
                <w:b w:val="false"/>
                <w:i w:val="false"/>
                <w:color w:val="000000"/>
                <w:sz w:val="20"/>
              </w:rPr>
              <w:t xml:space="preserve">
кации казахс- </w:t>
            </w:r>
            <w:r>
              <w:br/>
            </w:r>
            <w:r>
              <w:rPr>
                <w:rFonts w:ascii="Times New Roman"/>
                <w:b w:val="false"/>
                <w:i w:val="false"/>
                <w:color w:val="000000"/>
                <w:sz w:val="20"/>
              </w:rPr>
              <w:t xml:space="preserve">
танско-российс- </w:t>
            </w:r>
            <w:r>
              <w:br/>
            </w:r>
            <w:r>
              <w:rPr>
                <w:rFonts w:ascii="Times New Roman"/>
                <w:b w:val="false"/>
                <w:i w:val="false"/>
                <w:color w:val="000000"/>
                <w:sz w:val="20"/>
              </w:rPr>
              <w:t xml:space="preserve">
кой границы; </w:t>
            </w:r>
            <w:r>
              <w:br/>
            </w:r>
            <w:r>
              <w:rPr>
                <w:rFonts w:ascii="Times New Roman"/>
                <w:b w:val="false"/>
                <w:i w:val="false"/>
                <w:color w:val="000000"/>
                <w:sz w:val="20"/>
              </w:rPr>
              <w:t xml:space="preserve">
- определению </w:t>
            </w:r>
            <w:r>
              <w:br/>
            </w:r>
            <w:r>
              <w:rPr>
                <w:rFonts w:ascii="Times New Roman"/>
                <w:b w:val="false"/>
                <w:i w:val="false"/>
                <w:color w:val="000000"/>
                <w:sz w:val="20"/>
              </w:rPr>
              <w:t xml:space="preserve">
правового ста- </w:t>
            </w:r>
            <w:r>
              <w:br/>
            </w:r>
            <w:r>
              <w:rPr>
                <w:rFonts w:ascii="Times New Roman"/>
                <w:b w:val="false"/>
                <w:i w:val="false"/>
                <w:color w:val="000000"/>
                <w:sz w:val="20"/>
              </w:rPr>
              <w:t xml:space="preserve">
туса Каспийско- </w:t>
            </w:r>
            <w:r>
              <w:br/>
            </w:r>
            <w:r>
              <w:rPr>
                <w:rFonts w:ascii="Times New Roman"/>
                <w:b w:val="false"/>
                <w:i w:val="false"/>
                <w:color w:val="000000"/>
                <w:sz w:val="20"/>
              </w:rPr>
              <w:t xml:space="preserve">
го моря; </w:t>
            </w:r>
            <w:r>
              <w:br/>
            </w:r>
            <w:r>
              <w:rPr>
                <w:rFonts w:ascii="Times New Roman"/>
                <w:b w:val="false"/>
                <w:i w:val="false"/>
                <w:color w:val="000000"/>
                <w:sz w:val="20"/>
              </w:rPr>
              <w:t xml:space="preserve">
- использованию </w:t>
            </w:r>
            <w:r>
              <w:br/>
            </w:r>
            <w:r>
              <w:rPr>
                <w:rFonts w:ascii="Times New Roman"/>
                <w:b w:val="false"/>
                <w:i w:val="false"/>
                <w:color w:val="000000"/>
                <w:sz w:val="20"/>
              </w:rPr>
              <w:t xml:space="preserve">
и охране транс- </w:t>
            </w:r>
            <w:r>
              <w:br/>
            </w:r>
            <w:r>
              <w:rPr>
                <w:rFonts w:ascii="Times New Roman"/>
                <w:b w:val="false"/>
                <w:i w:val="false"/>
                <w:color w:val="000000"/>
                <w:sz w:val="20"/>
              </w:rPr>
              <w:t xml:space="preserve">
граничных рек. </w:t>
            </w:r>
            <w:r>
              <w:br/>
            </w:r>
            <w:r>
              <w:rPr>
                <w:rFonts w:ascii="Times New Roman"/>
                <w:b w:val="false"/>
                <w:i w:val="false"/>
                <w:color w:val="000000"/>
                <w:sz w:val="20"/>
              </w:rPr>
              <w:t xml:space="preserve">
Сроки реализа- </w:t>
            </w:r>
            <w:r>
              <w:br/>
            </w:r>
            <w:r>
              <w:rPr>
                <w:rFonts w:ascii="Times New Roman"/>
                <w:b w:val="false"/>
                <w:i w:val="false"/>
                <w:color w:val="000000"/>
                <w:sz w:val="20"/>
              </w:rPr>
              <w:t xml:space="preserve">
ции - январь-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5. Оплата услуг </w:t>
            </w:r>
            <w:r>
              <w:br/>
            </w:r>
            <w:r>
              <w:rPr>
                <w:rFonts w:ascii="Times New Roman"/>
                <w:b w:val="false"/>
                <w:i w:val="false"/>
                <w:color w:val="000000"/>
                <w:sz w:val="20"/>
              </w:rPr>
              <w:t xml:space="preserve">
связи. Сроки </w:t>
            </w:r>
            <w:r>
              <w:br/>
            </w:r>
            <w:r>
              <w:rPr>
                <w:rFonts w:ascii="Times New Roman"/>
                <w:b w:val="false"/>
                <w:i w:val="false"/>
                <w:color w:val="000000"/>
                <w:sz w:val="20"/>
              </w:rPr>
              <w:t xml:space="preserve">
реализации - </w:t>
            </w:r>
            <w:r>
              <w:br/>
            </w:r>
            <w:r>
              <w:rPr>
                <w:rFonts w:ascii="Times New Roman"/>
                <w:b w:val="false"/>
                <w:i w:val="false"/>
                <w:color w:val="000000"/>
                <w:sz w:val="20"/>
              </w:rPr>
              <w:t xml:space="preserve">
январь-декабрь.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Агентство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по </w:t>
            </w:r>
            <w:r>
              <w:br/>
            </w:r>
            <w:r>
              <w:rPr>
                <w:rFonts w:ascii="Times New Roman"/>
                <w:b w:val="false"/>
                <w:i w:val="false"/>
                <w:color w:val="000000"/>
                <w:sz w:val="20"/>
              </w:rPr>
              <w:t xml:space="preserve">
управлению </w:t>
            </w:r>
            <w:r>
              <w:br/>
            </w:r>
            <w:r>
              <w:rPr>
                <w:rFonts w:ascii="Times New Roman"/>
                <w:b w:val="false"/>
                <w:i w:val="false"/>
                <w:color w:val="000000"/>
                <w:sz w:val="20"/>
              </w:rPr>
              <w:t xml:space="preserve">
земельными </w:t>
            </w:r>
            <w:r>
              <w:br/>
            </w:r>
            <w:r>
              <w:rPr>
                <w:rFonts w:ascii="Times New Roman"/>
                <w:b w:val="false"/>
                <w:i w:val="false"/>
                <w:color w:val="000000"/>
                <w:sz w:val="20"/>
              </w:rPr>
              <w:t xml:space="preserve">
ресурсами, </w:t>
            </w:r>
            <w:r>
              <w:br/>
            </w:r>
            <w:r>
              <w:rPr>
                <w:rFonts w:ascii="Times New Roman"/>
                <w:b w:val="false"/>
                <w:i w:val="false"/>
                <w:color w:val="000000"/>
                <w:sz w:val="20"/>
              </w:rPr>
              <w:t xml:space="preserve">
Республикан- </w:t>
            </w:r>
            <w:r>
              <w:br/>
            </w:r>
            <w:r>
              <w:rPr>
                <w:rFonts w:ascii="Times New Roman"/>
                <w:b w:val="false"/>
                <w:i w:val="false"/>
                <w:color w:val="000000"/>
                <w:sz w:val="20"/>
              </w:rPr>
              <w:t xml:space="preserve">
ское госу- </w:t>
            </w:r>
            <w:r>
              <w:br/>
            </w:r>
            <w:r>
              <w:rPr>
                <w:rFonts w:ascii="Times New Roman"/>
                <w:b w:val="false"/>
                <w:i w:val="false"/>
                <w:color w:val="000000"/>
                <w:sz w:val="20"/>
              </w:rPr>
              <w:t xml:space="preserve">
дарственное </w:t>
            </w:r>
            <w:r>
              <w:br/>
            </w:r>
            <w:r>
              <w:rPr>
                <w:rFonts w:ascii="Times New Roman"/>
                <w:b w:val="false"/>
                <w:i w:val="false"/>
                <w:color w:val="000000"/>
                <w:sz w:val="20"/>
              </w:rPr>
              <w:t xml:space="preserve">
казенное   </w:t>
            </w:r>
            <w:r>
              <w:br/>
            </w:r>
            <w:r>
              <w:rPr>
                <w:rFonts w:ascii="Times New Roman"/>
                <w:b w:val="false"/>
                <w:i w:val="false"/>
                <w:color w:val="000000"/>
                <w:sz w:val="20"/>
              </w:rPr>
              <w:t xml:space="preserve">
предприятие </w:t>
            </w:r>
            <w:r>
              <w:br/>
            </w:r>
            <w:r>
              <w:rPr>
                <w:rFonts w:ascii="Times New Roman"/>
                <w:b w:val="false"/>
                <w:i w:val="false"/>
                <w:color w:val="000000"/>
                <w:sz w:val="20"/>
              </w:rPr>
              <w:t xml:space="preserve">
"Казгеокарт"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w:t>
      </w:r>
      <w:r>
        <w:br/>
      </w:r>
      <w:r>
        <w:rPr>
          <w:rFonts w:ascii="Times New Roman"/>
          <w:b w:val="false"/>
          <w:i w:val="false"/>
          <w:color w:val="000000"/>
          <w:sz w:val="28"/>
        </w:rPr>
        <w:t xml:space="preserve">
Проведение переговоров, установка 300 пограничных знаков (на казахстанско-узбекской границе - 200 знаков, на казахстанско-кыргызской границе - 100 знаков), выпуск топографических карт с разграничением линии.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w:t>
      </w:r>
      <w:r>
        <w:br/>
      </w:r>
      <w:r>
        <w:rPr>
          <w:rFonts w:ascii="Times New Roman"/>
          <w:b w:val="false"/>
          <w:i w:val="false"/>
          <w:color w:val="000000"/>
          <w:sz w:val="28"/>
        </w:rPr>
        <w:t xml:space="preserve">
Нанесение срединной линии разграничения дна Каспийского моря на топографические карты, их описание, закрепление на местности пограничными знаками линии государственной границы Республики Казахстан с Кыргызской Республикой, Туркменистаном, Республикой Узбекистан, подписание соглашений по использованию и охране трансграничных рек. </w:t>
      </w:r>
      <w:r>
        <w:br/>
      </w:r>
      <w:r>
        <w:rPr>
          <w:rFonts w:ascii="Times New Roman"/>
          <w:b w:val="false"/>
          <w:i w:val="false"/>
          <w:color w:val="000000"/>
          <w:sz w:val="28"/>
        </w:rPr>
        <w:t>
 </w:t>
      </w:r>
      <w:r>
        <w:br/>
      </w:r>
      <w:r>
        <w:rPr>
          <w:rFonts w:ascii="Times New Roman"/>
          <w:b w:val="false"/>
          <w:i w:val="false"/>
          <w:color w:val="000000"/>
          <w:sz w:val="28"/>
        </w:rPr>
        <w:t xml:space="preserve">
  Финансово-экономический результат: </w:t>
      </w:r>
      <w:r>
        <w:br/>
      </w:r>
      <w:r>
        <w:rPr>
          <w:rFonts w:ascii="Times New Roman"/>
          <w:b w:val="false"/>
          <w:i w:val="false"/>
          <w:color w:val="000000"/>
          <w:sz w:val="28"/>
        </w:rPr>
        <w:t xml:space="preserve">
Проведение работ по демаркации казахстанско-узбекской государственной границы - 58 705 тыс. тенге, казахстанско-кыргызской государственной границы - 30 965 тыс. тенге, казахстанско-туркменской государственной границы - 4 670 тыс. тенге, на проведение переговоров по определению правового статуса Каспийского моря - 20 910 тыс. тенге, мероприятий по урегулированию вопросов и охраны трансграничных рек на территории Республики Казахстан - 9 870 тыс. тенге и участию казахстанских делегаций в переговорах по вопросам демаркации государственной границы Республики Казахстан с Российской Федерацией, Кыргызской Республикой, Туркменистаном, Республикой Узбекистан на территории Республики Казахстан и за пределами страны - 35 426 тыс. тенге; на услуги связи - 10 707 тыс. тенге.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w:t>
      </w:r>
      <w:r>
        <w:br/>
      </w:r>
      <w:r>
        <w:rPr>
          <w:rFonts w:ascii="Times New Roman"/>
          <w:b w:val="false"/>
          <w:i w:val="false"/>
          <w:color w:val="000000"/>
          <w:sz w:val="28"/>
        </w:rPr>
        <w:t xml:space="preserve">
Планомерное проведение переговоров по вопросам демаркации, определения правового статуса Каспийского моря, использования и охраны трансграничных рек и выполнение необходимых демаркационных работ в соответствии с достигнутыми договоренностями. </w:t>
      </w:r>
    </w:p>
    <w:bookmarkStart w:name="z7" w:id="6"/>
    <w:p>
      <w:pPr>
        <w:spacing w:after="0"/>
        <w:ind w:left="0"/>
        <w:jc w:val="both"/>
      </w:pPr>
      <w:r>
        <w:rPr>
          <w:rFonts w:ascii="Times New Roman"/>
          <w:b w:val="false"/>
          <w:i w:val="false"/>
          <w:color w:val="000000"/>
          <w:sz w:val="28"/>
        </w:rPr>
        <w:t xml:space="preserve">
ПРИЛОЖЕНИЕ 68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N№1235  </w:t>
      </w:r>
    </w:p>
    <w:bookmarkEnd w:id="6"/>
    <w:p>
      <w:pPr>
        <w:spacing w:after="0"/>
        <w:ind w:left="0"/>
        <w:jc w:val="both"/>
      </w:pPr>
      <w:r>
        <w:rPr>
          <w:rFonts w:ascii="Times New Roman"/>
          <w:b w:val="false"/>
          <w:i w:val="false"/>
          <w:color w:val="000000"/>
          <w:sz w:val="28"/>
          <w:u w:val="single"/>
        </w:rPr>
        <w:t xml:space="preserve">204 - Министерство иностранных дел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005 "Заграничные командировки" </w:t>
      </w:r>
      <w:r>
        <w:br/>
      </w:r>
      <w:r>
        <w:rPr>
          <w:rFonts w:ascii="Times New Roman"/>
          <w:b/>
          <w:i w:val="false"/>
          <w:color w:val="000000"/>
        </w:rPr>
        <w:t xml:space="preserve">
на 2006 год </w:t>
      </w:r>
    </w:p>
    <w:p>
      <w:pPr>
        <w:spacing w:after="0"/>
        <w:ind w:left="0"/>
        <w:jc w:val="both"/>
      </w:pPr>
      <w:r>
        <w:rPr>
          <w:rFonts w:ascii="Times New Roman"/>
          <w:b/>
          <w:i w:val="false"/>
          <w:color w:val="000000"/>
          <w:sz w:val="28"/>
        </w:rPr>
        <w:t xml:space="preserve">       1.  </w:t>
      </w:r>
      <w:r>
        <w:rPr>
          <w:rFonts w:ascii="Times New Roman"/>
          <w:b w:val="false"/>
          <w:i w:val="false"/>
          <w:color w:val="000000"/>
          <w:sz w:val="28"/>
        </w:rPr>
        <w:t xml:space="preserve">Стоимость: 800336 тысяч тенге (восемьсот миллионов триста тридцать шесть тысяч тенге).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постановление Правительства Республики Казахстан от 10 апреля 2002 года N 410 "О правилах использования средств, предусмотренных в республиканском бюджете по программе "Заграничные командировки",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11 февраля 2003 года N 148 "О мерах по упорядочению расходования валютных средств на заграничные командировки за счет средств республиканского и местных бюджетов".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развитие межгосударственных отношений, продвижение положительного имиджа Республики Казахстан, расширение контактов Республики Казахстан в области торгово-экономических, научно-технических и культурных отношений в мировом сообществе.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обеспечение участия Республики Казахстан в деятельности международных организаций, конференций, совещаний, форумов, содействие повышению роли Республики Казахстан как члена международного сообщества в решении глобальных и региональных проблем.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933"/>
        <w:gridCol w:w="953"/>
        <w:gridCol w:w="2573"/>
        <w:gridCol w:w="3433"/>
        <w:gridCol w:w="1693"/>
        <w:gridCol w:w="277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Заграничные </w:t>
            </w:r>
            <w:r>
              <w:br/>
            </w:r>
            <w:r>
              <w:rPr>
                <w:rFonts w:ascii="Times New Roman"/>
                <w:b w:val="false"/>
                <w:i w:val="false"/>
                <w:color w:val="000000"/>
                <w:sz w:val="20"/>
              </w:rPr>
              <w:t xml:space="preserve">
командировки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и компен- </w:t>
            </w:r>
            <w:r>
              <w:br/>
            </w:r>
            <w:r>
              <w:rPr>
                <w:rFonts w:ascii="Times New Roman"/>
                <w:b w:val="false"/>
                <w:i w:val="false"/>
                <w:color w:val="000000"/>
                <w:sz w:val="20"/>
              </w:rPr>
              <w:t xml:space="preserve">
сация расходов, </w:t>
            </w:r>
            <w:r>
              <w:br/>
            </w:r>
            <w:r>
              <w:rPr>
                <w:rFonts w:ascii="Times New Roman"/>
                <w:b w:val="false"/>
                <w:i w:val="false"/>
                <w:color w:val="000000"/>
                <w:sz w:val="20"/>
              </w:rPr>
              <w:t xml:space="preserve">
связанных с </w:t>
            </w:r>
            <w:r>
              <w:br/>
            </w:r>
            <w:r>
              <w:rPr>
                <w:rFonts w:ascii="Times New Roman"/>
                <w:b w:val="false"/>
                <w:i w:val="false"/>
                <w:color w:val="000000"/>
                <w:sz w:val="20"/>
              </w:rPr>
              <w:t xml:space="preserve">
командированием </w:t>
            </w:r>
            <w:r>
              <w:br/>
            </w:r>
            <w:r>
              <w:rPr>
                <w:rFonts w:ascii="Times New Roman"/>
                <w:b w:val="false"/>
                <w:i w:val="false"/>
                <w:color w:val="000000"/>
                <w:sz w:val="20"/>
              </w:rPr>
              <w:t xml:space="preserve">
должностных лиц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органов за ру- </w:t>
            </w:r>
            <w:r>
              <w:br/>
            </w:r>
            <w:r>
              <w:rPr>
                <w:rFonts w:ascii="Times New Roman"/>
                <w:b w:val="false"/>
                <w:i w:val="false"/>
                <w:color w:val="000000"/>
                <w:sz w:val="20"/>
              </w:rPr>
              <w:t xml:space="preserve">
беж, а также </w:t>
            </w:r>
            <w:r>
              <w:br/>
            </w:r>
            <w:r>
              <w:rPr>
                <w:rFonts w:ascii="Times New Roman"/>
                <w:b w:val="false"/>
                <w:i w:val="false"/>
                <w:color w:val="000000"/>
                <w:sz w:val="20"/>
              </w:rPr>
              <w:t xml:space="preserve">
оплата расходов </w:t>
            </w:r>
            <w:r>
              <w:br/>
            </w:r>
            <w:r>
              <w:rPr>
                <w:rFonts w:ascii="Times New Roman"/>
                <w:b w:val="false"/>
                <w:i w:val="false"/>
                <w:color w:val="000000"/>
                <w:sz w:val="20"/>
              </w:rPr>
              <w:t xml:space="preserve">
специальных рей-сов при выезде </w:t>
            </w:r>
            <w:r>
              <w:br/>
            </w:r>
            <w:r>
              <w:rPr>
                <w:rFonts w:ascii="Times New Roman"/>
                <w:b w:val="false"/>
                <w:i w:val="false"/>
                <w:color w:val="000000"/>
                <w:sz w:val="20"/>
              </w:rPr>
              <w:t xml:space="preserve">
за рубеж делега- </w:t>
            </w:r>
            <w:r>
              <w:br/>
            </w:r>
            <w:r>
              <w:rPr>
                <w:rFonts w:ascii="Times New Roman"/>
                <w:b w:val="false"/>
                <w:i w:val="false"/>
                <w:color w:val="000000"/>
                <w:sz w:val="20"/>
              </w:rPr>
              <w:t xml:space="preserve">
ций Республики </w:t>
            </w:r>
            <w:r>
              <w:br/>
            </w:r>
            <w:r>
              <w:rPr>
                <w:rFonts w:ascii="Times New Roman"/>
                <w:b w:val="false"/>
                <w:i w:val="false"/>
                <w:color w:val="000000"/>
                <w:sz w:val="20"/>
              </w:rPr>
              <w:t xml:space="preserve">
Казахстан, возг- </w:t>
            </w:r>
            <w:r>
              <w:br/>
            </w:r>
            <w:r>
              <w:rPr>
                <w:rFonts w:ascii="Times New Roman"/>
                <w:b w:val="false"/>
                <w:i w:val="false"/>
                <w:color w:val="000000"/>
                <w:sz w:val="20"/>
              </w:rPr>
              <w:t xml:space="preserve">
лавляемых члена- </w:t>
            </w:r>
            <w:r>
              <w:br/>
            </w:r>
            <w:r>
              <w:rPr>
                <w:rFonts w:ascii="Times New Roman"/>
                <w:b w:val="false"/>
                <w:i w:val="false"/>
                <w:color w:val="000000"/>
                <w:sz w:val="20"/>
              </w:rPr>
              <w:t xml:space="preserve">
ми Правительства </w:t>
            </w:r>
            <w:r>
              <w:br/>
            </w:r>
            <w:r>
              <w:rPr>
                <w:rFonts w:ascii="Times New Roman"/>
                <w:b w:val="false"/>
                <w:i w:val="false"/>
                <w:color w:val="000000"/>
                <w:sz w:val="20"/>
              </w:rPr>
              <w:t xml:space="preserve">
Республики Ка- </w:t>
            </w:r>
            <w:r>
              <w:br/>
            </w:r>
            <w:r>
              <w:rPr>
                <w:rFonts w:ascii="Times New Roman"/>
                <w:b w:val="false"/>
                <w:i w:val="false"/>
                <w:color w:val="000000"/>
                <w:sz w:val="20"/>
              </w:rPr>
              <w:t xml:space="preserve">
захстан. </w:t>
            </w:r>
            <w:r>
              <w:br/>
            </w:r>
            <w:r>
              <w:rPr>
                <w:rFonts w:ascii="Times New Roman"/>
                <w:b w:val="false"/>
                <w:i w:val="false"/>
                <w:color w:val="000000"/>
                <w:sz w:val="20"/>
              </w:rPr>
              <w:t xml:space="preserve">
Сроки реализа- </w:t>
            </w:r>
            <w:r>
              <w:br/>
            </w:r>
            <w:r>
              <w:rPr>
                <w:rFonts w:ascii="Times New Roman"/>
                <w:b w:val="false"/>
                <w:i w:val="false"/>
                <w:color w:val="000000"/>
                <w:sz w:val="20"/>
              </w:rPr>
              <w:t xml:space="preserve">
ции - январь- декабрь.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w:t>
      </w:r>
      <w:r>
        <w:br/>
      </w:r>
      <w:r>
        <w:rPr>
          <w:rFonts w:ascii="Times New Roman"/>
          <w:b w:val="false"/>
          <w:i w:val="false"/>
          <w:color w:val="000000"/>
          <w:sz w:val="28"/>
        </w:rPr>
        <w:t xml:space="preserve">
Проведение зарубежных визитов Президента Республики Казахстан, Премьер-Министра Республики Казахстан, а также правительственных делегаций, представление Казахстана на сессиях, конференциях, заседаниях, симпозиумах, саммитах, форумах, дву- и многосторонних переговоров, консультациях, в т.ч. переговорах по вступлению Республики Казахстан во Всемирную торговую организацию, консультациях экспертов в отношении проектов международно-правовых договоров по формированию Единого экономического пространства, изучение и обмен опытом, в т.ч. в построении электронного правительства, создании института присяжных, внедрение моделей государственно-частного партнерства и т.д. Планируемое количество мероприятий 817.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w:t>
      </w:r>
      <w:r>
        <w:br/>
      </w:r>
      <w:r>
        <w:rPr>
          <w:rFonts w:ascii="Times New Roman"/>
          <w:b w:val="false"/>
          <w:i w:val="false"/>
          <w:color w:val="000000"/>
          <w:sz w:val="28"/>
        </w:rPr>
        <w:t xml:space="preserve">
Проработка и подписание международно-правовых документов (соглашений, договоров, меморандумов), обмен опытом и установление взаимовыгодного сотрудничества, налаживание партнерских, деловых связей, координация сотрудничества в области торгово-экономических, научно-технических и культурных отношений, привлечение инвестиций в экономику Казахстана, получение доступа на мировой рынок товаров и услуг, расширение рынков сбыта казахстанских товаров, уменьшение таможенных пошлин при экспорте товаров и др. </w:t>
      </w:r>
      <w:r>
        <w:br/>
      </w:r>
      <w:r>
        <w:rPr>
          <w:rFonts w:ascii="Times New Roman"/>
          <w:b w:val="false"/>
          <w:i w:val="false"/>
          <w:color w:val="000000"/>
          <w:sz w:val="28"/>
        </w:rPr>
        <w:t>
 </w:t>
      </w:r>
      <w:r>
        <w:br/>
      </w:r>
      <w:r>
        <w:rPr>
          <w:rFonts w:ascii="Times New Roman"/>
          <w:b w:val="false"/>
          <w:i w:val="false"/>
          <w:color w:val="000000"/>
          <w:sz w:val="28"/>
        </w:rPr>
        <w:t xml:space="preserve">
  Финансово-экономический результат: </w:t>
      </w:r>
      <w:r>
        <w:br/>
      </w:r>
      <w:r>
        <w:rPr>
          <w:rFonts w:ascii="Times New Roman"/>
          <w:b w:val="false"/>
          <w:i w:val="false"/>
          <w:color w:val="000000"/>
          <w:sz w:val="28"/>
        </w:rPr>
        <w:t xml:space="preserve">
Затраты на одного командированного за пределы страны (ведущий специалист) на 1 поездку в г. Москва (Россия) на период 4 дня - 132 768,0 тенге и на одного командированного (Министр) на 1 поездку в г. Москва (Россия) на период 4 дня - 345 586,27 тенге (средневзвешенные затраты на одну поездку составят 239 177,13 тенге); </w:t>
      </w:r>
      <w:r>
        <w:br/>
      </w:r>
      <w:r>
        <w:rPr>
          <w:rFonts w:ascii="Times New Roman"/>
          <w:b w:val="false"/>
          <w:i w:val="false"/>
          <w:color w:val="000000"/>
          <w:sz w:val="28"/>
        </w:rPr>
        <w:t xml:space="preserve">
- затраты на одного командированного на 1 поездку в Россию - 132 768,0 тенге и на одного командированного на 1 поездку в страны: Индия, КНР (Гонконг), Южная Корея, Чили, Филиппины - 1 828 942,76 тенге (средневзвешенные затраты на одну поездку составят 980 870,38 тенге). </w:t>
      </w:r>
      <w:r>
        <w:br/>
      </w:r>
      <w:r>
        <w:rPr>
          <w:rFonts w:ascii="Times New Roman"/>
          <w:b w:val="false"/>
          <w:i w:val="false"/>
          <w:color w:val="000000"/>
          <w:sz w:val="28"/>
        </w:rPr>
        <w:t xml:space="preserve">
Исходя из средних затрат на одного командированного будет неверно судить о финансово-экономической эффективности данной программы, так как на затраты на одну командировку влияют такие факторы как должность командируемого лица (так например министру установлена надбавка к суточным 20 % за проживание в пределах стоимости 5* одноместного номера в гостинице, проезд по стоимости авиабилета по классу "Бизнес"), деятельность командировки, страна командирования, так как у каждой страны свои нормы суточных и проживания.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w:t>
      </w:r>
      <w:r>
        <w:br/>
      </w:r>
      <w:r>
        <w:rPr>
          <w:rFonts w:ascii="Times New Roman"/>
          <w:b w:val="false"/>
          <w:i w:val="false"/>
          <w:color w:val="000000"/>
          <w:sz w:val="28"/>
        </w:rPr>
        <w:t xml:space="preserve">
Принятие решения о выделении денежных средств на каждую заграничную командировку до наступления мероприятия. </w:t>
      </w:r>
    </w:p>
    <w:bookmarkStart w:name="z8" w:id="7"/>
    <w:p>
      <w:pPr>
        <w:spacing w:after="0"/>
        <w:ind w:left="0"/>
        <w:jc w:val="both"/>
      </w:pPr>
      <w:r>
        <w:rPr>
          <w:rFonts w:ascii="Times New Roman"/>
          <w:b w:val="false"/>
          <w:i w:val="false"/>
          <w:color w:val="000000"/>
          <w:sz w:val="28"/>
        </w:rPr>
        <w:t xml:space="preserve">
ПРИЛОЖЕНИЕ 69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N№1235  </w:t>
      </w:r>
    </w:p>
    <w:bookmarkEnd w:id="7"/>
    <w:p>
      <w:pPr>
        <w:spacing w:after="0"/>
        <w:ind w:left="0"/>
        <w:jc w:val="both"/>
      </w:pPr>
      <w:r>
        <w:rPr>
          <w:rFonts w:ascii="Times New Roman"/>
          <w:b w:val="false"/>
          <w:i w:val="false"/>
          <w:color w:val="000000"/>
          <w:sz w:val="28"/>
          <w:u w:val="single"/>
        </w:rPr>
        <w:t xml:space="preserve">204 - Министерство иностранных дел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006 "Представительские затраты" </w:t>
      </w:r>
      <w:r>
        <w:br/>
      </w:r>
      <w:r>
        <w:rPr>
          <w:rFonts w:ascii="Times New Roman"/>
          <w:b/>
          <w:i w:val="false"/>
          <w:color w:val="000000"/>
        </w:rPr>
        <w:t xml:space="preserve">
на 2006 год </w:t>
      </w:r>
    </w:p>
    <w:p>
      <w:pPr>
        <w:spacing w:after="0"/>
        <w:ind w:left="0"/>
        <w:jc w:val="both"/>
      </w:pPr>
      <w:r>
        <w:rPr>
          <w:rFonts w:ascii="Times New Roman"/>
          <w:b/>
          <w:i w:val="false"/>
          <w:color w:val="000000"/>
          <w:sz w:val="28"/>
        </w:rPr>
        <w:t xml:space="preserve">       1.  </w:t>
      </w:r>
      <w:r>
        <w:rPr>
          <w:rFonts w:ascii="Times New Roman"/>
          <w:b w:val="false"/>
          <w:i w:val="false"/>
          <w:color w:val="000000"/>
          <w:sz w:val="28"/>
        </w:rPr>
        <w:t xml:space="preserve">Стоимость: 997920 тысяч тенге (девятьсот девяносто семь миллионов девятьсот двадцать тысяч тенге).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Указ </w:t>
      </w:r>
      <w:r>
        <w:rPr>
          <w:rFonts w:ascii="Times New Roman"/>
          <w:b w:val="false"/>
          <w:i w:val="false"/>
          <w:color w:val="000000"/>
          <w:sz w:val="28"/>
        </w:rPr>
        <w:t>Президента Республики Казахстан от 16 июля 1999 года N 173 "Об утверждении Государственного протокола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20 марта 2003 года N 281 "Об утверждении Правил использования средств, предусмотренных в республиканском бюджете по программе "Представительские затраты", и норм представительских затрат".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развитие межгосударственных отношений и продвижение положительного имиджа Республики Казахстан.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обеспечение проведения совещаний и семинаров, торжественных и иных представительских мероприятий в Республике Казахстан с участием официальных делегаций, в том числе иностранных, а также возмещение представительских затрат во время зарубежных визитов Президента Республики Казахстан, Премьер-Министра Республики Казахстан, Государственного секретаря Республики Казахстан и Министра иностранных дел Республики Казахстан.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933"/>
        <w:gridCol w:w="1053"/>
        <w:gridCol w:w="2553"/>
        <w:gridCol w:w="3053"/>
        <w:gridCol w:w="1693"/>
        <w:gridCol w:w="269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реали- </w:t>
            </w:r>
            <w:r>
              <w:br/>
            </w:r>
            <w:r>
              <w:rPr>
                <w:rFonts w:ascii="Times New Roman"/>
                <w:b w:val="false"/>
                <w:i w:val="false"/>
                <w:color w:val="000000"/>
                <w:sz w:val="20"/>
              </w:rPr>
              <w:t xml:space="preserve">
зации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34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 </w:t>
            </w:r>
            <w:r>
              <w:br/>
            </w:r>
            <w:r>
              <w:rPr>
                <w:rFonts w:ascii="Times New Roman"/>
                <w:b w:val="false"/>
                <w:i w:val="false"/>
                <w:color w:val="000000"/>
                <w:sz w:val="20"/>
              </w:rPr>
              <w:t xml:space="preserve">
тельские </w:t>
            </w:r>
            <w:r>
              <w:br/>
            </w:r>
            <w:r>
              <w:rPr>
                <w:rFonts w:ascii="Times New Roman"/>
                <w:b w:val="false"/>
                <w:i w:val="false"/>
                <w:color w:val="000000"/>
                <w:sz w:val="20"/>
              </w:rPr>
              <w:t xml:space="preserve">
затраты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Оплата и </w:t>
            </w:r>
            <w:r>
              <w:br/>
            </w:r>
            <w:r>
              <w:rPr>
                <w:rFonts w:ascii="Times New Roman"/>
                <w:b w:val="false"/>
                <w:i w:val="false"/>
                <w:color w:val="000000"/>
                <w:sz w:val="20"/>
              </w:rPr>
              <w:t xml:space="preserve">
компенсация расходов по </w:t>
            </w:r>
            <w:r>
              <w:br/>
            </w:r>
            <w:r>
              <w:rPr>
                <w:rFonts w:ascii="Times New Roman"/>
                <w:b w:val="false"/>
                <w:i w:val="false"/>
                <w:color w:val="000000"/>
                <w:sz w:val="20"/>
              </w:rPr>
              <w:t xml:space="preserve">
проведению </w:t>
            </w:r>
            <w:r>
              <w:br/>
            </w:r>
            <w:r>
              <w:rPr>
                <w:rFonts w:ascii="Times New Roman"/>
                <w:b w:val="false"/>
                <w:i w:val="false"/>
                <w:color w:val="000000"/>
                <w:sz w:val="20"/>
              </w:rPr>
              <w:t xml:space="preserve">
представитель- </w:t>
            </w:r>
            <w:r>
              <w:br/>
            </w:r>
            <w:r>
              <w:rPr>
                <w:rFonts w:ascii="Times New Roman"/>
                <w:b w:val="false"/>
                <w:i w:val="false"/>
                <w:color w:val="000000"/>
                <w:sz w:val="20"/>
              </w:rPr>
              <w:t xml:space="preserve">
ских мероприя- </w:t>
            </w:r>
            <w:r>
              <w:br/>
            </w:r>
            <w:r>
              <w:rPr>
                <w:rFonts w:ascii="Times New Roman"/>
                <w:b w:val="false"/>
                <w:i w:val="false"/>
                <w:color w:val="000000"/>
                <w:sz w:val="20"/>
              </w:rPr>
              <w:t xml:space="preserve">
тий (совещаний, </w:t>
            </w:r>
            <w:r>
              <w:br/>
            </w:r>
            <w:r>
              <w:rPr>
                <w:rFonts w:ascii="Times New Roman"/>
                <w:b w:val="false"/>
                <w:i w:val="false"/>
                <w:color w:val="000000"/>
                <w:sz w:val="20"/>
              </w:rPr>
              <w:t xml:space="preserve">
семинаров, тор- </w:t>
            </w:r>
            <w:r>
              <w:br/>
            </w:r>
            <w:r>
              <w:rPr>
                <w:rFonts w:ascii="Times New Roman"/>
                <w:b w:val="false"/>
                <w:i w:val="false"/>
                <w:color w:val="000000"/>
                <w:sz w:val="20"/>
              </w:rPr>
              <w:t xml:space="preserve">
жеств, конгрес- </w:t>
            </w:r>
            <w:r>
              <w:br/>
            </w:r>
            <w:r>
              <w:rPr>
                <w:rFonts w:ascii="Times New Roman"/>
                <w:b w:val="false"/>
                <w:i w:val="false"/>
                <w:color w:val="000000"/>
                <w:sz w:val="20"/>
              </w:rPr>
              <w:t xml:space="preserve">
сов и др.), </w:t>
            </w:r>
            <w:r>
              <w:br/>
            </w:r>
            <w:r>
              <w:rPr>
                <w:rFonts w:ascii="Times New Roman"/>
                <w:b w:val="false"/>
                <w:i w:val="false"/>
                <w:color w:val="000000"/>
                <w:sz w:val="20"/>
              </w:rPr>
              <w:t xml:space="preserve">
связанных с </w:t>
            </w:r>
            <w:r>
              <w:br/>
            </w:r>
            <w:r>
              <w:rPr>
                <w:rFonts w:ascii="Times New Roman"/>
                <w:b w:val="false"/>
                <w:i w:val="false"/>
                <w:color w:val="000000"/>
                <w:sz w:val="20"/>
              </w:rPr>
              <w:t xml:space="preserve">
приемом официа- </w:t>
            </w:r>
            <w:r>
              <w:br/>
            </w:r>
            <w:r>
              <w:rPr>
                <w:rFonts w:ascii="Times New Roman"/>
                <w:b w:val="false"/>
                <w:i w:val="false"/>
                <w:color w:val="000000"/>
                <w:sz w:val="20"/>
              </w:rPr>
              <w:t xml:space="preserve">
льных делега- </w:t>
            </w:r>
            <w:r>
              <w:br/>
            </w:r>
            <w:r>
              <w:rPr>
                <w:rFonts w:ascii="Times New Roman"/>
                <w:b w:val="false"/>
                <w:i w:val="false"/>
                <w:color w:val="000000"/>
                <w:sz w:val="20"/>
              </w:rPr>
              <w:t xml:space="preserve">
ций, в том чис- </w:t>
            </w:r>
            <w:r>
              <w:br/>
            </w:r>
            <w:r>
              <w:rPr>
                <w:rFonts w:ascii="Times New Roman"/>
                <w:b w:val="false"/>
                <w:i w:val="false"/>
                <w:color w:val="000000"/>
                <w:sz w:val="20"/>
              </w:rPr>
              <w:t xml:space="preserve">
ле иностранных, </w:t>
            </w:r>
            <w:r>
              <w:br/>
            </w:r>
            <w:r>
              <w:rPr>
                <w:rFonts w:ascii="Times New Roman"/>
                <w:b w:val="false"/>
                <w:i w:val="false"/>
                <w:color w:val="000000"/>
                <w:sz w:val="20"/>
              </w:rPr>
              <w:t xml:space="preserve">
а также предс- </w:t>
            </w:r>
            <w:r>
              <w:br/>
            </w:r>
            <w:r>
              <w:rPr>
                <w:rFonts w:ascii="Times New Roman"/>
                <w:b w:val="false"/>
                <w:i w:val="false"/>
                <w:color w:val="000000"/>
                <w:sz w:val="20"/>
              </w:rPr>
              <w:t xml:space="preserve">
тавительские  </w:t>
            </w:r>
            <w:r>
              <w:br/>
            </w:r>
            <w:r>
              <w:rPr>
                <w:rFonts w:ascii="Times New Roman"/>
                <w:b w:val="false"/>
                <w:i w:val="false"/>
                <w:color w:val="000000"/>
                <w:sz w:val="20"/>
              </w:rPr>
              <w:t xml:space="preserve">
затраты при </w:t>
            </w:r>
            <w:r>
              <w:br/>
            </w:r>
            <w:r>
              <w:rPr>
                <w:rFonts w:ascii="Times New Roman"/>
                <w:b w:val="false"/>
                <w:i w:val="false"/>
                <w:color w:val="000000"/>
                <w:sz w:val="20"/>
              </w:rPr>
              <w:t xml:space="preserve">
выезде Прези- </w:t>
            </w:r>
            <w:r>
              <w:br/>
            </w:r>
            <w:r>
              <w:rPr>
                <w:rFonts w:ascii="Times New Roman"/>
                <w:b w:val="false"/>
                <w:i w:val="false"/>
                <w:color w:val="000000"/>
                <w:sz w:val="20"/>
              </w:rPr>
              <w:t xml:space="preserve">
дента Республи- </w:t>
            </w:r>
            <w:r>
              <w:br/>
            </w:r>
            <w:r>
              <w:rPr>
                <w:rFonts w:ascii="Times New Roman"/>
                <w:b w:val="false"/>
                <w:i w:val="false"/>
                <w:color w:val="000000"/>
                <w:sz w:val="20"/>
              </w:rPr>
              <w:t xml:space="preserve">
ки Казахстан, </w:t>
            </w:r>
            <w:r>
              <w:br/>
            </w:r>
            <w:r>
              <w:rPr>
                <w:rFonts w:ascii="Times New Roman"/>
                <w:b w:val="false"/>
                <w:i w:val="false"/>
                <w:color w:val="000000"/>
                <w:sz w:val="20"/>
              </w:rPr>
              <w:t xml:space="preserve">
Премьер-Минист- </w:t>
            </w:r>
            <w:r>
              <w:br/>
            </w:r>
            <w:r>
              <w:rPr>
                <w:rFonts w:ascii="Times New Roman"/>
                <w:b w:val="false"/>
                <w:i w:val="false"/>
                <w:color w:val="000000"/>
                <w:sz w:val="20"/>
              </w:rPr>
              <w:t xml:space="preserve">
ра Республики </w:t>
            </w:r>
            <w:r>
              <w:br/>
            </w:r>
            <w:r>
              <w:rPr>
                <w:rFonts w:ascii="Times New Roman"/>
                <w:b w:val="false"/>
                <w:i w:val="false"/>
                <w:color w:val="000000"/>
                <w:sz w:val="20"/>
              </w:rPr>
              <w:t xml:space="preserve">
Казахстан, Го- </w:t>
            </w:r>
            <w:r>
              <w:br/>
            </w:r>
            <w:r>
              <w:rPr>
                <w:rFonts w:ascii="Times New Roman"/>
                <w:b w:val="false"/>
                <w:i w:val="false"/>
                <w:color w:val="000000"/>
                <w:sz w:val="20"/>
              </w:rPr>
              <w:t xml:space="preserve">
сударственного </w:t>
            </w:r>
            <w:r>
              <w:br/>
            </w:r>
            <w:r>
              <w:rPr>
                <w:rFonts w:ascii="Times New Roman"/>
                <w:b w:val="false"/>
                <w:i w:val="false"/>
                <w:color w:val="000000"/>
                <w:sz w:val="20"/>
              </w:rPr>
              <w:t xml:space="preserve">
секретаря Рес- </w:t>
            </w:r>
            <w:r>
              <w:br/>
            </w:r>
            <w:r>
              <w:rPr>
                <w:rFonts w:ascii="Times New Roman"/>
                <w:b w:val="false"/>
                <w:i w:val="false"/>
                <w:color w:val="000000"/>
                <w:sz w:val="20"/>
              </w:rPr>
              <w:t xml:space="preserve">
публики Казах- </w:t>
            </w:r>
            <w:r>
              <w:br/>
            </w:r>
            <w:r>
              <w:rPr>
                <w:rFonts w:ascii="Times New Roman"/>
                <w:b w:val="false"/>
                <w:i w:val="false"/>
                <w:color w:val="000000"/>
                <w:sz w:val="20"/>
              </w:rPr>
              <w:t xml:space="preserve">
стан и Министра </w:t>
            </w:r>
            <w:r>
              <w:br/>
            </w:r>
            <w:r>
              <w:rPr>
                <w:rFonts w:ascii="Times New Roman"/>
                <w:b w:val="false"/>
                <w:i w:val="false"/>
                <w:color w:val="000000"/>
                <w:sz w:val="20"/>
              </w:rPr>
              <w:t xml:space="preserve">
иностранных дел </w:t>
            </w:r>
            <w:r>
              <w:br/>
            </w:r>
            <w:r>
              <w:rPr>
                <w:rFonts w:ascii="Times New Roman"/>
                <w:b w:val="false"/>
                <w:i w:val="false"/>
                <w:color w:val="000000"/>
                <w:sz w:val="20"/>
              </w:rPr>
              <w:t xml:space="preserve">
Республики Ка- </w:t>
            </w:r>
            <w:r>
              <w:br/>
            </w:r>
            <w:r>
              <w:rPr>
                <w:rFonts w:ascii="Times New Roman"/>
                <w:b w:val="false"/>
                <w:i w:val="false"/>
                <w:color w:val="000000"/>
                <w:sz w:val="20"/>
              </w:rPr>
              <w:t xml:space="preserve">
захстан за </w:t>
            </w:r>
            <w:r>
              <w:br/>
            </w:r>
            <w:r>
              <w:rPr>
                <w:rFonts w:ascii="Times New Roman"/>
                <w:b w:val="false"/>
                <w:i w:val="false"/>
                <w:color w:val="000000"/>
                <w:sz w:val="20"/>
              </w:rPr>
              <w:t xml:space="preserve">
границу. Сроки </w:t>
            </w:r>
            <w:r>
              <w:br/>
            </w:r>
            <w:r>
              <w:rPr>
                <w:rFonts w:ascii="Times New Roman"/>
                <w:b w:val="false"/>
                <w:i w:val="false"/>
                <w:color w:val="000000"/>
                <w:sz w:val="20"/>
              </w:rPr>
              <w:t xml:space="preserve">
реализации - </w:t>
            </w:r>
            <w:r>
              <w:br/>
            </w:r>
            <w:r>
              <w:rPr>
                <w:rFonts w:ascii="Times New Roman"/>
                <w:b w:val="false"/>
                <w:i w:val="false"/>
                <w:color w:val="000000"/>
                <w:sz w:val="20"/>
              </w:rPr>
              <w:t xml:space="preserve">
январь-декабрь. </w:t>
            </w:r>
            <w:r>
              <w:br/>
            </w:r>
            <w:r>
              <w:rPr>
                <w:rFonts w:ascii="Times New Roman"/>
                <w:b w:val="false"/>
                <w:i w:val="false"/>
                <w:color w:val="000000"/>
                <w:sz w:val="20"/>
              </w:rPr>
              <w:t xml:space="preserve">
2. Проведение </w:t>
            </w:r>
            <w:r>
              <w:br/>
            </w:r>
            <w:r>
              <w:rPr>
                <w:rFonts w:ascii="Times New Roman"/>
                <w:b w:val="false"/>
                <w:i w:val="false"/>
                <w:color w:val="000000"/>
                <w:sz w:val="20"/>
              </w:rPr>
              <w:t xml:space="preserve">
под эгидой Все- </w:t>
            </w:r>
            <w:r>
              <w:br/>
            </w:r>
            <w:r>
              <w:rPr>
                <w:rFonts w:ascii="Times New Roman"/>
                <w:b w:val="false"/>
                <w:i w:val="false"/>
                <w:color w:val="000000"/>
                <w:sz w:val="20"/>
              </w:rPr>
              <w:t xml:space="preserve">
мирного эконо- </w:t>
            </w:r>
            <w:r>
              <w:br/>
            </w:r>
            <w:r>
              <w:rPr>
                <w:rFonts w:ascii="Times New Roman"/>
                <w:b w:val="false"/>
                <w:i w:val="false"/>
                <w:color w:val="000000"/>
                <w:sz w:val="20"/>
              </w:rPr>
              <w:t xml:space="preserve">
мического фору- </w:t>
            </w:r>
            <w:r>
              <w:br/>
            </w:r>
            <w:r>
              <w:rPr>
                <w:rFonts w:ascii="Times New Roman"/>
                <w:b w:val="false"/>
                <w:i w:val="false"/>
                <w:color w:val="000000"/>
                <w:sz w:val="20"/>
              </w:rPr>
              <w:t xml:space="preserve">
ма третьего Ев- </w:t>
            </w:r>
            <w:r>
              <w:br/>
            </w:r>
            <w:r>
              <w:rPr>
                <w:rFonts w:ascii="Times New Roman"/>
                <w:b w:val="false"/>
                <w:i w:val="false"/>
                <w:color w:val="000000"/>
                <w:sz w:val="20"/>
              </w:rPr>
              <w:t xml:space="preserve">
разийского эко- </w:t>
            </w:r>
            <w:r>
              <w:br/>
            </w:r>
            <w:r>
              <w:rPr>
                <w:rFonts w:ascii="Times New Roman"/>
                <w:b w:val="false"/>
                <w:i w:val="false"/>
                <w:color w:val="000000"/>
                <w:sz w:val="20"/>
              </w:rPr>
              <w:t xml:space="preserve">
номического </w:t>
            </w:r>
            <w:r>
              <w:br/>
            </w:r>
            <w:r>
              <w:rPr>
                <w:rFonts w:ascii="Times New Roman"/>
                <w:b w:val="false"/>
                <w:i w:val="false"/>
                <w:color w:val="000000"/>
                <w:sz w:val="20"/>
              </w:rPr>
              <w:t xml:space="preserve">
саммита в горо- </w:t>
            </w:r>
            <w:r>
              <w:br/>
            </w:r>
            <w:r>
              <w:rPr>
                <w:rFonts w:ascii="Times New Roman"/>
                <w:b w:val="false"/>
                <w:i w:val="false"/>
                <w:color w:val="000000"/>
                <w:sz w:val="20"/>
              </w:rPr>
              <w:t xml:space="preserve">
де Алматы. </w:t>
            </w:r>
            <w:r>
              <w:br/>
            </w:r>
            <w:r>
              <w:rPr>
                <w:rFonts w:ascii="Times New Roman"/>
                <w:b w:val="false"/>
                <w:i w:val="false"/>
                <w:color w:val="000000"/>
                <w:sz w:val="20"/>
              </w:rPr>
              <w:t xml:space="preserve">
Сроки реализа- </w:t>
            </w:r>
            <w:r>
              <w:br/>
            </w:r>
            <w:r>
              <w:rPr>
                <w:rFonts w:ascii="Times New Roman"/>
                <w:b w:val="false"/>
                <w:i w:val="false"/>
                <w:color w:val="000000"/>
                <w:sz w:val="20"/>
              </w:rPr>
              <w:t xml:space="preserve">
ции - январь-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3. Подготовка </w:t>
            </w:r>
            <w:r>
              <w:br/>
            </w:r>
            <w:r>
              <w:rPr>
                <w:rFonts w:ascii="Times New Roman"/>
                <w:b w:val="false"/>
                <w:i w:val="false"/>
                <w:color w:val="000000"/>
                <w:sz w:val="20"/>
              </w:rPr>
              <w:t xml:space="preserve">
и проведение </w:t>
            </w:r>
            <w:r>
              <w:br/>
            </w:r>
            <w:r>
              <w:rPr>
                <w:rFonts w:ascii="Times New Roman"/>
                <w:b w:val="false"/>
                <w:i w:val="false"/>
                <w:color w:val="000000"/>
                <w:sz w:val="20"/>
              </w:rPr>
              <w:t xml:space="preserve">
мероприятий в </w:t>
            </w:r>
            <w:r>
              <w:br/>
            </w:r>
            <w:r>
              <w:rPr>
                <w:rFonts w:ascii="Times New Roman"/>
                <w:b w:val="false"/>
                <w:i w:val="false"/>
                <w:color w:val="000000"/>
                <w:sz w:val="20"/>
              </w:rPr>
              <w:t xml:space="preserve">
рамках II Съез- </w:t>
            </w:r>
            <w:r>
              <w:br/>
            </w:r>
            <w:r>
              <w:rPr>
                <w:rFonts w:ascii="Times New Roman"/>
                <w:b w:val="false"/>
                <w:i w:val="false"/>
                <w:color w:val="000000"/>
                <w:sz w:val="20"/>
              </w:rPr>
              <w:t xml:space="preserve">
да лидеров ми- </w:t>
            </w:r>
            <w:r>
              <w:br/>
            </w:r>
            <w:r>
              <w:rPr>
                <w:rFonts w:ascii="Times New Roman"/>
                <w:b w:val="false"/>
                <w:i w:val="false"/>
                <w:color w:val="000000"/>
                <w:sz w:val="20"/>
              </w:rPr>
              <w:t xml:space="preserve">
ровых и тради- </w:t>
            </w:r>
            <w:r>
              <w:br/>
            </w:r>
            <w:r>
              <w:rPr>
                <w:rFonts w:ascii="Times New Roman"/>
                <w:b w:val="false"/>
                <w:i w:val="false"/>
                <w:color w:val="000000"/>
                <w:sz w:val="20"/>
              </w:rPr>
              <w:t xml:space="preserve">
ционных рели- </w:t>
            </w:r>
            <w:r>
              <w:br/>
            </w:r>
            <w:r>
              <w:rPr>
                <w:rFonts w:ascii="Times New Roman"/>
                <w:b w:val="false"/>
                <w:i w:val="false"/>
                <w:color w:val="000000"/>
                <w:sz w:val="20"/>
              </w:rPr>
              <w:t xml:space="preserve">
гий. Сроки </w:t>
            </w:r>
            <w:r>
              <w:br/>
            </w:r>
            <w:r>
              <w:rPr>
                <w:rFonts w:ascii="Times New Roman"/>
                <w:b w:val="false"/>
                <w:i w:val="false"/>
                <w:color w:val="000000"/>
                <w:sz w:val="20"/>
              </w:rPr>
              <w:t xml:space="preserve">
реализации - </w:t>
            </w:r>
            <w:r>
              <w:br/>
            </w:r>
            <w:r>
              <w:rPr>
                <w:rFonts w:ascii="Times New Roman"/>
                <w:b w:val="false"/>
                <w:i w:val="false"/>
                <w:color w:val="000000"/>
                <w:sz w:val="20"/>
              </w:rPr>
              <w:t xml:space="preserve">
январь-декабрь.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и загран- </w:t>
            </w:r>
            <w:r>
              <w:br/>
            </w:r>
            <w:r>
              <w:rPr>
                <w:rFonts w:ascii="Times New Roman"/>
                <w:b w:val="false"/>
                <w:i w:val="false"/>
                <w:color w:val="000000"/>
                <w:sz w:val="20"/>
              </w:rPr>
              <w:t xml:space="preserve">
учреждения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ные органы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w:t>
      </w:r>
      <w:r>
        <w:br/>
      </w:r>
      <w:r>
        <w:rPr>
          <w:rFonts w:ascii="Times New Roman"/>
          <w:b w:val="false"/>
          <w:i w:val="false"/>
          <w:color w:val="000000"/>
          <w:sz w:val="28"/>
        </w:rPr>
        <w:t xml:space="preserve">
Прием официальных делегаций, проведение сессий, конференций, заседаний, симпозиумов, саммитов, форумов, дву- и многосторонних переговоров, консультаций, в т.ч. встреч высокого уровня, проводимых в рамках СВМДА, Съезда лидеров мировых и традиционных религий, Всемирного экономического форума, Евразийского медиафорума, проведение процесса переговоров по вступлению Республики Казахстан во Всемирную торговую организацию, консультации экспертов в отношении проектов международно-правовых договоров по формированию Единого экономического пространства и т.д. Планируемое количество мероприятий 387.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w:t>
      </w:r>
      <w:r>
        <w:br/>
      </w:r>
      <w:r>
        <w:rPr>
          <w:rFonts w:ascii="Times New Roman"/>
          <w:b w:val="false"/>
          <w:i w:val="false"/>
          <w:color w:val="000000"/>
          <w:sz w:val="28"/>
        </w:rPr>
        <w:t xml:space="preserve">
Проработка и подписание международно-правовых документов (соглашений, договоров, меморандумов), установление взаимовыгодного сотрудничества, обмен опытом для налаживания партнерских, деловых связей, координация сотрудничества в области торгово-экономических, научно-технических и культурных отношений, привлечение инвестиций в экономику Казахстана, получение доступа на мировой рынок товаров и услуг, расширение рынков сбыта казахстанских товаров, уменьшение таможенных пошлин при экспорте товаров и др. </w:t>
      </w:r>
      <w:r>
        <w:br/>
      </w:r>
      <w:r>
        <w:rPr>
          <w:rFonts w:ascii="Times New Roman"/>
          <w:b w:val="false"/>
          <w:i w:val="false"/>
          <w:color w:val="000000"/>
          <w:sz w:val="28"/>
        </w:rPr>
        <w:t>
 </w:t>
      </w:r>
      <w:r>
        <w:br/>
      </w:r>
      <w:r>
        <w:rPr>
          <w:rFonts w:ascii="Times New Roman"/>
          <w:b w:val="false"/>
          <w:i w:val="false"/>
          <w:color w:val="000000"/>
          <w:sz w:val="28"/>
        </w:rPr>
        <w:t xml:space="preserve">
  Финансово-экономический результат: </w:t>
      </w:r>
      <w:r>
        <w:br/>
      </w:r>
      <w:r>
        <w:rPr>
          <w:rFonts w:ascii="Times New Roman"/>
          <w:b w:val="false"/>
          <w:i w:val="false"/>
          <w:color w:val="000000"/>
          <w:sz w:val="28"/>
        </w:rPr>
        <w:t xml:space="preserve">
Определяется затратами на проведение одного представительского мероприятия, связанного с приемом официальных делегаций. </w:t>
      </w:r>
      <w:r>
        <w:br/>
      </w:r>
      <w:r>
        <w:rPr>
          <w:rFonts w:ascii="Times New Roman"/>
          <w:b w:val="false"/>
          <w:i w:val="false"/>
          <w:color w:val="000000"/>
          <w:sz w:val="28"/>
        </w:rPr>
        <w:t xml:space="preserve">
Сопоставление планируемого объема затрат на единицу предоставляемых услуг с объемом фактических затрат в ходе реализации программы "представительские затраты" не представляется возможным, так как это зависит от количества участников делегации в данном мероприятии в соответствии со статусом. Среднеарифметические данные по количеству человек или мероприятий не дают достоверной информации об эффективности использования затраченных средств, например: "на проведение заседания старших должностных лиц и 15 совещаний Совета Министра иностранных дел стран-членов Организации экономического сотрудничества" было выделено бюджетных средств на сумму 11 388 577,0 тенге количество, участвовавших 250 человек. Средневзвешенные затраты на одного человека составили 45 554,0 тенге, а на вручение верительной грамоты 28 600,0 тенге количество, участвовавших 14 человек. Средневзвешенные затраты на одного человека составили 2 042,0 тенге.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w:t>
      </w:r>
      <w:r>
        <w:br/>
      </w:r>
      <w:r>
        <w:rPr>
          <w:rFonts w:ascii="Times New Roman"/>
          <w:b w:val="false"/>
          <w:i w:val="false"/>
          <w:color w:val="000000"/>
          <w:sz w:val="28"/>
        </w:rPr>
        <w:t xml:space="preserve">
Принятие решения о выделении денежных средств на проведение мероприятий, требующих представительских затрат до наступления мероприятия. </w:t>
      </w:r>
    </w:p>
    <w:bookmarkStart w:name="z9" w:id="8"/>
    <w:p>
      <w:pPr>
        <w:spacing w:after="0"/>
        <w:ind w:left="0"/>
        <w:jc w:val="both"/>
      </w:pPr>
      <w:r>
        <w:rPr>
          <w:rFonts w:ascii="Times New Roman"/>
          <w:b w:val="false"/>
          <w:i w:val="false"/>
          <w:color w:val="000000"/>
          <w:sz w:val="28"/>
        </w:rPr>
        <w:t xml:space="preserve">
ПРИЛОЖЕНИЕ 70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N№1235  </w:t>
      </w:r>
    </w:p>
    <w:bookmarkEnd w:id="8"/>
    <w:p>
      <w:pPr>
        <w:spacing w:after="0"/>
        <w:ind w:left="0"/>
        <w:jc w:val="both"/>
      </w:pPr>
      <w:r>
        <w:rPr>
          <w:rFonts w:ascii="Times New Roman"/>
          <w:b w:val="false"/>
          <w:i w:val="false"/>
          <w:color w:val="000000"/>
          <w:sz w:val="28"/>
          <w:u w:val="single"/>
        </w:rPr>
        <w:t xml:space="preserve">204 - Министерство иностранных дел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009 "Приобретение и строительство объектов недвижимости </w:t>
      </w:r>
      <w:r>
        <w:br/>
      </w:r>
      <w:r>
        <w:rPr>
          <w:rFonts w:ascii="Times New Roman"/>
          <w:b/>
          <w:i w:val="false"/>
          <w:color w:val="000000"/>
        </w:rPr>
        <w:t xml:space="preserve">
за рубежом для размещения дипломатических представительств </w:t>
      </w:r>
      <w:r>
        <w:br/>
      </w:r>
      <w:r>
        <w:rPr>
          <w:rFonts w:ascii="Times New Roman"/>
          <w:b/>
          <w:i w:val="false"/>
          <w:color w:val="000000"/>
        </w:rPr>
        <w:t xml:space="preserve">
Республики Казахстан" на 2006 год </w:t>
      </w:r>
    </w:p>
    <w:p>
      <w:pPr>
        <w:spacing w:after="0"/>
        <w:ind w:left="0"/>
        <w:jc w:val="both"/>
      </w:pPr>
      <w:r>
        <w:rPr>
          <w:rFonts w:ascii="Times New Roman"/>
          <w:b/>
          <w:i w:val="false"/>
          <w:color w:val="000000"/>
          <w:sz w:val="28"/>
        </w:rPr>
        <w:t xml:space="preserve">       1.  </w:t>
      </w:r>
      <w:r>
        <w:rPr>
          <w:rFonts w:ascii="Times New Roman"/>
          <w:b w:val="false"/>
          <w:i w:val="false"/>
          <w:color w:val="000000"/>
          <w:sz w:val="28"/>
        </w:rPr>
        <w:t xml:space="preserve">Стоимость: 1555455 тысяч тенге (один миллиард пятьсот пятьдесят пять миллионов четыреста пятьдесят пять тысяч тенге).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Указ </w:t>
      </w:r>
      <w:r>
        <w:rPr>
          <w:rFonts w:ascii="Times New Roman"/>
          <w:b w:val="false"/>
          <w:i w:val="false"/>
          <w:color w:val="000000"/>
          <w:sz w:val="28"/>
        </w:rPr>
        <w:t>Президента Республики Казахстан от 4 февраля 2004 года N 1287 "Об утверждении Положения о дипломатическом и приравненном к нему представительстве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19 сентября 1996 года N 1144 "О приобретении и аренде объектов недвижимости, капитальном строительстве и ремонте зданий и сооружений учреждений Министерства иностранных дел Республики Казахстан за границей",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24 декабря 2004 года N 1371 "О проектировании и строительстве (реконструкции) административного здания Посольства и резиденции Чрезвычайного и Полномочного Посла Республики Казахстан в Итальянской Республике".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обеспечение надлежащих условий размещения дипломатических и приравненных к ним представительств, консульских учреждений Республики Казахстан и персонала дипломатической службы Республики Казахстан за рубежом. Сокращение административных расходов на аренду административных и жилых помещений за рубежом. Поддержание положительного имиджа Республики Казахстан за рубежом.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строительство и приобретение в собственность Республики Казахстан зданий административного и жилого назначения за рубежом.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873"/>
        <w:gridCol w:w="973"/>
        <w:gridCol w:w="2553"/>
        <w:gridCol w:w="3273"/>
        <w:gridCol w:w="1473"/>
        <w:gridCol w:w="2753"/>
      </w:tblGrid>
      <w:tr>
        <w:trPr>
          <w:trHeight w:val="10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реали- </w:t>
            </w:r>
            <w:r>
              <w:br/>
            </w:r>
            <w:r>
              <w:rPr>
                <w:rFonts w:ascii="Times New Roman"/>
                <w:b w:val="false"/>
                <w:i w:val="false"/>
                <w:color w:val="000000"/>
                <w:sz w:val="20"/>
              </w:rPr>
              <w:t xml:space="preserve">
зации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03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и строитель- </w:t>
            </w:r>
            <w:r>
              <w:br/>
            </w:r>
            <w:r>
              <w:rPr>
                <w:rFonts w:ascii="Times New Roman"/>
                <w:b w:val="false"/>
                <w:i w:val="false"/>
                <w:color w:val="000000"/>
                <w:sz w:val="20"/>
              </w:rPr>
              <w:t xml:space="preserve">
ство объек- </w:t>
            </w:r>
            <w:r>
              <w:br/>
            </w:r>
            <w:r>
              <w:rPr>
                <w:rFonts w:ascii="Times New Roman"/>
                <w:b w:val="false"/>
                <w:i w:val="false"/>
                <w:color w:val="000000"/>
                <w:sz w:val="20"/>
              </w:rPr>
              <w:t xml:space="preserve">
тов недвижи- </w:t>
            </w:r>
            <w:r>
              <w:br/>
            </w:r>
            <w:r>
              <w:rPr>
                <w:rFonts w:ascii="Times New Roman"/>
                <w:b w:val="false"/>
                <w:i w:val="false"/>
                <w:color w:val="000000"/>
                <w:sz w:val="20"/>
              </w:rPr>
              <w:t xml:space="preserve">
мости за </w:t>
            </w:r>
            <w:r>
              <w:br/>
            </w:r>
            <w:r>
              <w:rPr>
                <w:rFonts w:ascii="Times New Roman"/>
                <w:b w:val="false"/>
                <w:i w:val="false"/>
                <w:color w:val="000000"/>
                <w:sz w:val="20"/>
              </w:rPr>
              <w:t xml:space="preserve">
рубежом для </w:t>
            </w:r>
            <w:r>
              <w:br/>
            </w:r>
            <w:r>
              <w:rPr>
                <w:rFonts w:ascii="Times New Roman"/>
                <w:b w:val="false"/>
                <w:i w:val="false"/>
                <w:color w:val="000000"/>
                <w:sz w:val="20"/>
              </w:rPr>
              <w:t xml:space="preserve">
размещения </w:t>
            </w:r>
            <w:r>
              <w:br/>
            </w:r>
            <w:r>
              <w:rPr>
                <w:rFonts w:ascii="Times New Roman"/>
                <w:b w:val="false"/>
                <w:i w:val="false"/>
                <w:color w:val="000000"/>
                <w:sz w:val="20"/>
              </w:rPr>
              <w:t xml:space="preserve">
дипломати- </w:t>
            </w:r>
            <w:r>
              <w:br/>
            </w:r>
            <w:r>
              <w:rPr>
                <w:rFonts w:ascii="Times New Roman"/>
                <w:b w:val="false"/>
                <w:i w:val="false"/>
                <w:color w:val="000000"/>
                <w:sz w:val="20"/>
              </w:rPr>
              <w:t xml:space="preserve">
ческих пред- </w:t>
            </w:r>
            <w:r>
              <w:br/>
            </w:r>
            <w:r>
              <w:rPr>
                <w:rFonts w:ascii="Times New Roman"/>
                <w:b w:val="false"/>
                <w:i w:val="false"/>
                <w:color w:val="000000"/>
                <w:sz w:val="20"/>
              </w:rPr>
              <w:t xml:space="preserve">
ставительств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сле- </w:t>
            </w:r>
            <w:r>
              <w:br/>
            </w:r>
            <w:r>
              <w:rPr>
                <w:rFonts w:ascii="Times New Roman"/>
                <w:b w:val="false"/>
                <w:i w:val="false"/>
                <w:color w:val="000000"/>
                <w:sz w:val="20"/>
              </w:rPr>
              <w:t xml:space="preserve">
дующих проек- </w:t>
            </w:r>
            <w:r>
              <w:br/>
            </w:r>
            <w:r>
              <w:rPr>
                <w:rFonts w:ascii="Times New Roman"/>
                <w:b w:val="false"/>
                <w:i w:val="false"/>
                <w:color w:val="000000"/>
                <w:sz w:val="20"/>
              </w:rPr>
              <w:t xml:space="preserve">
тов, в том чис- </w:t>
            </w:r>
            <w:r>
              <w:br/>
            </w:r>
            <w:r>
              <w:rPr>
                <w:rFonts w:ascii="Times New Roman"/>
                <w:b w:val="false"/>
                <w:i w:val="false"/>
                <w:color w:val="000000"/>
                <w:sz w:val="20"/>
              </w:rPr>
              <w:t xml:space="preserve">
ле оплата всех </w:t>
            </w:r>
            <w:r>
              <w:br/>
            </w:r>
            <w:r>
              <w:rPr>
                <w:rFonts w:ascii="Times New Roman"/>
                <w:b w:val="false"/>
                <w:i w:val="false"/>
                <w:color w:val="000000"/>
                <w:sz w:val="20"/>
              </w:rPr>
              <w:t xml:space="preserve">
затрат, связан- </w:t>
            </w:r>
            <w:r>
              <w:br/>
            </w:r>
            <w:r>
              <w:rPr>
                <w:rFonts w:ascii="Times New Roman"/>
                <w:b w:val="false"/>
                <w:i w:val="false"/>
                <w:color w:val="000000"/>
                <w:sz w:val="20"/>
              </w:rPr>
              <w:t xml:space="preserve">
ных с ними: </w:t>
            </w:r>
            <w:r>
              <w:br/>
            </w:r>
            <w:r>
              <w:rPr>
                <w:rFonts w:ascii="Times New Roman"/>
                <w:b w:val="false"/>
                <w:i w:val="false"/>
                <w:color w:val="000000"/>
                <w:sz w:val="20"/>
              </w:rPr>
              <w:t xml:space="preserve">
1. завершение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(реконструкции) </w:t>
            </w:r>
            <w:r>
              <w:br/>
            </w:r>
            <w:r>
              <w:rPr>
                <w:rFonts w:ascii="Times New Roman"/>
                <w:b w:val="false"/>
                <w:i w:val="false"/>
                <w:color w:val="000000"/>
                <w:sz w:val="20"/>
              </w:rPr>
              <w:t xml:space="preserve">
административ- </w:t>
            </w:r>
            <w:r>
              <w:br/>
            </w:r>
            <w:r>
              <w:rPr>
                <w:rFonts w:ascii="Times New Roman"/>
                <w:b w:val="false"/>
                <w:i w:val="false"/>
                <w:color w:val="000000"/>
                <w:sz w:val="20"/>
              </w:rPr>
              <w:t xml:space="preserve">
ного здания По- </w:t>
            </w:r>
            <w:r>
              <w:br/>
            </w:r>
            <w:r>
              <w:rPr>
                <w:rFonts w:ascii="Times New Roman"/>
                <w:b w:val="false"/>
                <w:i w:val="false"/>
                <w:color w:val="000000"/>
                <w:sz w:val="20"/>
              </w:rPr>
              <w:t xml:space="preserve">
сольства и </w:t>
            </w:r>
            <w:r>
              <w:br/>
            </w:r>
            <w:r>
              <w:rPr>
                <w:rFonts w:ascii="Times New Roman"/>
                <w:b w:val="false"/>
                <w:i w:val="false"/>
                <w:color w:val="000000"/>
                <w:sz w:val="20"/>
              </w:rPr>
              <w:t xml:space="preserve">
резиденции Чрезвычайного и Полномочного Посла Респуб- </w:t>
            </w:r>
            <w:r>
              <w:br/>
            </w:r>
            <w:r>
              <w:rPr>
                <w:rFonts w:ascii="Times New Roman"/>
                <w:b w:val="false"/>
                <w:i w:val="false"/>
                <w:color w:val="000000"/>
                <w:sz w:val="20"/>
              </w:rPr>
              <w:t xml:space="preserve">
лики Казахстан в Итальянской </w:t>
            </w:r>
            <w:r>
              <w:br/>
            </w:r>
            <w:r>
              <w:rPr>
                <w:rFonts w:ascii="Times New Roman"/>
                <w:b w:val="false"/>
                <w:i w:val="false"/>
                <w:color w:val="000000"/>
                <w:sz w:val="20"/>
              </w:rPr>
              <w:t xml:space="preserve">
Республике - </w:t>
            </w:r>
            <w:r>
              <w:br/>
            </w:r>
            <w:r>
              <w:rPr>
                <w:rFonts w:ascii="Times New Roman"/>
                <w:b w:val="false"/>
                <w:i w:val="false"/>
                <w:color w:val="000000"/>
                <w:sz w:val="20"/>
              </w:rPr>
              <w:t xml:space="preserve">
246 869 тыс. </w:t>
            </w:r>
            <w:r>
              <w:br/>
            </w:r>
            <w:r>
              <w:rPr>
                <w:rFonts w:ascii="Times New Roman"/>
                <w:b w:val="false"/>
                <w:i w:val="false"/>
                <w:color w:val="000000"/>
                <w:sz w:val="20"/>
              </w:rPr>
              <w:t xml:space="preserve">
тенге. Сроки </w:t>
            </w:r>
            <w:r>
              <w:br/>
            </w:r>
            <w:r>
              <w:rPr>
                <w:rFonts w:ascii="Times New Roman"/>
                <w:b w:val="false"/>
                <w:i w:val="false"/>
                <w:color w:val="000000"/>
                <w:sz w:val="20"/>
              </w:rPr>
              <w:t xml:space="preserve">
реализации - </w:t>
            </w:r>
            <w:r>
              <w:br/>
            </w:r>
            <w:r>
              <w:rPr>
                <w:rFonts w:ascii="Times New Roman"/>
                <w:b w:val="false"/>
                <w:i w:val="false"/>
                <w:color w:val="000000"/>
                <w:sz w:val="20"/>
              </w:rPr>
              <w:t xml:space="preserve">
январь-декабрь. </w:t>
            </w:r>
            <w:r>
              <w:br/>
            </w:r>
            <w:r>
              <w:rPr>
                <w:rFonts w:ascii="Times New Roman"/>
                <w:b w:val="false"/>
                <w:i w:val="false"/>
                <w:color w:val="000000"/>
                <w:sz w:val="20"/>
              </w:rPr>
              <w:t xml:space="preserve">
2. приобретение </w:t>
            </w:r>
            <w:r>
              <w:br/>
            </w:r>
            <w:r>
              <w:rPr>
                <w:rFonts w:ascii="Times New Roman"/>
                <w:b w:val="false"/>
                <w:i w:val="false"/>
                <w:color w:val="000000"/>
                <w:sz w:val="20"/>
              </w:rPr>
              <w:t xml:space="preserve">
здания в г. </w:t>
            </w:r>
            <w:r>
              <w:br/>
            </w:r>
            <w:r>
              <w:rPr>
                <w:rFonts w:ascii="Times New Roman"/>
                <w:b w:val="false"/>
                <w:i w:val="false"/>
                <w:color w:val="000000"/>
                <w:sz w:val="20"/>
              </w:rPr>
              <w:t xml:space="preserve">
Нью-Йорк (США) </w:t>
            </w:r>
            <w:r>
              <w:br/>
            </w:r>
            <w:r>
              <w:rPr>
                <w:rFonts w:ascii="Times New Roman"/>
                <w:b w:val="false"/>
                <w:i w:val="false"/>
                <w:color w:val="000000"/>
                <w:sz w:val="20"/>
              </w:rPr>
              <w:t xml:space="preserve">
для администра- </w:t>
            </w:r>
            <w:r>
              <w:br/>
            </w:r>
            <w:r>
              <w:rPr>
                <w:rFonts w:ascii="Times New Roman"/>
                <w:b w:val="false"/>
                <w:i w:val="false"/>
                <w:color w:val="000000"/>
                <w:sz w:val="20"/>
              </w:rPr>
              <w:t xml:space="preserve">
тивного разме- </w:t>
            </w:r>
            <w:r>
              <w:br/>
            </w:r>
            <w:r>
              <w:rPr>
                <w:rFonts w:ascii="Times New Roman"/>
                <w:b w:val="false"/>
                <w:i w:val="false"/>
                <w:color w:val="000000"/>
                <w:sz w:val="20"/>
              </w:rPr>
              <w:t xml:space="preserve">
щения Постоян- </w:t>
            </w:r>
            <w:r>
              <w:br/>
            </w:r>
            <w:r>
              <w:rPr>
                <w:rFonts w:ascii="Times New Roman"/>
                <w:b w:val="false"/>
                <w:i w:val="false"/>
                <w:color w:val="000000"/>
                <w:sz w:val="20"/>
              </w:rPr>
              <w:t xml:space="preserve">
ного Представи- </w:t>
            </w:r>
            <w:r>
              <w:br/>
            </w:r>
            <w:r>
              <w:rPr>
                <w:rFonts w:ascii="Times New Roman"/>
                <w:b w:val="false"/>
                <w:i w:val="false"/>
                <w:color w:val="000000"/>
                <w:sz w:val="20"/>
              </w:rPr>
              <w:t xml:space="preserve">
тельства Рес- </w:t>
            </w:r>
            <w:r>
              <w:br/>
            </w:r>
            <w:r>
              <w:rPr>
                <w:rFonts w:ascii="Times New Roman"/>
                <w:b w:val="false"/>
                <w:i w:val="false"/>
                <w:color w:val="000000"/>
                <w:sz w:val="20"/>
              </w:rPr>
              <w:t xml:space="preserve">
публики Казах- </w:t>
            </w:r>
            <w:r>
              <w:br/>
            </w:r>
            <w:r>
              <w:rPr>
                <w:rFonts w:ascii="Times New Roman"/>
                <w:b w:val="false"/>
                <w:i w:val="false"/>
                <w:color w:val="000000"/>
                <w:sz w:val="20"/>
              </w:rPr>
              <w:t xml:space="preserve">
стан при Орга- </w:t>
            </w:r>
            <w:r>
              <w:br/>
            </w:r>
            <w:r>
              <w:rPr>
                <w:rFonts w:ascii="Times New Roman"/>
                <w:b w:val="false"/>
                <w:i w:val="false"/>
                <w:color w:val="000000"/>
                <w:sz w:val="20"/>
              </w:rPr>
              <w:t xml:space="preserve">
низации Объеди- </w:t>
            </w:r>
            <w:r>
              <w:br/>
            </w:r>
            <w:r>
              <w:rPr>
                <w:rFonts w:ascii="Times New Roman"/>
                <w:b w:val="false"/>
                <w:i w:val="false"/>
                <w:color w:val="000000"/>
                <w:sz w:val="20"/>
              </w:rPr>
              <w:t xml:space="preserve">
ненных Наций - </w:t>
            </w:r>
            <w:r>
              <w:br/>
            </w:r>
            <w:r>
              <w:rPr>
                <w:rFonts w:ascii="Times New Roman"/>
                <w:b w:val="false"/>
                <w:i w:val="false"/>
                <w:color w:val="000000"/>
                <w:sz w:val="20"/>
              </w:rPr>
              <w:t xml:space="preserve">
771862 тыс. </w:t>
            </w:r>
            <w:r>
              <w:br/>
            </w:r>
            <w:r>
              <w:rPr>
                <w:rFonts w:ascii="Times New Roman"/>
                <w:b w:val="false"/>
                <w:i w:val="false"/>
                <w:color w:val="000000"/>
                <w:sz w:val="20"/>
              </w:rPr>
              <w:t xml:space="preserve">
тенге. Сроки </w:t>
            </w:r>
            <w:r>
              <w:br/>
            </w:r>
            <w:r>
              <w:rPr>
                <w:rFonts w:ascii="Times New Roman"/>
                <w:b w:val="false"/>
                <w:i w:val="false"/>
                <w:color w:val="000000"/>
                <w:sz w:val="20"/>
              </w:rPr>
              <w:t xml:space="preserve">
реализации - </w:t>
            </w:r>
            <w:r>
              <w:br/>
            </w:r>
            <w:r>
              <w:rPr>
                <w:rFonts w:ascii="Times New Roman"/>
                <w:b w:val="false"/>
                <w:i w:val="false"/>
                <w:color w:val="000000"/>
                <w:sz w:val="20"/>
              </w:rPr>
              <w:t xml:space="preserve">
январь-декабрь. </w:t>
            </w:r>
            <w:r>
              <w:br/>
            </w:r>
            <w:r>
              <w:rPr>
                <w:rFonts w:ascii="Times New Roman"/>
                <w:b w:val="false"/>
                <w:i w:val="false"/>
                <w:color w:val="000000"/>
                <w:sz w:val="20"/>
              </w:rPr>
              <w:t xml:space="preserve">
3. приобретение </w:t>
            </w:r>
            <w:r>
              <w:br/>
            </w:r>
            <w:r>
              <w:rPr>
                <w:rFonts w:ascii="Times New Roman"/>
                <w:b w:val="false"/>
                <w:i w:val="false"/>
                <w:color w:val="000000"/>
                <w:sz w:val="20"/>
              </w:rPr>
              <w:t xml:space="preserve">
здания для ад- </w:t>
            </w:r>
            <w:r>
              <w:br/>
            </w:r>
            <w:r>
              <w:rPr>
                <w:rFonts w:ascii="Times New Roman"/>
                <w:b w:val="false"/>
                <w:i w:val="false"/>
                <w:color w:val="000000"/>
                <w:sz w:val="20"/>
              </w:rPr>
              <w:t xml:space="preserve">
министративного </w:t>
            </w:r>
            <w:r>
              <w:br/>
            </w:r>
            <w:r>
              <w:rPr>
                <w:rFonts w:ascii="Times New Roman"/>
                <w:b w:val="false"/>
                <w:i w:val="false"/>
                <w:color w:val="000000"/>
                <w:sz w:val="20"/>
              </w:rPr>
              <w:t xml:space="preserve">
размещения Ге- </w:t>
            </w:r>
            <w:r>
              <w:br/>
            </w:r>
            <w:r>
              <w:rPr>
                <w:rFonts w:ascii="Times New Roman"/>
                <w:b w:val="false"/>
                <w:i w:val="false"/>
                <w:color w:val="000000"/>
                <w:sz w:val="20"/>
              </w:rPr>
              <w:t xml:space="preserve">
нерального кон- </w:t>
            </w:r>
            <w:r>
              <w:br/>
            </w:r>
            <w:r>
              <w:rPr>
                <w:rFonts w:ascii="Times New Roman"/>
                <w:b w:val="false"/>
                <w:i w:val="false"/>
                <w:color w:val="000000"/>
                <w:sz w:val="20"/>
              </w:rPr>
              <w:t xml:space="preserve">
сульства Рес- </w:t>
            </w:r>
            <w:r>
              <w:br/>
            </w:r>
            <w:r>
              <w:rPr>
                <w:rFonts w:ascii="Times New Roman"/>
                <w:b w:val="false"/>
                <w:i w:val="false"/>
                <w:color w:val="000000"/>
                <w:sz w:val="20"/>
              </w:rPr>
              <w:t xml:space="preserve">
публики Казахс- </w:t>
            </w:r>
            <w:r>
              <w:br/>
            </w:r>
            <w:r>
              <w:rPr>
                <w:rFonts w:ascii="Times New Roman"/>
                <w:b w:val="false"/>
                <w:i w:val="false"/>
                <w:color w:val="000000"/>
                <w:sz w:val="20"/>
              </w:rPr>
              <w:t xml:space="preserve">
тан в г. Франк- </w:t>
            </w:r>
            <w:r>
              <w:br/>
            </w:r>
            <w:r>
              <w:rPr>
                <w:rFonts w:ascii="Times New Roman"/>
                <w:b w:val="false"/>
                <w:i w:val="false"/>
                <w:color w:val="000000"/>
                <w:sz w:val="20"/>
              </w:rPr>
              <w:t xml:space="preserve">
фурт-на-Майне </w:t>
            </w:r>
            <w:r>
              <w:br/>
            </w:r>
            <w:r>
              <w:rPr>
                <w:rFonts w:ascii="Times New Roman"/>
                <w:b w:val="false"/>
                <w:i w:val="false"/>
                <w:color w:val="000000"/>
                <w:sz w:val="20"/>
              </w:rPr>
              <w:t xml:space="preserve">
(ФРГ) - 513024 </w:t>
            </w:r>
            <w:r>
              <w:br/>
            </w:r>
            <w:r>
              <w:rPr>
                <w:rFonts w:ascii="Times New Roman"/>
                <w:b w:val="false"/>
                <w:i w:val="false"/>
                <w:color w:val="000000"/>
                <w:sz w:val="20"/>
              </w:rPr>
              <w:t xml:space="preserve">
тыс. тенге. </w:t>
            </w:r>
            <w:r>
              <w:br/>
            </w:r>
            <w:r>
              <w:rPr>
                <w:rFonts w:ascii="Times New Roman"/>
                <w:b w:val="false"/>
                <w:i w:val="false"/>
                <w:color w:val="000000"/>
                <w:sz w:val="20"/>
              </w:rPr>
              <w:t xml:space="preserve">
Сроки реализа- </w:t>
            </w:r>
            <w:r>
              <w:br/>
            </w:r>
            <w:r>
              <w:rPr>
                <w:rFonts w:ascii="Times New Roman"/>
                <w:b w:val="false"/>
                <w:i w:val="false"/>
                <w:color w:val="000000"/>
                <w:sz w:val="20"/>
              </w:rPr>
              <w:t xml:space="preserve">
ции - январь-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4. строительство </w:t>
            </w:r>
            <w:r>
              <w:br/>
            </w:r>
            <w:r>
              <w:rPr>
                <w:rFonts w:ascii="Times New Roman"/>
                <w:b w:val="false"/>
                <w:i w:val="false"/>
                <w:color w:val="000000"/>
                <w:sz w:val="20"/>
              </w:rPr>
              <w:t xml:space="preserve">
здания по </w:t>
            </w:r>
            <w:r>
              <w:br/>
            </w:r>
            <w:r>
              <w:rPr>
                <w:rFonts w:ascii="Times New Roman"/>
                <w:b w:val="false"/>
                <w:i w:val="false"/>
                <w:color w:val="000000"/>
                <w:sz w:val="20"/>
              </w:rPr>
              <w:t xml:space="preserve">
адресу: 9 Dong </w:t>
            </w:r>
            <w:r>
              <w:br/>
            </w:r>
            <w:r>
              <w:rPr>
                <w:rFonts w:ascii="Times New Roman"/>
                <w:b w:val="false"/>
                <w:i w:val="false"/>
                <w:color w:val="000000"/>
                <w:sz w:val="20"/>
              </w:rPr>
              <w:t xml:space="preserve">
6 Jie, Sanlitun </w:t>
            </w:r>
            <w:r>
              <w:br/>
            </w:r>
            <w:r>
              <w:rPr>
                <w:rFonts w:ascii="Times New Roman"/>
                <w:b w:val="false"/>
                <w:i w:val="false"/>
                <w:color w:val="000000"/>
                <w:sz w:val="20"/>
              </w:rPr>
              <w:t xml:space="preserve">
Beijing, </w:t>
            </w:r>
            <w:r>
              <w:br/>
            </w:r>
            <w:r>
              <w:rPr>
                <w:rFonts w:ascii="Times New Roman"/>
                <w:b w:val="false"/>
                <w:i w:val="false"/>
                <w:color w:val="000000"/>
                <w:sz w:val="20"/>
              </w:rPr>
              <w:t xml:space="preserve">
100600, PRC </w:t>
            </w:r>
            <w:r>
              <w:br/>
            </w:r>
            <w:r>
              <w:rPr>
                <w:rFonts w:ascii="Times New Roman"/>
                <w:b w:val="false"/>
                <w:i w:val="false"/>
                <w:color w:val="000000"/>
                <w:sz w:val="20"/>
              </w:rPr>
              <w:t xml:space="preserve">
площадью 300 </w:t>
            </w:r>
            <w:r>
              <w:br/>
            </w:r>
            <w:r>
              <w:rPr>
                <w:rFonts w:ascii="Times New Roman"/>
                <w:b w:val="false"/>
                <w:i w:val="false"/>
                <w:color w:val="000000"/>
                <w:sz w:val="20"/>
              </w:rPr>
              <w:t xml:space="preserve">
квадратных </w:t>
            </w:r>
            <w:r>
              <w:br/>
            </w:r>
            <w:r>
              <w:rPr>
                <w:rFonts w:ascii="Times New Roman"/>
                <w:b w:val="false"/>
                <w:i w:val="false"/>
                <w:color w:val="000000"/>
                <w:sz w:val="20"/>
              </w:rPr>
              <w:t xml:space="preserve">
метров для </w:t>
            </w:r>
            <w:r>
              <w:br/>
            </w:r>
            <w:r>
              <w:rPr>
                <w:rFonts w:ascii="Times New Roman"/>
                <w:b w:val="false"/>
                <w:i w:val="false"/>
                <w:color w:val="000000"/>
                <w:sz w:val="20"/>
              </w:rPr>
              <w:t xml:space="preserve">
размещения </w:t>
            </w:r>
            <w:r>
              <w:br/>
            </w:r>
            <w:r>
              <w:rPr>
                <w:rFonts w:ascii="Times New Roman"/>
                <w:b w:val="false"/>
                <w:i w:val="false"/>
                <w:color w:val="000000"/>
                <w:sz w:val="20"/>
              </w:rPr>
              <w:t xml:space="preserve">
консульского </w:t>
            </w:r>
            <w:r>
              <w:br/>
            </w:r>
            <w:r>
              <w:rPr>
                <w:rFonts w:ascii="Times New Roman"/>
                <w:b w:val="false"/>
                <w:i w:val="false"/>
                <w:color w:val="000000"/>
                <w:sz w:val="20"/>
              </w:rPr>
              <w:t xml:space="preserve">
отдела </w:t>
            </w:r>
            <w:r>
              <w:br/>
            </w:r>
            <w:r>
              <w:rPr>
                <w:rFonts w:ascii="Times New Roman"/>
                <w:b w:val="false"/>
                <w:i w:val="false"/>
                <w:color w:val="000000"/>
                <w:sz w:val="20"/>
              </w:rPr>
              <w:t xml:space="preserve">
Посольства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в г. </w:t>
            </w:r>
            <w:r>
              <w:br/>
            </w:r>
            <w:r>
              <w:rPr>
                <w:rFonts w:ascii="Times New Roman"/>
                <w:b w:val="false"/>
                <w:i w:val="false"/>
                <w:color w:val="000000"/>
                <w:sz w:val="20"/>
              </w:rPr>
              <w:t xml:space="preserve">
Пекин Китайской </w:t>
            </w:r>
            <w:r>
              <w:br/>
            </w:r>
            <w:r>
              <w:rPr>
                <w:rFonts w:ascii="Times New Roman"/>
                <w:b w:val="false"/>
                <w:i w:val="false"/>
                <w:color w:val="000000"/>
                <w:sz w:val="20"/>
              </w:rPr>
              <w:t xml:space="preserve">
Народной </w:t>
            </w:r>
            <w:r>
              <w:br/>
            </w:r>
            <w:r>
              <w:rPr>
                <w:rFonts w:ascii="Times New Roman"/>
                <w:b w:val="false"/>
                <w:i w:val="false"/>
                <w:color w:val="000000"/>
                <w:sz w:val="20"/>
              </w:rPr>
              <w:t xml:space="preserve">
Республики - </w:t>
            </w:r>
            <w:r>
              <w:br/>
            </w:r>
            <w:r>
              <w:rPr>
                <w:rFonts w:ascii="Times New Roman"/>
                <w:b w:val="false"/>
                <w:i w:val="false"/>
                <w:color w:val="000000"/>
                <w:sz w:val="20"/>
              </w:rPr>
              <w:t xml:space="preserve">
23700 тысяч </w:t>
            </w:r>
            <w:r>
              <w:br/>
            </w:r>
            <w:r>
              <w:rPr>
                <w:rFonts w:ascii="Times New Roman"/>
                <w:b w:val="false"/>
                <w:i w:val="false"/>
                <w:color w:val="000000"/>
                <w:sz w:val="20"/>
              </w:rPr>
              <w:t xml:space="preserve">
тенге. Срок </w:t>
            </w:r>
            <w:r>
              <w:br/>
            </w:r>
            <w:r>
              <w:rPr>
                <w:rFonts w:ascii="Times New Roman"/>
                <w:b w:val="false"/>
                <w:i w:val="false"/>
                <w:color w:val="000000"/>
                <w:sz w:val="20"/>
              </w:rPr>
              <w:t xml:space="preserve">
реализации - </w:t>
            </w:r>
            <w:r>
              <w:br/>
            </w:r>
            <w:r>
              <w:rPr>
                <w:rFonts w:ascii="Times New Roman"/>
                <w:b w:val="false"/>
                <w:i w:val="false"/>
                <w:color w:val="000000"/>
                <w:sz w:val="20"/>
              </w:rPr>
              <w:t xml:space="preserve">
декабрь.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и загран- </w:t>
            </w:r>
            <w:r>
              <w:br/>
            </w:r>
            <w:r>
              <w:rPr>
                <w:rFonts w:ascii="Times New Roman"/>
                <w:b w:val="false"/>
                <w:i w:val="false"/>
                <w:color w:val="000000"/>
                <w:sz w:val="20"/>
              </w:rPr>
              <w:t xml:space="preserve">
учреждения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val="false"/>
          <w:i w:val="false"/>
          <w:color w:val="ff0000"/>
          <w:sz w:val="28"/>
        </w:rPr>
        <w:t xml:space="preserve">       Сноска. В пункт 6 внесены изменения постановлением Правительства РК от 27 декабря 2006 года N  </w:t>
      </w:r>
      <w:r>
        <w:rPr>
          <w:rFonts w:ascii="Times New Roman"/>
          <w:b w:val="false"/>
          <w:i w:val="false"/>
          <w:color w:val="ff0000"/>
          <w:sz w:val="28"/>
        </w:rPr>
        <w:t xml:space="preserve">1291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w:t>
      </w:r>
      <w:r>
        <w:br/>
      </w:r>
      <w:r>
        <w:rPr>
          <w:rFonts w:ascii="Times New Roman"/>
          <w:b w:val="false"/>
          <w:i w:val="false"/>
          <w:color w:val="000000"/>
          <w:sz w:val="28"/>
        </w:rPr>
        <w:t xml:space="preserve">
Наличие собственных (2-х приобретенных в гг. Нью-Йорк (США) и Франкфурт-на-Майне (ФРГ) и 1-го построенного (реконструированного) в г. Рим (Итальянская Республика) и 1-го построенного в г. Пекин (Китайская Народная Республика) объектов недвижимости за рубежом для административного и жилого размещения дипломатических и приравненных к ним представительств и персонала дипломатической службы Республики Казахстан за рубежом.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w:t>
      </w:r>
      <w:r>
        <w:br/>
      </w:r>
      <w:r>
        <w:rPr>
          <w:rFonts w:ascii="Times New Roman"/>
          <w:b w:val="false"/>
          <w:i w:val="false"/>
          <w:color w:val="000000"/>
          <w:sz w:val="28"/>
        </w:rPr>
        <w:t xml:space="preserve">
Размещение дипломатических и приравненных к ним представительств Республики Казахстан за рубежом в собственных зданиях административного и жилого назначения, улучшение условий труда и проживания персонала дипломатической службы Республики Казахстан за рубежом, сокращение административных расходов на аренду административных и жилых помещений. </w:t>
      </w:r>
      <w:r>
        <w:br/>
      </w:r>
      <w:r>
        <w:rPr>
          <w:rFonts w:ascii="Times New Roman"/>
          <w:b w:val="false"/>
          <w:i w:val="false"/>
          <w:color w:val="000000"/>
          <w:sz w:val="28"/>
        </w:rPr>
        <w:t>
 </w:t>
      </w:r>
      <w:r>
        <w:br/>
      </w:r>
      <w:r>
        <w:rPr>
          <w:rFonts w:ascii="Times New Roman"/>
          <w:b w:val="false"/>
          <w:i w:val="false"/>
          <w:color w:val="000000"/>
          <w:sz w:val="28"/>
        </w:rPr>
        <w:t xml:space="preserve">
  Финансово-экономический результат: </w:t>
      </w:r>
      <w:r>
        <w:br/>
      </w:r>
      <w:r>
        <w:rPr>
          <w:rFonts w:ascii="Times New Roman"/>
          <w:b w:val="false"/>
          <w:i w:val="false"/>
          <w:color w:val="000000"/>
          <w:sz w:val="28"/>
        </w:rPr>
        <w:t xml:space="preserve">
Достигается за счет сокращения административных расходов на аренду административных и жилых помещений за рубежом путем размещения персонала дипломатической службы Республики Казахстан в собственных зданиях. </w:t>
      </w:r>
      <w:r>
        <w:br/>
      </w:r>
      <w:r>
        <w:rPr>
          <w:rFonts w:ascii="Times New Roman"/>
          <w:b w:val="false"/>
          <w:i w:val="false"/>
          <w:color w:val="000000"/>
          <w:sz w:val="28"/>
        </w:rPr>
        <w:t>
 </w:t>
      </w:r>
      <w:r>
        <w:br/>
      </w:r>
      <w:r>
        <w:rPr>
          <w:rFonts w:ascii="Times New Roman"/>
          <w:b w:val="false"/>
          <w:i w:val="false"/>
          <w:color w:val="000000"/>
          <w:sz w:val="28"/>
        </w:rPr>
        <w:t xml:space="preserve">
  Качество: </w:t>
      </w:r>
      <w:r>
        <w:br/>
      </w:r>
      <w:r>
        <w:rPr>
          <w:rFonts w:ascii="Times New Roman"/>
          <w:b w:val="false"/>
          <w:i w:val="false"/>
          <w:color w:val="000000"/>
          <w:sz w:val="28"/>
        </w:rPr>
        <w:t xml:space="preserve">
Реализация бюджетной программы обеспечивается за счет осуществления надлежащего контроля выполнения работ подрядными организациями при строительстве ("технадзор") и соблюдения требований в ходе отбора приемлемых вариантов при приобретении объектов недвижимости за рубежом. </w:t>
      </w:r>
    </w:p>
    <w:p>
      <w:pPr>
        <w:spacing w:after="0"/>
        <w:ind w:left="0"/>
        <w:jc w:val="both"/>
      </w:pPr>
      <w:r>
        <w:rPr>
          <w:rFonts w:ascii="Times New Roman"/>
          <w:b w:val="false"/>
          <w:i w:val="false"/>
          <w:color w:val="ff0000"/>
          <w:sz w:val="28"/>
        </w:rPr>
        <w:t xml:space="preserve">       Сноска. В пункт 7 внесены изменения постановлением Правительства РК от 27 декабря 2006 года N  </w:t>
      </w:r>
      <w:r>
        <w:rPr>
          <w:rFonts w:ascii="Times New Roman"/>
          <w:b w:val="false"/>
          <w:i w:val="false"/>
          <w:color w:val="ff0000"/>
          <w:sz w:val="28"/>
        </w:rPr>
        <w:t xml:space="preserve">1291 </w:t>
      </w:r>
      <w:r>
        <w:rPr>
          <w:rFonts w:ascii="Times New Roman"/>
          <w:b w:val="false"/>
          <w:i w:val="false"/>
          <w:color w:val="ff0000"/>
          <w:sz w:val="28"/>
        </w:rPr>
        <w:t xml:space="preserve">. </w:t>
      </w:r>
    </w:p>
    <w:bookmarkStart w:name="z10" w:id="9"/>
    <w:p>
      <w:pPr>
        <w:spacing w:after="0"/>
        <w:ind w:left="0"/>
        <w:jc w:val="both"/>
      </w:pPr>
      <w:r>
        <w:rPr>
          <w:rFonts w:ascii="Times New Roman"/>
          <w:b w:val="false"/>
          <w:i w:val="false"/>
          <w:color w:val="000000"/>
          <w:sz w:val="28"/>
        </w:rPr>
        <w:t xml:space="preserve">
ПРИЛОЖЕНИЕ 71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N№1235  </w:t>
      </w:r>
    </w:p>
    <w:bookmarkEnd w:id="9"/>
    <w:p>
      <w:pPr>
        <w:spacing w:after="0"/>
        <w:ind w:left="0"/>
        <w:jc w:val="both"/>
      </w:pPr>
      <w:r>
        <w:rPr>
          <w:rFonts w:ascii="Times New Roman"/>
          <w:b w:val="false"/>
          <w:i w:val="false"/>
          <w:color w:val="000000"/>
          <w:sz w:val="28"/>
          <w:u w:val="single"/>
        </w:rPr>
        <w:t xml:space="preserve">204 - Министерство иностранных дел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010 "Оказание финансовой помощи гражданам </w:t>
      </w:r>
      <w:r>
        <w:br/>
      </w:r>
      <w:r>
        <w:rPr>
          <w:rFonts w:ascii="Times New Roman"/>
          <w:b/>
          <w:i w:val="false"/>
          <w:color w:val="000000"/>
        </w:rPr>
        <w:t xml:space="preserve">
Республики Казахстан, незаконно ввезенным в иностранные </w:t>
      </w:r>
      <w:r>
        <w:br/>
      </w:r>
      <w:r>
        <w:rPr>
          <w:rFonts w:ascii="Times New Roman"/>
          <w:b/>
          <w:i w:val="false"/>
          <w:color w:val="000000"/>
        </w:rPr>
        <w:t xml:space="preserve">
государства и ставшими жертвами торговли, а также пострадавшим </w:t>
      </w:r>
      <w:r>
        <w:br/>
      </w:r>
      <w:r>
        <w:rPr>
          <w:rFonts w:ascii="Times New Roman"/>
          <w:b/>
          <w:i w:val="false"/>
          <w:color w:val="000000"/>
        </w:rPr>
        <w:t xml:space="preserve">
за рубежом от других преступлений и оказавшимся в </w:t>
      </w:r>
      <w:r>
        <w:br/>
      </w:r>
      <w:r>
        <w:rPr>
          <w:rFonts w:ascii="Times New Roman"/>
          <w:b/>
          <w:i w:val="false"/>
          <w:color w:val="000000"/>
        </w:rPr>
        <w:t xml:space="preserve">
форс-мажорных обстоятельствах"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12920 тысяч тенге (двенадцать миллионов девятьсот двадцать тысяч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Конституция </w:t>
      </w:r>
      <w:r>
        <w:rPr>
          <w:rFonts w:ascii="Times New Roman"/>
          <w:b w:val="false"/>
          <w:i w:val="false"/>
          <w:color w:val="000000"/>
          <w:sz w:val="28"/>
        </w:rPr>
        <w:t>Республики Казахстан,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7 марта 2002 года "О дипломатической службе Республики Казахстан",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27 сентября 1999 года N 217 "Об утверждении Консульского устава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11 февраля 2003 года N 148 "О мерах по упорядочению расходования валютных средств на заграничные командировки за счет средств республиканского и местных бюджетов".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обеспечение защиты и возвращение в государство граждан Республики Казахстан, незаконно ввезенных в иностранные государства, ставших жертвами торговли, пострадавших за рубежом от других преступлений и оказавшихся в форс-мажорных обстоятельствах.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оказание финансовой помощи гражданам Республики Казахстан, пострадавшим за рубежом, организация вызволения и возвращения граждан Республики Казахстан - жертв трафика во взаимодействии с Международной Организацией по миграции, правоохранительными органами Республики Казахстан и страны пребывания, общественными организациями, помогающим жертвам трафика, проведение информационно-пропагандистской работы в стране пребывания и в Республике Казахстан с использованием каналов средств массовой информации.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913"/>
        <w:gridCol w:w="893"/>
        <w:gridCol w:w="2653"/>
        <w:gridCol w:w="3353"/>
        <w:gridCol w:w="1673"/>
        <w:gridCol w:w="273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реали- </w:t>
            </w:r>
            <w:r>
              <w:br/>
            </w:r>
            <w:r>
              <w:rPr>
                <w:rFonts w:ascii="Times New Roman"/>
                <w:b w:val="false"/>
                <w:i w:val="false"/>
                <w:color w:val="000000"/>
                <w:sz w:val="20"/>
              </w:rPr>
              <w:t xml:space="preserve">
зация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4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фи- </w:t>
            </w:r>
            <w:r>
              <w:br/>
            </w:r>
            <w:r>
              <w:rPr>
                <w:rFonts w:ascii="Times New Roman"/>
                <w:b w:val="false"/>
                <w:i w:val="false"/>
                <w:color w:val="000000"/>
                <w:sz w:val="20"/>
              </w:rPr>
              <w:t xml:space="preserve">
нансовой по- </w:t>
            </w:r>
            <w:r>
              <w:br/>
            </w:r>
            <w:r>
              <w:rPr>
                <w:rFonts w:ascii="Times New Roman"/>
                <w:b w:val="false"/>
                <w:i w:val="false"/>
                <w:color w:val="000000"/>
                <w:sz w:val="20"/>
              </w:rPr>
              <w:t xml:space="preserve">
мощи гражда- </w:t>
            </w:r>
            <w:r>
              <w:br/>
            </w:r>
            <w:r>
              <w:rPr>
                <w:rFonts w:ascii="Times New Roman"/>
                <w:b w:val="false"/>
                <w:i w:val="false"/>
                <w:color w:val="000000"/>
                <w:sz w:val="20"/>
              </w:rPr>
              <w:t xml:space="preserve">
нам Республи- </w:t>
            </w:r>
            <w:r>
              <w:br/>
            </w:r>
            <w:r>
              <w:rPr>
                <w:rFonts w:ascii="Times New Roman"/>
                <w:b w:val="false"/>
                <w:i w:val="false"/>
                <w:color w:val="000000"/>
                <w:sz w:val="20"/>
              </w:rPr>
              <w:t xml:space="preserve">
ки Казахстан, </w:t>
            </w:r>
            <w:r>
              <w:br/>
            </w:r>
            <w:r>
              <w:rPr>
                <w:rFonts w:ascii="Times New Roman"/>
                <w:b w:val="false"/>
                <w:i w:val="false"/>
                <w:color w:val="000000"/>
                <w:sz w:val="20"/>
              </w:rPr>
              <w:t xml:space="preserve">
незаконно </w:t>
            </w:r>
            <w:r>
              <w:br/>
            </w:r>
            <w:r>
              <w:rPr>
                <w:rFonts w:ascii="Times New Roman"/>
                <w:b w:val="false"/>
                <w:i w:val="false"/>
                <w:color w:val="000000"/>
                <w:sz w:val="20"/>
              </w:rPr>
              <w:t xml:space="preserve">
ввезенным в </w:t>
            </w:r>
            <w:r>
              <w:br/>
            </w:r>
            <w:r>
              <w:rPr>
                <w:rFonts w:ascii="Times New Roman"/>
                <w:b w:val="false"/>
                <w:i w:val="false"/>
                <w:color w:val="000000"/>
                <w:sz w:val="20"/>
              </w:rPr>
              <w:t xml:space="preserve">
иностранные </w:t>
            </w:r>
            <w:r>
              <w:br/>
            </w:r>
            <w:r>
              <w:rPr>
                <w:rFonts w:ascii="Times New Roman"/>
                <w:b w:val="false"/>
                <w:i w:val="false"/>
                <w:color w:val="000000"/>
                <w:sz w:val="20"/>
              </w:rPr>
              <w:t xml:space="preserve">
государства и </w:t>
            </w:r>
            <w:r>
              <w:br/>
            </w:r>
            <w:r>
              <w:rPr>
                <w:rFonts w:ascii="Times New Roman"/>
                <w:b w:val="false"/>
                <w:i w:val="false"/>
                <w:color w:val="000000"/>
                <w:sz w:val="20"/>
              </w:rPr>
              <w:t xml:space="preserve">
ставшим жерт- </w:t>
            </w:r>
            <w:r>
              <w:br/>
            </w:r>
            <w:r>
              <w:rPr>
                <w:rFonts w:ascii="Times New Roman"/>
                <w:b w:val="false"/>
                <w:i w:val="false"/>
                <w:color w:val="000000"/>
                <w:sz w:val="20"/>
              </w:rPr>
              <w:t xml:space="preserve">
вами торгов- </w:t>
            </w:r>
            <w:r>
              <w:br/>
            </w:r>
            <w:r>
              <w:rPr>
                <w:rFonts w:ascii="Times New Roman"/>
                <w:b w:val="false"/>
                <w:i w:val="false"/>
                <w:color w:val="000000"/>
                <w:sz w:val="20"/>
              </w:rPr>
              <w:t xml:space="preserve">
ли, а также </w:t>
            </w:r>
            <w:r>
              <w:br/>
            </w:r>
            <w:r>
              <w:rPr>
                <w:rFonts w:ascii="Times New Roman"/>
                <w:b w:val="false"/>
                <w:i w:val="false"/>
                <w:color w:val="000000"/>
                <w:sz w:val="20"/>
              </w:rPr>
              <w:t xml:space="preserve">
пострадавшим </w:t>
            </w:r>
            <w:r>
              <w:br/>
            </w:r>
            <w:r>
              <w:rPr>
                <w:rFonts w:ascii="Times New Roman"/>
                <w:b w:val="false"/>
                <w:i w:val="false"/>
                <w:color w:val="000000"/>
                <w:sz w:val="20"/>
              </w:rPr>
              <w:t xml:space="preserve">
за рубежом от </w:t>
            </w:r>
            <w:r>
              <w:br/>
            </w:r>
            <w:r>
              <w:rPr>
                <w:rFonts w:ascii="Times New Roman"/>
                <w:b w:val="false"/>
                <w:i w:val="false"/>
                <w:color w:val="000000"/>
                <w:sz w:val="20"/>
              </w:rPr>
              <w:t xml:space="preserve">
других прес- </w:t>
            </w:r>
            <w:r>
              <w:br/>
            </w:r>
            <w:r>
              <w:rPr>
                <w:rFonts w:ascii="Times New Roman"/>
                <w:b w:val="false"/>
                <w:i w:val="false"/>
                <w:color w:val="000000"/>
                <w:sz w:val="20"/>
              </w:rPr>
              <w:t xml:space="preserve">
туплений и </w:t>
            </w:r>
            <w:r>
              <w:br/>
            </w:r>
            <w:r>
              <w:rPr>
                <w:rFonts w:ascii="Times New Roman"/>
                <w:b w:val="false"/>
                <w:i w:val="false"/>
                <w:color w:val="000000"/>
                <w:sz w:val="20"/>
              </w:rPr>
              <w:t xml:space="preserve">
оказавшимся в </w:t>
            </w:r>
            <w:r>
              <w:br/>
            </w:r>
            <w:r>
              <w:rPr>
                <w:rFonts w:ascii="Times New Roman"/>
                <w:b w:val="false"/>
                <w:i w:val="false"/>
                <w:color w:val="000000"/>
                <w:sz w:val="20"/>
              </w:rPr>
              <w:t xml:space="preserve">
форс-мажорных </w:t>
            </w:r>
            <w:r>
              <w:br/>
            </w:r>
            <w:r>
              <w:rPr>
                <w:rFonts w:ascii="Times New Roman"/>
                <w:b w:val="false"/>
                <w:i w:val="false"/>
                <w:color w:val="000000"/>
                <w:sz w:val="20"/>
              </w:rPr>
              <w:t xml:space="preserve">
обстоятельст- </w:t>
            </w:r>
            <w:r>
              <w:br/>
            </w:r>
            <w:r>
              <w:rPr>
                <w:rFonts w:ascii="Times New Roman"/>
                <w:b w:val="false"/>
                <w:i w:val="false"/>
                <w:color w:val="000000"/>
                <w:sz w:val="20"/>
              </w:rPr>
              <w:t xml:space="preserve">
вах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Оплата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расходов для  </w:t>
            </w:r>
            <w:r>
              <w:br/>
            </w:r>
            <w:r>
              <w:rPr>
                <w:rFonts w:ascii="Times New Roman"/>
                <w:b w:val="false"/>
                <w:i w:val="false"/>
                <w:color w:val="000000"/>
                <w:sz w:val="20"/>
              </w:rPr>
              <w:t xml:space="preserve">
возвращения </w:t>
            </w:r>
            <w:r>
              <w:br/>
            </w:r>
            <w:r>
              <w:rPr>
                <w:rFonts w:ascii="Times New Roman"/>
                <w:b w:val="false"/>
                <w:i w:val="false"/>
                <w:color w:val="000000"/>
                <w:sz w:val="20"/>
              </w:rPr>
              <w:t xml:space="preserve">
граждан Респуб- </w:t>
            </w:r>
            <w:r>
              <w:br/>
            </w:r>
            <w:r>
              <w:rPr>
                <w:rFonts w:ascii="Times New Roman"/>
                <w:b w:val="false"/>
                <w:i w:val="false"/>
                <w:color w:val="000000"/>
                <w:sz w:val="20"/>
              </w:rPr>
              <w:t xml:space="preserve">
лики Казахстан </w:t>
            </w:r>
            <w:r>
              <w:br/>
            </w:r>
            <w:r>
              <w:rPr>
                <w:rFonts w:ascii="Times New Roman"/>
                <w:b w:val="false"/>
                <w:i w:val="false"/>
                <w:color w:val="000000"/>
                <w:sz w:val="20"/>
              </w:rPr>
              <w:t xml:space="preserve">
на родину. </w:t>
            </w:r>
            <w:r>
              <w:br/>
            </w:r>
            <w:r>
              <w:rPr>
                <w:rFonts w:ascii="Times New Roman"/>
                <w:b w:val="false"/>
                <w:i w:val="false"/>
                <w:color w:val="000000"/>
                <w:sz w:val="20"/>
              </w:rPr>
              <w:t xml:space="preserve">
Сроки реализа- </w:t>
            </w:r>
            <w:r>
              <w:br/>
            </w:r>
            <w:r>
              <w:rPr>
                <w:rFonts w:ascii="Times New Roman"/>
                <w:b w:val="false"/>
                <w:i w:val="false"/>
                <w:color w:val="000000"/>
                <w:sz w:val="20"/>
              </w:rPr>
              <w:t xml:space="preserve">
ции - январь-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 Расходы на </w:t>
            </w:r>
            <w:r>
              <w:br/>
            </w:r>
            <w:r>
              <w:rPr>
                <w:rFonts w:ascii="Times New Roman"/>
                <w:b w:val="false"/>
                <w:i w:val="false"/>
                <w:color w:val="000000"/>
                <w:sz w:val="20"/>
              </w:rPr>
              <w:t xml:space="preserve">
возмещение услуг </w:t>
            </w:r>
            <w:r>
              <w:br/>
            </w:r>
            <w:r>
              <w:rPr>
                <w:rFonts w:ascii="Times New Roman"/>
                <w:b w:val="false"/>
                <w:i w:val="false"/>
                <w:color w:val="000000"/>
                <w:sz w:val="20"/>
              </w:rPr>
              <w:t xml:space="preserve">
переводчика. </w:t>
            </w:r>
            <w:r>
              <w:br/>
            </w:r>
            <w:r>
              <w:rPr>
                <w:rFonts w:ascii="Times New Roman"/>
                <w:b w:val="false"/>
                <w:i w:val="false"/>
                <w:color w:val="000000"/>
                <w:sz w:val="20"/>
              </w:rPr>
              <w:t xml:space="preserve">
Сроки реализации </w:t>
            </w:r>
            <w:r>
              <w:br/>
            </w:r>
            <w:r>
              <w:rPr>
                <w:rFonts w:ascii="Times New Roman"/>
                <w:b w:val="false"/>
                <w:i w:val="false"/>
                <w:color w:val="000000"/>
                <w:sz w:val="20"/>
              </w:rPr>
              <w:t xml:space="preserve">
- январь-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3. Расходы на </w:t>
            </w:r>
            <w:r>
              <w:br/>
            </w:r>
            <w:r>
              <w:rPr>
                <w:rFonts w:ascii="Times New Roman"/>
                <w:b w:val="false"/>
                <w:i w:val="false"/>
                <w:color w:val="000000"/>
                <w:sz w:val="20"/>
              </w:rPr>
              <w:t xml:space="preserve">
возмещение услуг </w:t>
            </w:r>
            <w:r>
              <w:br/>
            </w:r>
            <w:r>
              <w:rPr>
                <w:rFonts w:ascii="Times New Roman"/>
                <w:b w:val="false"/>
                <w:i w:val="false"/>
                <w:color w:val="000000"/>
                <w:sz w:val="20"/>
              </w:rPr>
              <w:t xml:space="preserve">
адвоката. Сроки </w:t>
            </w:r>
            <w:r>
              <w:br/>
            </w:r>
            <w:r>
              <w:rPr>
                <w:rFonts w:ascii="Times New Roman"/>
                <w:b w:val="false"/>
                <w:i w:val="false"/>
                <w:color w:val="000000"/>
                <w:sz w:val="20"/>
              </w:rPr>
              <w:t xml:space="preserve">
реализации - </w:t>
            </w:r>
            <w:r>
              <w:br/>
            </w:r>
            <w:r>
              <w:rPr>
                <w:rFonts w:ascii="Times New Roman"/>
                <w:b w:val="false"/>
                <w:i w:val="false"/>
                <w:color w:val="000000"/>
                <w:sz w:val="20"/>
              </w:rPr>
              <w:t xml:space="preserve">
январь-декабрь. </w:t>
            </w:r>
            <w:r>
              <w:br/>
            </w:r>
            <w:r>
              <w:rPr>
                <w:rFonts w:ascii="Times New Roman"/>
                <w:b w:val="false"/>
                <w:i w:val="false"/>
                <w:color w:val="000000"/>
                <w:sz w:val="20"/>
              </w:rPr>
              <w:t xml:space="preserve">
4. Единовремен- </w:t>
            </w:r>
            <w:r>
              <w:br/>
            </w:r>
            <w:r>
              <w:rPr>
                <w:rFonts w:ascii="Times New Roman"/>
                <w:b w:val="false"/>
                <w:i w:val="false"/>
                <w:color w:val="000000"/>
                <w:sz w:val="20"/>
              </w:rPr>
              <w:t xml:space="preserve">
ная материальная </w:t>
            </w:r>
            <w:r>
              <w:br/>
            </w:r>
            <w:r>
              <w:rPr>
                <w:rFonts w:ascii="Times New Roman"/>
                <w:b w:val="false"/>
                <w:i w:val="false"/>
                <w:color w:val="000000"/>
                <w:sz w:val="20"/>
              </w:rPr>
              <w:t xml:space="preserve">
помощь (питание, </w:t>
            </w:r>
            <w:r>
              <w:br/>
            </w:r>
            <w:r>
              <w:rPr>
                <w:rFonts w:ascii="Times New Roman"/>
                <w:b w:val="false"/>
                <w:i w:val="false"/>
                <w:color w:val="000000"/>
                <w:sz w:val="20"/>
              </w:rPr>
              <w:t xml:space="preserve">
проживание, при- </w:t>
            </w:r>
            <w:r>
              <w:br/>
            </w:r>
            <w:r>
              <w:rPr>
                <w:rFonts w:ascii="Times New Roman"/>
                <w:b w:val="false"/>
                <w:i w:val="false"/>
                <w:color w:val="000000"/>
                <w:sz w:val="20"/>
              </w:rPr>
              <w:t xml:space="preserve">
обретение вещей  </w:t>
            </w:r>
            <w:r>
              <w:br/>
            </w:r>
            <w:r>
              <w:rPr>
                <w:rFonts w:ascii="Times New Roman"/>
                <w:b w:val="false"/>
                <w:i w:val="false"/>
                <w:color w:val="000000"/>
                <w:sz w:val="20"/>
              </w:rPr>
              <w:t xml:space="preserve">
первой необходи- </w:t>
            </w:r>
            <w:r>
              <w:br/>
            </w:r>
            <w:r>
              <w:rPr>
                <w:rFonts w:ascii="Times New Roman"/>
                <w:b w:val="false"/>
                <w:i w:val="false"/>
                <w:color w:val="000000"/>
                <w:sz w:val="20"/>
              </w:rPr>
              <w:t xml:space="preserve">
мости в случае </w:t>
            </w:r>
            <w:r>
              <w:br/>
            </w:r>
            <w:r>
              <w:rPr>
                <w:rFonts w:ascii="Times New Roman"/>
                <w:b w:val="false"/>
                <w:i w:val="false"/>
                <w:color w:val="000000"/>
                <w:sz w:val="20"/>
              </w:rPr>
              <w:t xml:space="preserve">
их отсутствия). </w:t>
            </w:r>
            <w:r>
              <w:br/>
            </w:r>
            <w:r>
              <w:rPr>
                <w:rFonts w:ascii="Times New Roman"/>
                <w:b w:val="false"/>
                <w:i w:val="false"/>
                <w:color w:val="000000"/>
                <w:sz w:val="20"/>
              </w:rPr>
              <w:t xml:space="preserve">
Сроки реализации </w:t>
            </w:r>
            <w:r>
              <w:br/>
            </w:r>
            <w:r>
              <w:rPr>
                <w:rFonts w:ascii="Times New Roman"/>
                <w:b w:val="false"/>
                <w:i w:val="false"/>
                <w:color w:val="000000"/>
                <w:sz w:val="20"/>
              </w:rPr>
              <w:t xml:space="preserve">
- январь-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5. Расходы за </w:t>
            </w:r>
            <w:r>
              <w:br/>
            </w:r>
            <w:r>
              <w:rPr>
                <w:rFonts w:ascii="Times New Roman"/>
                <w:b w:val="false"/>
                <w:i w:val="false"/>
                <w:color w:val="000000"/>
                <w:sz w:val="20"/>
              </w:rPr>
              <w:t xml:space="preserve">
багаж, оформле- </w:t>
            </w:r>
            <w:r>
              <w:br/>
            </w:r>
            <w:r>
              <w:rPr>
                <w:rFonts w:ascii="Times New Roman"/>
                <w:b w:val="false"/>
                <w:i w:val="false"/>
                <w:color w:val="000000"/>
                <w:sz w:val="20"/>
              </w:rPr>
              <w:t xml:space="preserve">
ние свидетельст- </w:t>
            </w:r>
            <w:r>
              <w:br/>
            </w:r>
            <w:r>
              <w:rPr>
                <w:rFonts w:ascii="Times New Roman"/>
                <w:b w:val="false"/>
                <w:i w:val="false"/>
                <w:color w:val="000000"/>
                <w:sz w:val="20"/>
              </w:rPr>
              <w:t xml:space="preserve">
ва на возвраще- </w:t>
            </w:r>
            <w:r>
              <w:br/>
            </w:r>
            <w:r>
              <w:rPr>
                <w:rFonts w:ascii="Times New Roman"/>
                <w:b w:val="false"/>
                <w:i w:val="false"/>
                <w:color w:val="000000"/>
                <w:sz w:val="20"/>
              </w:rPr>
              <w:t xml:space="preserve">
ние, в случае </w:t>
            </w:r>
            <w:r>
              <w:br/>
            </w:r>
            <w:r>
              <w:rPr>
                <w:rFonts w:ascii="Times New Roman"/>
                <w:b w:val="false"/>
                <w:i w:val="false"/>
                <w:color w:val="000000"/>
                <w:sz w:val="20"/>
              </w:rPr>
              <w:t xml:space="preserve">
утраты ими доку- </w:t>
            </w:r>
            <w:r>
              <w:br/>
            </w:r>
            <w:r>
              <w:rPr>
                <w:rFonts w:ascii="Times New Roman"/>
                <w:b w:val="false"/>
                <w:i w:val="false"/>
                <w:color w:val="000000"/>
                <w:sz w:val="20"/>
              </w:rPr>
              <w:t xml:space="preserve">
ментов удостове- </w:t>
            </w:r>
            <w:r>
              <w:br/>
            </w:r>
            <w:r>
              <w:rPr>
                <w:rFonts w:ascii="Times New Roman"/>
                <w:b w:val="false"/>
                <w:i w:val="false"/>
                <w:color w:val="000000"/>
                <w:sz w:val="20"/>
              </w:rPr>
              <w:t xml:space="preserve">
ряющих их лич- </w:t>
            </w:r>
            <w:r>
              <w:br/>
            </w:r>
            <w:r>
              <w:rPr>
                <w:rFonts w:ascii="Times New Roman"/>
                <w:b w:val="false"/>
                <w:i w:val="false"/>
                <w:color w:val="000000"/>
                <w:sz w:val="20"/>
              </w:rPr>
              <w:t xml:space="preserve">
ность, груза </w:t>
            </w:r>
            <w:r>
              <w:br/>
            </w:r>
            <w:r>
              <w:rPr>
                <w:rFonts w:ascii="Times New Roman"/>
                <w:b w:val="false"/>
                <w:i w:val="false"/>
                <w:color w:val="000000"/>
                <w:sz w:val="20"/>
              </w:rPr>
              <w:t xml:space="preserve">
"200" с оплатой </w:t>
            </w:r>
            <w:r>
              <w:br/>
            </w:r>
            <w:r>
              <w:rPr>
                <w:rFonts w:ascii="Times New Roman"/>
                <w:b w:val="false"/>
                <w:i w:val="false"/>
                <w:color w:val="000000"/>
                <w:sz w:val="20"/>
              </w:rPr>
              <w:t xml:space="preserve">
расходов за хра- </w:t>
            </w:r>
            <w:r>
              <w:br/>
            </w:r>
            <w:r>
              <w:rPr>
                <w:rFonts w:ascii="Times New Roman"/>
                <w:b w:val="false"/>
                <w:i w:val="false"/>
                <w:color w:val="000000"/>
                <w:sz w:val="20"/>
              </w:rPr>
              <w:t xml:space="preserve">
нение тела в </w:t>
            </w:r>
            <w:r>
              <w:br/>
            </w:r>
            <w:r>
              <w:rPr>
                <w:rFonts w:ascii="Times New Roman"/>
                <w:b w:val="false"/>
                <w:i w:val="false"/>
                <w:color w:val="000000"/>
                <w:sz w:val="20"/>
              </w:rPr>
              <w:t xml:space="preserve">
морге или захо- </w:t>
            </w:r>
            <w:r>
              <w:br/>
            </w:r>
            <w:r>
              <w:rPr>
                <w:rFonts w:ascii="Times New Roman"/>
                <w:b w:val="false"/>
                <w:i w:val="false"/>
                <w:color w:val="000000"/>
                <w:sz w:val="20"/>
              </w:rPr>
              <w:t xml:space="preserve">
ронение в госу- </w:t>
            </w:r>
            <w:r>
              <w:br/>
            </w:r>
            <w:r>
              <w:rPr>
                <w:rFonts w:ascii="Times New Roman"/>
                <w:b w:val="false"/>
                <w:i w:val="false"/>
                <w:color w:val="000000"/>
                <w:sz w:val="20"/>
              </w:rPr>
              <w:t xml:space="preserve">
дарстве пребыва- </w:t>
            </w:r>
            <w:r>
              <w:br/>
            </w:r>
            <w:r>
              <w:rPr>
                <w:rFonts w:ascii="Times New Roman"/>
                <w:b w:val="false"/>
                <w:i w:val="false"/>
                <w:color w:val="000000"/>
                <w:sz w:val="20"/>
              </w:rPr>
              <w:t xml:space="preserve">
ния. Сроки реа- </w:t>
            </w:r>
            <w:r>
              <w:br/>
            </w:r>
            <w:r>
              <w:rPr>
                <w:rFonts w:ascii="Times New Roman"/>
                <w:b w:val="false"/>
                <w:i w:val="false"/>
                <w:color w:val="000000"/>
                <w:sz w:val="20"/>
              </w:rPr>
              <w:t xml:space="preserve">
лизации - </w:t>
            </w:r>
            <w:r>
              <w:br/>
            </w:r>
            <w:r>
              <w:rPr>
                <w:rFonts w:ascii="Times New Roman"/>
                <w:b w:val="false"/>
                <w:i w:val="false"/>
                <w:color w:val="000000"/>
                <w:sz w:val="20"/>
              </w:rPr>
              <w:t xml:space="preserve">
январь-декабрь.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и загран- </w:t>
            </w:r>
            <w:r>
              <w:br/>
            </w:r>
            <w:r>
              <w:rPr>
                <w:rFonts w:ascii="Times New Roman"/>
                <w:b w:val="false"/>
                <w:i w:val="false"/>
                <w:color w:val="000000"/>
                <w:sz w:val="20"/>
              </w:rPr>
              <w:t xml:space="preserve">
учреждения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w:t>
      </w:r>
      <w:r>
        <w:br/>
      </w:r>
      <w:r>
        <w:rPr>
          <w:rFonts w:ascii="Times New Roman"/>
          <w:b w:val="false"/>
          <w:i w:val="false"/>
          <w:color w:val="000000"/>
          <w:sz w:val="28"/>
        </w:rPr>
        <w:t xml:space="preserve">
Предоставление единовременной материальной помощи и отправка на родину граждан Республики Казахстан, нуждающихся в этой помощи.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w:t>
      </w:r>
      <w:r>
        <w:br/>
      </w:r>
      <w:r>
        <w:rPr>
          <w:rFonts w:ascii="Times New Roman"/>
          <w:b w:val="false"/>
          <w:i w:val="false"/>
          <w:color w:val="000000"/>
          <w:sz w:val="28"/>
        </w:rPr>
        <w:t xml:space="preserve">
Обеспечение эффективной защиты граждан Республики Казахстан, ставших предметом торговли, угроз или запугивания со стороны торговцев людьми или связанных с ними лиц, обеспечение их безопасного и, по возможности, добровольного возвращения в Республику Казахстан и повышение уверенности граждан Республики Казахстан в заботе государства во время нахождения за пределами Республики Казахстан, положительное влияние на имидж Республики Казахстан в мировом сообществе, как республики реально, на деле осуществляющей защиту прав и интересов своих граждан за рубежом.  </w:t>
      </w:r>
      <w:r>
        <w:br/>
      </w:r>
      <w:r>
        <w:rPr>
          <w:rFonts w:ascii="Times New Roman"/>
          <w:b w:val="false"/>
          <w:i w:val="false"/>
          <w:color w:val="000000"/>
          <w:sz w:val="28"/>
        </w:rPr>
        <w:t>
 </w:t>
      </w:r>
      <w:r>
        <w:br/>
      </w:r>
      <w:r>
        <w:rPr>
          <w:rFonts w:ascii="Times New Roman"/>
          <w:b w:val="false"/>
          <w:i w:val="false"/>
          <w:color w:val="000000"/>
          <w:sz w:val="28"/>
        </w:rPr>
        <w:t xml:space="preserve">
  Финансово-экономический результат: </w:t>
      </w:r>
      <w:r>
        <w:br/>
      </w:r>
      <w:r>
        <w:rPr>
          <w:rFonts w:ascii="Times New Roman"/>
          <w:b w:val="false"/>
          <w:i w:val="false"/>
          <w:color w:val="000000"/>
          <w:sz w:val="28"/>
        </w:rPr>
        <w:t xml:space="preserve">
Реализация бюджетной программы определяется затратами на защиту и отправку одного пострадавшего гражданина Республики Казахстан за рубежом в Республику Казахстан. Средневзвешенные затраты на одного пострадавшего составят 173 972,6 тенге (100 000 долл. США:73 чел.х127,0).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w:t>
      </w:r>
      <w:r>
        <w:br/>
      </w:r>
      <w:r>
        <w:rPr>
          <w:rFonts w:ascii="Times New Roman"/>
          <w:b w:val="false"/>
          <w:i w:val="false"/>
          <w:color w:val="000000"/>
          <w:sz w:val="28"/>
        </w:rPr>
        <w:t xml:space="preserve">
Предоставление государством эффективной помощи каждому гражданину Республики Казахстан, нуждающемуся в правовой защите за рубежом.  </w:t>
      </w:r>
      <w:r>
        <w:br/>
      </w:r>
      <w:r>
        <w:rPr>
          <w:rFonts w:ascii="Times New Roman"/>
          <w:b w:val="false"/>
          <w:i w:val="false"/>
          <w:color w:val="000000"/>
          <w:sz w:val="28"/>
        </w:rPr>
        <w:t xml:space="preserve">
Качество:  </w:t>
      </w:r>
      <w:r>
        <w:br/>
      </w:r>
      <w:r>
        <w:rPr>
          <w:rFonts w:ascii="Times New Roman"/>
          <w:b w:val="false"/>
          <w:i w:val="false"/>
          <w:color w:val="000000"/>
          <w:sz w:val="28"/>
        </w:rPr>
        <w:t xml:space="preserve">
Количество возвращенных на родину граждан Республики Казахстан, пострадавших за рубежом. </w:t>
      </w:r>
    </w:p>
    <w:bookmarkStart w:name="z11" w:id="10"/>
    <w:p>
      <w:pPr>
        <w:spacing w:after="0"/>
        <w:ind w:left="0"/>
        <w:jc w:val="both"/>
      </w:pPr>
      <w:r>
        <w:rPr>
          <w:rFonts w:ascii="Times New Roman"/>
          <w:b w:val="false"/>
          <w:i w:val="false"/>
          <w:color w:val="000000"/>
          <w:sz w:val="28"/>
        </w:rPr>
        <w:t xml:space="preserve">
ПРИЛОЖЕНИЕ 72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N№1235  </w:t>
      </w:r>
    </w:p>
    <w:bookmarkEnd w:id="10"/>
    <w:p>
      <w:pPr>
        <w:spacing w:after="0"/>
        <w:ind w:left="0"/>
        <w:jc w:val="both"/>
      </w:pPr>
      <w:r>
        <w:rPr>
          <w:rFonts w:ascii="Times New Roman"/>
          <w:b w:val="false"/>
          <w:i w:val="false"/>
          <w:color w:val="000000"/>
          <w:sz w:val="28"/>
          <w:u w:val="single"/>
        </w:rPr>
        <w:t xml:space="preserve">204 - Министерство иностранных дел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011 "Укрепление отношений со странами исторического </w:t>
      </w:r>
      <w:r>
        <w:br/>
      </w:r>
      <w:r>
        <w:rPr>
          <w:rFonts w:ascii="Times New Roman"/>
          <w:b/>
          <w:i w:val="false"/>
          <w:color w:val="000000"/>
        </w:rPr>
        <w:t xml:space="preserve">
происхождения этносов, проживающих в Казахстане, и пропаганда </w:t>
      </w:r>
      <w:r>
        <w:br/>
      </w:r>
      <w:r>
        <w:rPr>
          <w:rFonts w:ascii="Times New Roman"/>
          <w:b/>
          <w:i w:val="false"/>
          <w:color w:val="000000"/>
        </w:rPr>
        <w:t xml:space="preserve">
за рубежом этнического согласия в Республике Казахстан" </w:t>
      </w:r>
      <w:r>
        <w:br/>
      </w:r>
      <w:r>
        <w:rPr>
          <w:rFonts w:ascii="Times New Roman"/>
          <w:b/>
          <w:i w:val="false"/>
          <w:color w:val="000000"/>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282702 тысячи тенге (двести восемьдесят два миллиона семьсот две тысячи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Указ </w:t>
      </w:r>
      <w:r>
        <w:rPr>
          <w:rFonts w:ascii="Times New Roman"/>
          <w:b w:val="false"/>
          <w:i w:val="false"/>
          <w:color w:val="000000"/>
          <w:sz w:val="28"/>
        </w:rPr>
        <w:t>Президента Республики Казахстан от 26 апреля 2002 года N 856 "О стратегии Ассамблеи народов Казахстана и положении об Ассамблее народов Казахстана",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23 апреля 2005 года N 1561 "Об укреплении института Ассамблеи народов Казахстана".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повышение роли Ассамблеи народов Казахстана в реализации задач  </w:t>
      </w:r>
      <w:r>
        <w:rPr>
          <w:rFonts w:ascii="Times New Roman"/>
          <w:b w:val="false"/>
          <w:i w:val="false"/>
          <w:color w:val="000000"/>
          <w:sz w:val="28"/>
        </w:rPr>
        <w:t xml:space="preserve">Стратегии </w:t>
      </w:r>
      <w:r>
        <w:rPr>
          <w:rFonts w:ascii="Times New Roman"/>
          <w:b w:val="false"/>
          <w:i w:val="false"/>
          <w:color w:val="000000"/>
          <w:sz w:val="28"/>
        </w:rPr>
        <w:t xml:space="preserve">"Казахстан-2030", укрепление стабильности и согласия в обществе и процессе формирования казахстанского народа, его сильной государственности, открытого гражданского общества, развитие взаимовыгодного сотрудничества со странами исторического происхождения этносов Казахстана, развитие гармоничных межэтнических отношений, укрепление позитивного имиджа Республики Казахстан.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формирование казахстанской идентичности путем консолидации этносов Казахстана на основе гражданской и духовно-культурной общности при стержневой роли государственного языка и культуры казахского народа, обеспечение эффективного взаимодействия государственных органов и институтов гражданского общества в сфере межэтнических отношений, интеграция усилий этнокультурных объединений в обеспечении гармоничных межэтнических отношений в Казахстане, организация и обеспечение мероприятий, конференций, презентаций, обмена визитами, с помощью которых достигается поднятие уровня информированности зарубежных деловых и общественных кругов и формирования положительного отношения к Республике Казахстан.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933"/>
        <w:gridCol w:w="933"/>
        <w:gridCol w:w="2533"/>
        <w:gridCol w:w="3453"/>
        <w:gridCol w:w="1693"/>
        <w:gridCol w:w="2773"/>
      </w:tblGrid>
      <w:tr>
        <w:trPr>
          <w:trHeight w:val="10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про-гра- </w:t>
            </w:r>
            <w:r>
              <w:br/>
            </w:r>
            <w:r>
              <w:rPr>
                <w:rFonts w:ascii="Times New Roman"/>
                <w:b w:val="false"/>
                <w:i w:val="false"/>
                <w:color w:val="000000"/>
                <w:sz w:val="20"/>
              </w:rPr>
              <w:t xml:space="preserve">
ммы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23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Укрепление </w:t>
            </w:r>
            <w:r>
              <w:br/>
            </w:r>
            <w:r>
              <w:rPr>
                <w:rFonts w:ascii="Times New Roman"/>
                <w:b w:val="false"/>
                <w:i w:val="false"/>
                <w:color w:val="000000"/>
                <w:sz w:val="20"/>
              </w:rPr>
              <w:t xml:space="preserve">
отношений со </w:t>
            </w:r>
            <w:r>
              <w:br/>
            </w:r>
            <w:r>
              <w:rPr>
                <w:rFonts w:ascii="Times New Roman"/>
                <w:b w:val="false"/>
                <w:i w:val="false"/>
                <w:color w:val="000000"/>
                <w:sz w:val="20"/>
              </w:rPr>
              <w:t xml:space="preserve">
странами ис- </w:t>
            </w:r>
            <w:r>
              <w:br/>
            </w:r>
            <w:r>
              <w:rPr>
                <w:rFonts w:ascii="Times New Roman"/>
                <w:b w:val="false"/>
                <w:i w:val="false"/>
                <w:color w:val="000000"/>
                <w:sz w:val="20"/>
              </w:rPr>
              <w:t xml:space="preserve">
торического </w:t>
            </w:r>
            <w:r>
              <w:br/>
            </w:r>
            <w:r>
              <w:rPr>
                <w:rFonts w:ascii="Times New Roman"/>
                <w:b w:val="false"/>
                <w:i w:val="false"/>
                <w:color w:val="000000"/>
                <w:sz w:val="20"/>
              </w:rPr>
              <w:t xml:space="preserve">
происхожде- </w:t>
            </w:r>
            <w:r>
              <w:br/>
            </w:r>
            <w:r>
              <w:rPr>
                <w:rFonts w:ascii="Times New Roman"/>
                <w:b w:val="false"/>
                <w:i w:val="false"/>
                <w:color w:val="000000"/>
                <w:sz w:val="20"/>
              </w:rPr>
              <w:t xml:space="preserve">
ния этносов, </w:t>
            </w:r>
            <w:r>
              <w:br/>
            </w:r>
            <w:r>
              <w:rPr>
                <w:rFonts w:ascii="Times New Roman"/>
                <w:b w:val="false"/>
                <w:i w:val="false"/>
                <w:color w:val="000000"/>
                <w:sz w:val="20"/>
              </w:rPr>
              <w:t xml:space="preserve">
проживающих </w:t>
            </w:r>
            <w:r>
              <w:br/>
            </w:r>
            <w:r>
              <w:rPr>
                <w:rFonts w:ascii="Times New Roman"/>
                <w:b w:val="false"/>
                <w:i w:val="false"/>
                <w:color w:val="000000"/>
                <w:sz w:val="20"/>
              </w:rPr>
              <w:t xml:space="preserve">
в Казахста- </w:t>
            </w:r>
            <w:r>
              <w:br/>
            </w:r>
            <w:r>
              <w:rPr>
                <w:rFonts w:ascii="Times New Roman"/>
                <w:b w:val="false"/>
                <w:i w:val="false"/>
                <w:color w:val="000000"/>
                <w:sz w:val="20"/>
              </w:rPr>
              <w:t xml:space="preserve">
не, и пропа- </w:t>
            </w:r>
            <w:r>
              <w:br/>
            </w:r>
            <w:r>
              <w:rPr>
                <w:rFonts w:ascii="Times New Roman"/>
                <w:b w:val="false"/>
                <w:i w:val="false"/>
                <w:color w:val="000000"/>
                <w:sz w:val="20"/>
              </w:rPr>
              <w:t xml:space="preserve">
ганда за ру- </w:t>
            </w:r>
            <w:r>
              <w:br/>
            </w:r>
            <w:r>
              <w:rPr>
                <w:rFonts w:ascii="Times New Roman"/>
                <w:b w:val="false"/>
                <w:i w:val="false"/>
                <w:color w:val="000000"/>
                <w:sz w:val="20"/>
              </w:rPr>
              <w:t xml:space="preserve">
бежом этни- </w:t>
            </w:r>
            <w:r>
              <w:br/>
            </w:r>
            <w:r>
              <w:rPr>
                <w:rFonts w:ascii="Times New Roman"/>
                <w:b w:val="false"/>
                <w:i w:val="false"/>
                <w:color w:val="000000"/>
                <w:sz w:val="20"/>
              </w:rPr>
              <w:t xml:space="preserve">
ческого сог- </w:t>
            </w:r>
            <w:r>
              <w:br/>
            </w:r>
            <w:r>
              <w:rPr>
                <w:rFonts w:ascii="Times New Roman"/>
                <w:b w:val="false"/>
                <w:i w:val="false"/>
                <w:color w:val="000000"/>
                <w:sz w:val="20"/>
              </w:rPr>
              <w:t xml:space="preserve">
ласия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расходов </w:t>
            </w:r>
            <w:r>
              <w:br/>
            </w:r>
            <w:r>
              <w:rPr>
                <w:rFonts w:ascii="Times New Roman"/>
                <w:b w:val="false"/>
                <w:i w:val="false"/>
                <w:color w:val="000000"/>
                <w:sz w:val="20"/>
              </w:rPr>
              <w:t xml:space="preserve">
по проведению </w:t>
            </w:r>
            <w:r>
              <w:br/>
            </w:r>
            <w:r>
              <w:rPr>
                <w:rFonts w:ascii="Times New Roman"/>
                <w:b w:val="false"/>
                <w:i w:val="false"/>
                <w:color w:val="000000"/>
                <w:sz w:val="20"/>
              </w:rPr>
              <w:t xml:space="preserve">
представительских </w:t>
            </w:r>
            <w:r>
              <w:br/>
            </w:r>
            <w:r>
              <w:rPr>
                <w:rFonts w:ascii="Times New Roman"/>
                <w:b w:val="false"/>
                <w:i w:val="false"/>
                <w:color w:val="000000"/>
                <w:sz w:val="20"/>
              </w:rPr>
              <w:t xml:space="preserve">
совещаний, выста- </w:t>
            </w:r>
            <w:r>
              <w:br/>
            </w:r>
            <w:r>
              <w:rPr>
                <w:rFonts w:ascii="Times New Roman"/>
                <w:b w:val="false"/>
                <w:i w:val="false"/>
                <w:color w:val="000000"/>
                <w:sz w:val="20"/>
              </w:rPr>
              <w:t xml:space="preserve">
вок и семинаров </w:t>
            </w:r>
            <w:r>
              <w:br/>
            </w:r>
            <w:r>
              <w:rPr>
                <w:rFonts w:ascii="Times New Roman"/>
                <w:b w:val="false"/>
                <w:i w:val="false"/>
                <w:color w:val="000000"/>
                <w:sz w:val="20"/>
              </w:rPr>
              <w:t xml:space="preserve">
за рубежом, про- </w:t>
            </w:r>
            <w:r>
              <w:br/>
            </w:r>
            <w:r>
              <w:rPr>
                <w:rFonts w:ascii="Times New Roman"/>
                <w:b w:val="false"/>
                <w:i w:val="false"/>
                <w:color w:val="000000"/>
                <w:sz w:val="20"/>
              </w:rPr>
              <w:t xml:space="preserve">
паганды через </w:t>
            </w:r>
            <w:r>
              <w:br/>
            </w:r>
            <w:r>
              <w:rPr>
                <w:rFonts w:ascii="Times New Roman"/>
                <w:b w:val="false"/>
                <w:i w:val="false"/>
                <w:color w:val="000000"/>
                <w:sz w:val="20"/>
              </w:rPr>
              <w:t xml:space="preserve">
зарубежные СМИ </w:t>
            </w:r>
            <w:r>
              <w:br/>
            </w:r>
            <w:r>
              <w:rPr>
                <w:rFonts w:ascii="Times New Roman"/>
                <w:b w:val="false"/>
                <w:i w:val="false"/>
                <w:color w:val="000000"/>
                <w:sz w:val="20"/>
              </w:rPr>
              <w:t xml:space="preserve">
казахстанской мо- </w:t>
            </w:r>
            <w:r>
              <w:br/>
            </w:r>
            <w:r>
              <w:rPr>
                <w:rFonts w:ascii="Times New Roman"/>
                <w:b w:val="false"/>
                <w:i w:val="false"/>
                <w:color w:val="000000"/>
                <w:sz w:val="20"/>
              </w:rPr>
              <w:t xml:space="preserve">
дели межконфес- </w:t>
            </w:r>
            <w:r>
              <w:br/>
            </w:r>
            <w:r>
              <w:rPr>
                <w:rFonts w:ascii="Times New Roman"/>
                <w:b w:val="false"/>
                <w:i w:val="false"/>
                <w:color w:val="000000"/>
                <w:sz w:val="20"/>
              </w:rPr>
              <w:t xml:space="preserve">
сионального и эт- </w:t>
            </w:r>
            <w:r>
              <w:br/>
            </w:r>
            <w:r>
              <w:rPr>
                <w:rFonts w:ascii="Times New Roman"/>
                <w:b w:val="false"/>
                <w:i w:val="false"/>
                <w:color w:val="000000"/>
                <w:sz w:val="20"/>
              </w:rPr>
              <w:t xml:space="preserve">
нического согла- </w:t>
            </w:r>
            <w:r>
              <w:br/>
            </w:r>
            <w:r>
              <w:rPr>
                <w:rFonts w:ascii="Times New Roman"/>
                <w:b w:val="false"/>
                <w:i w:val="false"/>
                <w:color w:val="000000"/>
                <w:sz w:val="20"/>
              </w:rPr>
              <w:t xml:space="preserve">
сия, торжествен- </w:t>
            </w:r>
            <w:r>
              <w:br/>
            </w:r>
            <w:r>
              <w:rPr>
                <w:rFonts w:ascii="Times New Roman"/>
                <w:b w:val="false"/>
                <w:i w:val="false"/>
                <w:color w:val="000000"/>
                <w:sz w:val="20"/>
              </w:rPr>
              <w:t xml:space="preserve">
ных и иных пред- </w:t>
            </w:r>
            <w:r>
              <w:br/>
            </w:r>
            <w:r>
              <w:rPr>
                <w:rFonts w:ascii="Times New Roman"/>
                <w:b w:val="false"/>
                <w:i w:val="false"/>
                <w:color w:val="000000"/>
                <w:sz w:val="20"/>
              </w:rPr>
              <w:t xml:space="preserve">
ставительских  </w:t>
            </w:r>
            <w:r>
              <w:br/>
            </w:r>
            <w:r>
              <w:rPr>
                <w:rFonts w:ascii="Times New Roman"/>
                <w:b w:val="false"/>
                <w:i w:val="false"/>
                <w:color w:val="000000"/>
                <w:sz w:val="20"/>
              </w:rPr>
              <w:t xml:space="preserve">
мероприятий за </w:t>
            </w:r>
            <w:r>
              <w:br/>
            </w:r>
            <w:r>
              <w:rPr>
                <w:rFonts w:ascii="Times New Roman"/>
                <w:b w:val="false"/>
                <w:i w:val="false"/>
                <w:color w:val="000000"/>
                <w:sz w:val="20"/>
              </w:rPr>
              <w:t xml:space="preserve">
рубежом. Сроки </w:t>
            </w:r>
            <w:r>
              <w:br/>
            </w:r>
            <w:r>
              <w:rPr>
                <w:rFonts w:ascii="Times New Roman"/>
                <w:b w:val="false"/>
                <w:i w:val="false"/>
                <w:color w:val="000000"/>
                <w:sz w:val="20"/>
              </w:rPr>
              <w:t xml:space="preserve">
реализации - </w:t>
            </w:r>
            <w:r>
              <w:br/>
            </w:r>
            <w:r>
              <w:rPr>
                <w:rFonts w:ascii="Times New Roman"/>
                <w:b w:val="false"/>
                <w:i w:val="false"/>
                <w:color w:val="000000"/>
                <w:sz w:val="20"/>
              </w:rPr>
              <w:t xml:space="preserve">
январь-декабрь.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дел и загран- </w:t>
            </w:r>
            <w:r>
              <w:br/>
            </w:r>
            <w:r>
              <w:rPr>
                <w:rFonts w:ascii="Times New Roman"/>
                <w:b w:val="false"/>
                <w:i w:val="false"/>
                <w:color w:val="000000"/>
                <w:sz w:val="20"/>
              </w:rPr>
              <w:t xml:space="preserve">
учреждения </w:t>
            </w:r>
            <w:r>
              <w:br/>
            </w:r>
            <w:r>
              <w:rPr>
                <w:rFonts w:ascii="Times New Roman"/>
                <w:b w:val="false"/>
                <w:i w:val="false"/>
                <w:color w:val="000000"/>
                <w:sz w:val="20"/>
              </w:rPr>
              <w:t xml:space="preserve">
Республики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w:t>
      </w:r>
      <w:r>
        <w:br/>
      </w:r>
      <w:r>
        <w:rPr>
          <w:rFonts w:ascii="Times New Roman"/>
          <w:b w:val="false"/>
          <w:i w:val="false"/>
          <w:color w:val="000000"/>
          <w:sz w:val="28"/>
        </w:rPr>
        <w:t xml:space="preserve">
Проведение концертных гастролей казахстанских артистов, конференций, презентаций и других мероприятий в Германии, Кореи, Российской Федерации и других странах, являющихся исторической родиной этносов, проживающих в Республике Казахстан, обмена визитами, обеспечение соответствующей литературой.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w:t>
      </w:r>
      <w:r>
        <w:br/>
      </w:r>
      <w:r>
        <w:rPr>
          <w:rFonts w:ascii="Times New Roman"/>
          <w:b w:val="false"/>
          <w:i w:val="false"/>
          <w:color w:val="000000"/>
          <w:sz w:val="28"/>
        </w:rPr>
        <w:t xml:space="preserve">
Укрепление отношений со странами исторического происхождения этносов Казахстана, таких как Германия, Корея, Россия и др. в целях повышения качества жизни затрагиваемых групп населения и влияния на качество осуществляемых в Казахстане реформ и проектов. </w:t>
      </w:r>
      <w:r>
        <w:br/>
      </w:r>
      <w:r>
        <w:rPr>
          <w:rFonts w:ascii="Times New Roman"/>
          <w:b w:val="false"/>
          <w:i w:val="false"/>
          <w:color w:val="000000"/>
          <w:sz w:val="28"/>
        </w:rPr>
        <w:t>
 </w:t>
      </w:r>
      <w:r>
        <w:br/>
      </w:r>
      <w:r>
        <w:rPr>
          <w:rFonts w:ascii="Times New Roman"/>
          <w:b w:val="false"/>
          <w:i w:val="false"/>
          <w:color w:val="000000"/>
          <w:sz w:val="28"/>
        </w:rPr>
        <w:t xml:space="preserve">
  Финансово-экономический результат: </w:t>
      </w:r>
      <w:r>
        <w:br/>
      </w:r>
      <w:r>
        <w:rPr>
          <w:rFonts w:ascii="Times New Roman"/>
          <w:b w:val="false"/>
          <w:i w:val="false"/>
          <w:color w:val="000000"/>
          <w:sz w:val="28"/>
        </w:rPr>
        <w:t xml:space="preserve">
Затраты на проведение мероприятий - 282 702,0 тыс. тенге.  </w:t>
      </w:r>
      <w:r>
        <w:br/>
      </w:r>
      <w:r>
        <w:rPr>
          <w:rFonts w:ascii="Times New Roman"/>
          <w:b w:val="false"/>
          <w:i w:val="false"/>
          <w:color w:val="000000"/>
          <w:sz w:val="28"/>
        </w:rPr>
        <w:t xml:space="preserve">
При этом, сопоставление планируемого объема затрат на единицу предоставляемых услуг с объемом фактических затрат в ходе реализации программы "представительские затраты" не представляется возможным, так как все зависит от количества участников делегации в данном мероприяти в соответствии с их статусом. Среднеарифметические данные по количеству человек или мероприятий не дают достоверной информации об эффективности использования затраченных средств.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w:t>
      </w:r>
      <w:r>
        <w:br/>
      </w:r>
      <w:r>
        <w:rPr>
          <w:rFonts w:ascii="Times New Roman"/>
          <w:b w:val="false"/>
          <w:i w:val="false"/>
          <w:color w:val="000000"/>
          <w:sz w:val="28"/>
        </w:rPr>
        <w:t xml:space="preserve">
Обеспечение в полном объеме финансирования предусмотренных мероприятий. </w:t>
      </w:r>
      <w:r>
        <w:br/>
      </w:r>
      <w:r>
        <w:rPr>
          <w:rFonts w:ascii="Times New Roman"/>
          <w:b w:val="false"/>
          <w:i w:val="false"/>
          <w:color w:val="000000"/>
          <w:sz w:val="28"/>
        </w:rPr>
        <w:t>
 </w:t>
      </w:r>
      <w:r>
        <w:br/>
      </w:r>
      <w:r>
        <w:rPr>
          <w:rFonts w:ascii="Times New Roman"/>
          <w:b w:val="false"/>
          <w:i w:val="false"/>
          <w:color w:val="000000"/>
          <w:sz w:val="28"/>
        </w:rPr>
        <w:t xml:space="preserve">
  Качество: </w:t>
      </w:r>
      <w:r>
        <w:br/>
      </w:r>
      <w:r>
        <w:rPr>
          <w:rFonts w:ascii="Times New Roman"/>
          <w:b w:val="false"/>
          <w:i w:val="false"/>
          <w:color w:val="000000"/>
          <w:sz w:val="28"/>
        </w:rPr>
        <w:t xml:space="preserve">
Удовлетворение потребностей получателей государственных услуг, обеспечивающих пропаганду за рубежом гармоничного межэтнического согласия и мирного сосуществования более чем 130 национальностей в Республике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