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7f5c" w14:textId="0a07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2006 год
(Агентство Республики Казахстан по делам государственной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2005 года N 1235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2006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 по делам государственной службы согласно приложениям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383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384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385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386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387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388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383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государственной службы"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349082 тысячи тенге (триста сорок девять миллионов восемьдесят две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 декабря 1999 года N 280 "Вопросы Агентства Республики Казахстан по делам государственной службы";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327 "Об утверждении Правил проведения аттестации административных государственных служащих";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марта 2000 года N 357 "Об утверждении Положения о порядке прохождения государственной службы";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30 июня 2005 года N 1598 "О дисциплинарных советах Агентства Республики Казахстан по делам государственной службы в областях, городах Астане и Алматы и внесении изменений и дополнений в некоторые указы Президента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октября 1996 года N 1217 "О служебных телефонах и нормах площадей для размещения аппарата государственных органов";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ноября 1998 года N 1118 "О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ноября 1998 года N 1156 "Отдельные вопросы подготовки, переподготовки и повышения квалификации государственных служащих";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663 "Об упорядочении эксплуатации служебных легковых автомобилей для транспортного обслуживания государственных органов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сентября 2000 года N 1428 "Об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ноября 2000 года N 1706 "О Концепции обучения государственных служащих".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повышение престижа государственной службы и профессионализма 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организация работы по повышению качества государственных услуг, профилактике коррупционных правонарушений, соблюдению государственными служащими Кодекса чести, проведению единой государственной политики в сфере государственной службы; совершенствование законодательства государственной службы; организация обучения и профессиональной переподготовки государственных служащих; внесение предложений по повышению качества государственных услуг, предоставляемых государственными органами; обеспечение открытости и подотчетности системы государственной службы; повышение профессионального уровня государственных служащих согласно требованиям профессиональной государственной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173"/>
        <w:gridCol w:w="1153"/>
        <w:gridCol w:w="2553"/>
        <w:gridCol w:w="3153"/>
        <w:gridCol w:w="1573"/>
        <w:gridCol w:w="277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Агентства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по делам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лимиту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 49 единиц.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 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единиц, заключение договоров и оплата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тению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изготовлению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бланочной продукции для 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 по совершен-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ствованию нормативной правовой базы для осуществления деятельности государственной службы. Срок реализации - январь-декабрь.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службы. Срок реализации -  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служащих. Срок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 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канской базы данных по персоналу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 кадрового резерва для занятия должностей 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служащих.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 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 по вопросам   подготовки,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повышения квалификации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служащих. Срок реализации - январь-декабрь. Консультация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в случаях нарушений их прав и законных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 повышения эффективности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службы. Срок реализации - 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коллегий Агентства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 январь-декабрь.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 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Агентства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государс-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 службы,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утвержденному лимиту штатной численности в количестве 204 единиц.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 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    проверок в государственных органах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системы оплаты труда,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 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cлужащих.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подраз-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(далее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местные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органы).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 кадро-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 резерв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переподготовки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повышения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январь-декабрь.Консультация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в случаях нарушений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законных интересов.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 январь-декабрь.Участие в 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области 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шенствования и повышения эффективности государственной службы. Срок реализации - январь-декабрь. Проведение заседаний по дисциплинарным делам.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 январь - декабрь. Проведение выездных семинаров и приемов граждан. Срок реализации - январь-декабрь.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темам: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усилению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чести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 - июнь-июль. Вопросы совершенство-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службы. Срок обучения - сентябрь-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октябрь. Обучение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языку. Срок 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- апрель-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   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мебели, 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диционеров, холодильников,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сейфа, кресел,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пожаро-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 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но-техничес-кое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органов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вычислительной техники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централь-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аппарата.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январь-июнь.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"1С Бухгал-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терия". Срок 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февраль-март.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доступа к сети Интернет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электронной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почты.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 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разработка проекта основополагающих стандартов государственных услуг, на основе которого государственные органы разработают отраслевые стандарты; проведение не менее 2 коллегий Агентства Республики Казахстан по делам государственной службы; проведение не менее 5000 проверок деятельности государственных органов по вопросам соблюдения законодательства 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службе 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антикоррупционного законодательства; повышение профессионального уровня специалистов территориальных органов 48 человек; обучение государственному языку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150 человек, в том числе территориальных органов - 122 человек; приобретение: 1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комплекта мебели, 1 телевизора, 1 сейфа, 17 холодильников, 7 кондиционеров, 30 кресел, 14 стеллажей; приобретение: переносного компьютера, 50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компьютеров, 50 принтеров, 50 источников бесперебойного питания.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сокращение жалоб и претензий граждан; повысится уровень профессиональной подготовки персонала государственной службы; существенно сократится бюрократизм и волокита при выдаче разрешительных и иных документов; сокращение коррупционных правонарушений среди государственных служащих республики. Финансово-экономический результат: затраты на содержание одного государственного служащего центрального аппарата - 1489,0 тыс. тенге в год; затраты на содержание одного государственного служащего территориальных органов - 1199,5 тыс. тенге в год; средние затраты на повышение квалификации одного государственного служащего - 12,8 тысяч тенге; средние затраты на обучение государственному языку одного государственного служащего - 4,6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выполнение функций, возложенных на государственный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улучшение качества государственных услуг, на основе государственных стандартов; повышение профессионального уровня государственных служащих согласно требованиям профессиональной государственной службы в соответствии с современными экономическими условиями. Доля специалистов, прошедших обучение государственному языку от общего количества работающих в центральном аппарате - 60 %, в территориальных управлениях - 60 %, повысивших уровень профессионального образования в территориальных управлениях - 23,5 %.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384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 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"Функционирование системы информатизации и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кадров государственной службы республики"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83578 тысяч тенге (восемьдесят три миллиона пятьсот семьдесят восемь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года "Об информатизации";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327 "Об утверждении Правил проведения аттестации административных государственных служащих";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октября 1996 года N 1217 "О служебных телефонах и нормах площадей для размещения аппарата государственных органов";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ноября 1998 года N 1118 "О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663 "Об упорядочении эксплуатации служебных легковых автомобилей для транспортного обслуживания государственных органов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января 2000 года N 50 "Вопросы государственного учреждения "Центр информации и тестирования Агентства Республики Казахстан по делам государственной службы";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сентября 2000 года N 1428 "Об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формирование и постоянное обновление данных по составу и кадровому резерву госслужащих, обеспечение тестирования и аттестации госслужащих во всех областных центрах и в г.г. Алматы, Астане; обеспечение защиты информации, администрирование информационного Web-сайта.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функционирования информационной системы управления кадрами и ее дальнейшего совершенствования, проведение тестирования и аттестации государственных служащих, техническая поддержка и сопровождение локальных и сетевых инфраструктур в 17 региональных центрах.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013"/>
        <w:gridCol w:w="1093"/>
        <w:gridCol w:w="2673"/>
        <w:gridCol w:w="3373"/>
        <w:gridCol w:w="1653"/>
        <w:gridCol w:w="281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тести-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рования,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штатных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внештатных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коммуникационных услуг, 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 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вакантных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 не менее 30000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службы, 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приобретение: 10 серверов, 100 рабочих станций, 10 принтеров, 10 межсетевых защитных экранов, 10 маршрутизаторов, 10 источников питания, 1 копировального аппарата, 18 кондиционеров, 35 единиц нематериальных активов.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увеличится пропускная способность центров, что позволит проводить тестирование не менее 80000 человек в год. Все граждане республики получат равный доступ к участию в конкурсе на занятие вакантной административной должности через тестирование из любого областного центра. Информационная и техническая поддержка деятельности Агентства Республики Казахстан по делам государственной службы, обновление компьютерного парка и операционных систем, создание единой информационной системы кадровой службы, объединение локальных сетей региональных центров в одну гетерогенную транспортную среду, разработка и предоставление унифицированного формата электронных услуг системы ИСУК.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стоимость проведения одного тестирования по конкурсу на занятие вакантной должности и по аттестации составит 1044,72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производственный потенциал центров позволит производить локальное и дистанционное тестирование в любое время во всех 17 центрах одновременно.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100 % удовлетворение всех желающих в тестировании при поступлении на государственную службу, а также по аттестации.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385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"Прикладные научные исследования в области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управления и государственной службы"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6000 тысяч тенге (шесть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2001 года "О науке";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февраля 1999 года N 145 "О некоторых вопросах формирования и реализации программ прикладных научных исследований, выполняемых за счет средств республиканского бюджета".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повышение уровня удовлетворенности потребителей государственных услуг и эффективности работы государственных служащих через проведение исследований и оценки качества и эффективности работы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проведение прикладных научных исследований; внесение изменений в нормативные-правовые акты, регулирующие отношения в сфере государственной службы; анализ современного состояния предоставляемых услуг государственными органами; выработка предложений по повышению качества государственных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73"/>
        <w:gridCol w:w="973"/>
        <w:gridCol w:w="2653"/>
        <w:gridCol w:w="3293"/>
        <w:gridCol w:w="1453"/>
        <w:gridCol w:w="2753"/>
      </w:tblGrid>
      <w:tr>
        <w:trPr>
          <w:trHeight w:val="14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прикладных научных исследований в сфере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службы по теме: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"Исследование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изучению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барьеров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услуг".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экспертизы.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предложения по разработке государственных стандартов предоставления государственных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снижение стоимости государственных услуг; совершенствование работы центров обслуживания населения; рост количества государственных органов, внедривших систему оценки на основе мнения потребителей после проведения тренингов с 0 до 50 % (то есть по крайней мере в 6 из 12); повышение прозрачности государственных органов в среднем на 15 % (с 65 % до 80 %); повышение количества вовремя рассмотренных документов на 20 % (с 75 % до 95 %).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заключаемыми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затраты по теме составляют 6000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проведение прикладных научных исследований, что приведет к повышению качества государственных услуг на основе разработанных стандартов, сокращению времени на обслуживание клиентов государственных органов и центров обслуживания населения.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386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"Подготовка, переподготовка и повышение квалификации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1. 
</w:t>
      </w:r>
      <w:r>
        <w:rPr>
          <w:rFonts w:ascii="Times New Roman"/>
          <w:b w:val="false"/>
          <w:i w:val="false"/>
          <w:color w:val="000000"/>
          <w:sz w:val="28"/>
        </w:rPr>
        <w:t>
Стоимость: 494977 тысяч тенге (четыреста девяносто четыре миллиона девятьсот семьдесят семь тысяч тенге).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Пункт 1 в редакции - постановлением Правительства РК от 31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 </w:t>
      </w:r>
      <w:r>
        <w:rPr>
          <w:rFonts w:ascii="Times New Roman"/>
          <w:b w:val="false"/>
          <w:i w:val="false"/>
          <w:color w:val="000000"/>
          <w:sz w:val="28"/>
        </w:rPr>
        <w:t>
 об Академии государственного управления при Президенте Республики Казахстан, утвержденное Указом Президента Республики Казахстан от 8 июля 2005 года N 1611;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31 мая 2005 года N 1583 "О мерах по дальнейшему совершенствованию подготовки, переподготовки и повышения квалификации кадров государственных органов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18 сентября 1998 года N 4075 "О дальнейших мерах по совершенствованию подготовки, переподготовки и повышения квалификации государственных служащих";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ноября 1998 года N 1156 "Отдельные вопросы подготовки, переподготовки и повышения квалификации государственных служащих";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октября 1996 года N 1217 "О служебных телефонах и нормах площадей для размещения аппарата государственных органов";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ноября 1998 года N 1118 "О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от 22 сентября 2000 года N 1428 "Об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663 "Об упорядочении эксплуатации служебных легковых автомобилей для транспортного обслуживания государственных органов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Источника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Республики Казахстан высокопрофессиональными кадрами государственной службы; персонала дипломатической службы, судей, работников судебной системы и органов прокуратуры.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оптимизация системы повышения квалификации государственных служащих и переподготовка кадров в соответствии с современными требованиями, проведение научных исследований в области государственной службы и кадровой политики государственного и местного управления, координация деятельности и обеспечение методического руководства учебных заведений Республики Казахстан и региональных центров в областях, осуществляющих подготовку специалистов для государственной службы, подготовку и повышение квалификации 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053"/>
        <w:gridCol w:w="1053"/>
        <w:gridCol w:w="2613"/>
        <w:gridCol w:w="3333"/>
        <w:gridCol w:w="1593"/>
        <w:gridCol w:w="281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служба;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диплома-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тическая служба;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судьи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зации: 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синтеза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линейной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планам,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приближенным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зации: 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6-недельных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2-недельных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переведенных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принятых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службу.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1-2-недельных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темам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стажировок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состава,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знакомства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опытом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стран, 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загранпредста-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июль-ноябрь.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семинаров,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круглых столов,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аспектных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проблемы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вования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зарубежных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Киева, Москвы.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"Современная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политическая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южных регионах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"Экологическая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май,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научного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"Роль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госслужбы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апрель-июнь.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научной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монографии,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статей,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научно-анали-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журнала. 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прикладных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правосудия,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дипломатии,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январь-декабрь.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 в магистратуру по специальностям: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"Государственное и местное управление" - 60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"Юриспруденция" - 50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"Международные отношения" - 25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 в аспирантуру по специальности: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"Государственное и местное управление" - 30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среднегодовой контингент обучаемых госслужащих по программам: переподготовки - не менее 500 чел., повышения квалификации - 1500-2000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 международных стажировок для 30 слушателей программы магистратуры, на 30 дней в Ольсторском университете (Великобритания); проведение семинаров, круглых столов, 3 конференций по 3 секции по 150 человек; Приглашение международных экспертов из Франции, Германии - 5 чел., из г. Киева - 2 чел., из г. Москвы - 3 чел., из г. Ташкента - 1 чел., из г. Бишкек - 1 чел.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Издание научной монография - 1, сборника научных статей - 2, научно-аналитического журнала - 12.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оборудования и нематериальных активов: лингафонное оборудование - не менее 3 компл.; легковые автомобили - не менее 2 ед., лицензионные учебные программы - не менее 90 ед.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Конечные результаты: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потребности в повышении квалификации и переподготовки государственных служащих государственных органов, персонала дипломатической службы, судей, работников судебной системы от общей потребности на 45 % - 60 %. Обеспечение потребности в подготовке по программам магистратуры и аспирантуры государственных служащих от общей потребности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35 % - 65 %.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доведение уровня обеспеченности компьютерным оборудованием до 60 % и оборудования, необходимого для учебного процесса, до 65 %.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среднемесячный размер стипендии одного магистранта и аспиранта набора 2006-2008 года составляет - 50 тыс. тенге, средние расходы на повышение квалификации одного госслужащего составляют 38,8 тыс. тенге; средние расходы на переподготовку одного госслужащего - 27,9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фактическое количество государственных служащих, завершивших обучение 90 магистрантов.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обеспечение качественного выполнения государственными служащими возложенных на них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100 % качественное выполнение мероприятий в полном объеме с учетом установленных сроков для достижения цели и задач, возложенных на Академии государственного управления при Президенте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Улучшение качественной подготовки выпускников Академии.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387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"Повышение квалификации государственных служащих за рубежом"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 
</w:t>
      </w:r>
      <w:r>
        <w:rPr>
          <w:rFonts w:ascii="Times New Roman"/>
          <w:b w:val="false"/>
          <w:i w:val="false"/>
          <w:color w:val="000000"/>
          <w:sz w:val="28"/>
        </w:rPr>
        <w:t>
231161 тысяча тенге (двести тридцать один миллион сто шестьдесят одна тысяча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 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марта 2000 года N 357 "Об утверждении Положения о порядке прохождения государственной службы";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октября 2004 года N 1457 "Об утверждении Правил переподготовки и повышения квалификации государственных служащих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подготовка перспективных кадров для совершенствования государственной службы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1) направить государственных служащих в лучшие зарубежные университеты и научные центры для изучения передового мирового опыта и получения дополнительных профессиональных знаний;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создать условия, при которых государственные органы могли бы направить своих сотрудников для изучения мирового опыта 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повышения квалификации.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 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53"/>
        <w:gridCol w:w="1033"/>
        <w:gridCol w:w="2573"/>
        <w:gridCol w:w="3393"/>
        <w:gridCol w:w="1473"/>
        <w:gridCol w:w="277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странах: США,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Голландия.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знаний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права,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опытом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низации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методами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услуг.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не менее 140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пройдут обучение 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лучших зарубежных университетах и научных центрах.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не менее 140 государственных служащих, прошедшие обучение в лучших зарубежных университетах и научных центрах, будут вносить свой вклад для совершенствования государственной службы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затраты на обучение одного государственного служащего составляют 1651,1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в соответствии с заключаемыми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не менее 90 % государственных органов, государственные служащие которых пройдут обучение будут удовлетворены качеством подготовки специалистов.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388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2005 года N 1235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608 - Агентство Республики Казахстан по делам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007 "Строительство общежития для молодых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центральных аппаратов государственных органов,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содержащихся за счет республиканского бюджета"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 100000 тысяч тенге (сто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государственной службе".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повышение качества жизни государственных служащих, обеспечение их социального благополучия и создание условий, стимулирующих трудовые усилия работников государственного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условий проживания путем формирования инфраструктуры для повышения качества жизни 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013"/>
        <w:gridCol w:w="1093"/>
        <w:gridCol w:w="2633"/>
        <w:gridCol w:w="3033"/>
        <w:gridCol w:w="1533"/>
        <w:gridCol w:w="285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молодых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 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вневедом-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бюджета.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службы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 Прямой результат: утвержденная проектно-сметная документация, прошедшая государственную вневедомственную экспертизу.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эксплуатацию объектов 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целях социальной поддержки молодых специалистов центральных аппаратов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органов и обеспечение их социального благополучия.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плану-графику работ, в соответствии с заключенными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Качество: согласно СНиПов, ГОСТов и ТУ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РК.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