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eecc" w14:textId="c7fe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 (Канцелярия Премьер-Министра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1117108 тысяч тенге (один миллиард сто семнадцать миллионов сто 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6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марта 2005 года N 1532 "О Государственной программе обеспечения информационной безопасности и защиты государственных секретов Республики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2002 года N 993 "Вопросы Канцелярии Премьер-Министра Республики Казахстан"; постановление Правительства Республики Казахстан от 28 апреля 2005 года N 399дсп "Об утверждении Плана мероприятий по реализации Государственной программы обеспечения информационной безопасности и защиты государственных секретов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обеспечения деятельности Премьер-Министра по руководству деятельностью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информационно-аналитическое, правовое, протокольное, документационное, материально-техническое и иное обеспечение деятельности Премьер-Министра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213"/>
        <w:gridCol w:w="1213"/>
        <w:gridCol w:w="2273"/>
        <w:gridCol w:w="3593"/>
        <w:gridCol w:w="1393"/>
        <w:gridCol w:w="229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п/п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программы 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единой государственной политики в области защиты государственных секретов и координация деятельности государственных органов и организаций по защите государственных секретов и обеспечению информационной безопасности;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правовых, административных, технических и иных мер по защите государственных секретов и обеспечению информационной безопасности, контроль за их реализацией и соблюдением;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государственных органов в процессе подготовки и исполнения актов Правительства и Премьер-Министра;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сроками исполнения актов и поручений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данных Правительству, решений Правительства и Премьер-Министра, поручений Премьер-Министра, его заместите-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Руководителя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финансово-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экономических, правовых и иных проектов решений Правительства и Премьер-Министра, заключение по результатам которой носит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рекомендательный характер для Премьер-Министра, его заместителей и Руководителя Канцелярии при принятии ими решения о подписании либо согласовании соответствующих документов.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правовая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управление.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языку.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английс-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языку.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расходных материалов, вычислительной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средств вычислительной 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информационных систем и программного обеспечения.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Премьер-Министра по руководству деятельностью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- 20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государственному языку - 125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английскому языку - 24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эффективная деятельность государственных исполнительных органов, направленная на реализацию проводимой государственной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повышение квалификации одного государственного служащего - 51,0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обучение государственному языку одного государственного служащего - 35,1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обучение английскому языку одного государственного служащего - 18,6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своевременное выполнение в течение года запланированных мероприятий и поставленных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качественное выполнение мероприятий с учетом установленных сроков для достижения цели и задач возложенных на Канцелярию Премьер-Министра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процентов доля государственных служащих, которые могут быть назначены на вышестоящие должности после прохождения курсов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процентов доля государственных служащих, которые перейдут на делопроизводство на государственном языке после прохождения курсов обучения государственному языку;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процентов доля государственных служащих, которые будут работать с документами на английском языке после прохождения курсов обучения английскому языку.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"Организация и обеспечение информационной 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органах"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281312 тысяч тенге (двести восемьдесят один миллион триста двенадцать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марта 2005 года N 1532 "О Государственной программе обеспечения информационной безопасности и защиты государственных секретов Республики Казахстан на 2005-2007 годы"; Инструкция по обеспечению режима секретности, утвержденная постановлением Правительства Республики Казахстан от 14 марта 2000 года N 390-16;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2002 года N 993 "Вопросы Канцелярии Премьер-Министра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мая 2003 года N 435 "О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Казахстан"; постановление Правительства Республики Казахстан от 28 апреля 2005 года N 399дсп "Об утверждении Плана мероприятий по реализации Государственной программы обеспечения информационной безопасности и защиты государственных секретов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информационной безопасности в государственных органах и учреждениях посредством технической защиты информации и подготовки квалифицированных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минимизация количество технических каналов утечки информации посредством обеспечения государственных органов техническими средствами защиты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количества подготовленных квалифицированных специалистов в области информационной безопасности в государственных органах и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553"/>
        <w:gridCol w:w="173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безопасности 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органах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 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Выполнение мероприятий по реализации Государственной программы обеспечения информационной безопасности и защиты 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секретов Республики Казахстан на 2005-2007 годы: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для лаборатории измерительной аппаратуры по исследованию технических каналов утечки 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технических средств защиты информации для оснащения государственных органов: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 телефонных цифровых, фильтров сетевых, матричных генераторов, генераторов шума,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подавителей сотовых телефонов;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технических средств защиты информации в государственных органах.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 инструментальных проверок.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Приобретение спецавто-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Повышение квалификации специалистов занятых в сфере информационной безопасности.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Выполнение мероприятий по реализации Государственной программы обеспечения информационной безопасности и защиты 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секретов Республики Казахстан на 2005-2007 годы: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занятых в сфере обеспечения информационной безопасности, в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центрах Казахстана.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минимизация количества технических каналов утечки информации посредством обеспечения государственных органов техническими средствами защиты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подготовленных квалифицированных специалистов в области информационной безопасности в государственных органах и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в государственных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технических каналов утечки информации в государственных органах и их устранение, а также повышение профессионального уровня специалистов в области информационной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утечки информации в государственных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"Обеспечение фельдъегерской связью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407 915 тысяч тенге (четыреста семь миллионов девятьсот пятнадцать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декабря 1995 года "Об органах внутренних дел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2004 года "О связи";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2002 года N 993 "Вопросы Канцелярии Премьер-Министра Республики Казахстан"; постановление Правительства Республики Казахстан от 7 октября 2004 года N 1042дсп "Об утверждении Положения о Государственной фельдъегерской службе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обеспечение правительственной курьерской связью государственных органов и государственных учреждений с соблюдением защиты государственных секретов.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обеспечение оперативной доставки специальных отправлений.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безопасную, своевременную и эффективную доставку секретной, правительствен- ной, дипломатической и служебной корреспонденции и грузов;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доставку корреспонденции и грузов между городами Казахстана в течение 5 дней по утвержденным маршрутам фельдъегерской 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доставку корреспонденции и грузов между Казахстаном и Российской Федерацией в течение 5 дней по утвержденным маршрутам фельдъегерской 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доставку корреспонденции и грузов по городским маршрутам в течение 8 часов.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оперативной доставки специальных отправлений.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и полная доставка корреспонденции и грузов с соблюдением режима секретности.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доставка корреспонденции и 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корреспонденции и грузов в полном объеме с соблюдением режима секретности.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10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 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"Выкуп административного здания для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30000000 тысяч тенге (три миллиарда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марта 2006 года N 65 "О мерах по дальнейшему повышению конкурентоспособности национальной экономики в рамках индустриально-инновационной политики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апреля 2006 года N 286 "О мерах по реализации Указа Президента Республики Казахстан от 16 марта 2006 года N 65".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осуществления эффективного корпоративного управления АО "Фонд устойчивого развития "Қазына" юридическими лицами с участием государства, правами владения и пользования государственными пакетами акций (доли участия) которых оно обладает.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поэтапное приобретение объекта в государственную собственность.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13"/>
        <w:gridCol w:w="973"/>
        <w:gridCol w:w="2653"/>
        <w:gridCol w:w="3373"/>
        <w:gridCol w:w="1693"/>
        <w:gridCol w:w="217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второго этапа оплаты административного здания для приобретения в государственную собственность.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объекта в государственную собственность.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приумножение активов государственной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соответствии с установленными сроками.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 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"Обеспечение деятельности государственных органов автотранспортом"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600000 тысяч тенге (шестьсот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деятельности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централизованное приобретение автотранспорта.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193"/>
        <w:gridCol w:w="1053"/>
        <w:gridCol w:w="2873"/>
        <w:gridCol w:w="3393"/>
        <w:gridCol w:w="1633"/>
        <w:gridCol w:w="2233"/>
      </w:tblGrid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 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государственных органов автотранспортом.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Своевременное исполнение государственными органами возложенных на них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Своевременная поставка автотранспорта для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приобретенного автотранспорта требованиям технической спецификации.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168149 тысяч тенге (сто шестьдесят восемь миллионов сто сорок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электронного архива нормативных правовых актов для Канцелярии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и внедрение электронного архива для Канцелярии Премьер-Министра Республики Казахстан, содержащего законы, акты Президента и Правительства Республики Казахстан, Кабинета Министров Республики Казахстан, Кабинета 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программно-технического комплекса, который может использоваться в качестве типового решения для архивов нормативных правовых актов государственных органов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уровня сохранности бумажного фонда документов, снижение рисков износа и утери оригиналов бумажных нормативных правовых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193"/>
        <w:gridCol w:w="1053"/>
        <w:gridCol w:w="2873"/>
        <w:gridCol w:w="3393"/>
        <w:gridCol w:w="1633"/>
        <w:gridCol w:w="2233"/>
      </w:tblGrid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 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услуг, технических средств, лицензионных программных продуктов для создания и внедрения электронного архива для Канцелярии Премьер-Министра Республики Казахстан, содержащего законы, акты Президента и Правительства Республики Казахстан, Кабинета Министров Республики Казахстан, Кабинета Министров Казахской ССР.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времени предоставления копий архивных документов по сравнению с бумажной технологией на 30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доступа к электронному архиву, содержащему законы, акты Президента и Правительства Республики Казахстан, Кабинета Министров Республики Казахстан, Кабинета Министров Казахской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Своевременное выполнение в течение года запланированных мероприятий и поставленных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Достижение максимально эффективного выполнения возложенных на работников Канцелярии Премьер-Министра Республики Казахстан функций.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