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1ad7" w14:textId="a2d1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2008 год
(Конституционный Совет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2007 года N 1224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2008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Конституционного Совета Республики Казахстан согласно приложению 403;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403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637 - Конституционный Совет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деятельности Конституционного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Совета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183178 тысяч тенге (сто восемьдесят три миллиона сто семьдесят восемь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29 декабря 1995 года N 2737 "О Конституционном Совете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марта 1996 года N 2920 "Об обеспечении деятельности Председателя и членов Конституционного Совета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22 января 1999 года N 29 "О мерах по дальнейшей оптимизации системы государственных органов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верховенства и прямого действия Конституции на всей территории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защита конституционных прав и свобод человека и гражданина;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3"/>
        <w:gridCol w:w="973"/>
        <w:gridCol w:w="2773"/>
        <w:gridCol w:w="3553"/>
        <w:gridCol w:w="1333"/>
        <w:gridCol w:w="273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Совета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анализ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могущих стать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официально-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толкования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Конституции;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спора вопроса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правильности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выборов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стан, депутатов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и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референ-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дума; рассмотре-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 подписания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нятых Парламентом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законов на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ратификации 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дународных 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соответствие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Конституции;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 судов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признании закона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иного норма-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 правового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не 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ствующими Консти-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туции; направле-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Парламенту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годного послания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в целях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обмена опытом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 консти-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седателя, членов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в 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 утвержденного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 численнос-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 количестве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единиц. 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жание, аренда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10-ти единиц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нормативу поло-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женности, аренда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теплого бокса.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товаров,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стоимостью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МРП. 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сопровождение,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 Совет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повыше-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по пяти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бюджетный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и 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политика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организация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закупок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2008 году;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документоведе-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правотвор-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и законо-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дательный процесс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для управ-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ленческих реше-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Совет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Конститу-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Совета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 Совет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30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Лицензионное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вычисли-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техники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задач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Услуги доступа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сети Интернет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 - апрель-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Совет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создание необходимых условий для поддержания высшей юридической силы Конституции, ее непосредственного применения на всей территории Республики и укрепления авторитета;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повышение профессионального уровня в количестве 5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обучение государственному языку в количестве 37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обучение английскому языку в количестве 10 человек.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единообразного понимания и применения норм Основного Закона всеми государственными органами, должностными лицами, организациями и гражданами.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Финансово-экономическая эффективность: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средние затраты на повышение квалификации одного государственного служащего Совета - 50,0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средние затраты на обучение государственному языку одного государственного служащего Совета - 40,2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средние затраты на обучение английскому языку государственного служащего Совета - 24,6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исполнение запланированных мероприятий в установленные сроки;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обучение в течение года в соответствии с заключаемыми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отсутствие внесений изменений и дополнений в итоговые решения Конституционного Совета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доля государственных служащих, которые перейдут на делопроизводство по государственному языку после прохождения курсов обучения государственному языку - 30 %;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доля государственных служащих, которые работают с документами на английском языке после прохождения курсов обучения английскому языку - 30 %.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