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5688" w14:textId="5c55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(Республиканская гвардия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гвардии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404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405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406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407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408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409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404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678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Республиканская гвардия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"Участие в обеспечении безопасности охраняемых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выполнении церемониальных ритуалов"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2251247 тысяч тенге (два миллиарда двести пятьдесят один миллион двести сорок семь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декабря 1995 года "О Республиканской гвардии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22 января 1999 года N 30 "Об определении организационной структуры и общей штатной численности военнослужащих, рабочих и служащих Республиканской гвардии";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августа 2004 года N 1428 "Об утверждении Положения о Республиканской гвардии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12 октября 2006 года N 201 "Об утверждении Государственного протокола";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марта 2007 года N 304 "О некоторых мерах по дальнейшему проведению административной реформы";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18 октября 2002 года N 352 "Об утверждении Перечня особо важных государственных объектов, а также зданий, сооружений и служебных помещений, охраняемых Республиканской гвардией".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безопасности Главы государства и иных охраняемых лиц; охрана особо важных государственных объектов; выполнение протокольных церемониальных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участие в обеспечении безопасности охраняемых лиц; участие в выполнении церемониальных ритуалов; охрана особо важных государственных объектов; а также зданий, сооружений и служебных помещений, перечень которых определяется Президентом Республики Казахстан; охрана эталонов государственного флага Республики Казахстан и Государственного герба Республики Казахстан; осуществление мероприятий в условиях режима военного и чрезвычайного положения в порядке, предусмотренном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33"/>
        <w:gridCol w:w="1013"/>
        <w:gridCol w:w="2553"/>
        <w:gridCol w:w="3353"/>
        <w:gridCol w:w="1373"/>
        <w:gridCol w:w="277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соору-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гвардии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экспертным зак-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лючениям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7-237/2005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мая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и № 7-495/08 от 9 сентября 2008 года.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 локаль-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задач.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нослужащих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лимита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количе-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62 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необходи-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для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жизнедея-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задач.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жденного лимита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 1634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техно-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бронетранспор-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теров - 2 едини-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цы,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 бое-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готовности.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года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охраняемых лиц - до 8 чел.;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охраняемых объектов - 10;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проведенных протокольных церемониальных мероприятий - 95;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безопасности охраняемых лиц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безопасности охраняемых объектов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протокольных церемониальных ритуалов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обеспеченность вооружением - 75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обеспеченность военной и автомобильной техникой - 70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обеспеченность технологическим оборудованием - 25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в год на содержание 1-го сотрудника центрального аппарата для организации работы подведомственных учреждений в целях обеспечения безопасности Главы государства, иных охраняемых лиц и объектов и выполнения протокольных церемониальных ритуалов 2478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в год на содержание 1-го военнослужащего подведомственных учреждений для обеспечения безопасности Главы государства, иных охраняемых лиц и объектов и выполнения протокольных церемониальных ритуалов 1054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мероприятий в соответствии с планом проведения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охраняемые лица, которые "удовлетворены" состоянием своей безопасности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405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678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Республиканская гвардия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"Строительство объектов Республиканской гвардии"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430705 тысяч тенге (четыреста тридцать миллионов семьсот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20 января 1993 года "О статусе и социальной защите военнослужащих и членов их семей".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развитие и улучшение инфраструктуры Республиканской гвардии Республики Казахстан для поддержания постоянной боевой готовности подразделений Республиканской гвардии.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постоянной боевой готовности и стимулирование военнослужащих по контракту путем строительства объектов Республиканской гвардии.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33"/>
        <w:gridCol w:w="1013"/>
        <w:gridCol w:w="2553"/>
        <w:gridCol w:w="3353"/>
        <w:gridCol w:w="1773"/>
        <w:gridCol w:w="277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гвардии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ликанской гвар-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сумм, согласно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год" от 12 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кабря 2007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1223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завершению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гаражами в горо-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(заключение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Госэкспертизы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мическое обосно-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от 6 марта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2-112/06).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ввод в эксплуатацию многоквартирного жилого комплекса со встроенными помещениями и гаражами в городе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развитие объектов Республиканской гвардии для создания условий военнослужащим Республиканской гвардии и повышения боевой готовности.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графику производства работ и в соответствии с заключенными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строительных норм и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406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678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Республиканская гвардия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"Лечение военнослужащих и членов их семей"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70557 тысяч тенге (семьдесят миллионов пятьсот пятьдесят семь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20 января 1993 года "О статусе и социальной защите военнослужащих и членов их семей".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военнослужащих и членов их семей квалифицированной медицинской помощью.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минимизировать процент заболеваемости военнослужащих и членов их семей; максимально обеспечить всех больных медикаментами и медицинскими препаратами, необходимыми для оказания полного спектра 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33"/>
        <w:gridCol w:w="1013"/>
        <w:gridCol w:w="2553"/>
        <w:gridCol w:w="3353"/>
        <w:gridCol w:w="1753"/>
        <w:gridCol w:w="279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и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семей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нослужащих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лимита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 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честве 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работ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необходи-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для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Госпи-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таля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канской гвардии,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военнослу-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помощью.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комплекта 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обращений военнослужащих и членов их семей для получения качественного медицинского обеспечения - 6500;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снижения уровня заболеваемости среди военнослужащих и членов их семей - 30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в год на медицинское обеспечение 1-го человека - 1,1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в год на содержание 1-го сотрудника - 1248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военнослужащих, прошедших в срок углубленное медицинское обследование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военнослужащих своевременно получивших медицинское лечение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военнослужащих и членов их семей, удовлетворенных качеством и своевременностью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407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678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Республиканская гвардия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"Подготовка специалистов с высшим 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2471 тысяча тенге (два миллиона четыреста семьдесят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20 января 1993 года "О статусе и социальной защите военнослужащих и членов их семей";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5 декабря 1995 года "О Республиканской гвардии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подготовка специалистов с высшим военным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максимально увеличить процент воинских должностей, которые могут быть укомплектованы высококвалифицированными кадрами; увеличить процент военнослужащих, имеющих высшее военное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956"/>
        <w:gridCol w:w="1117"/>
        <w:gridCol w:w="2663"/>
        <w:gridCol w:w="3285"/>
        <w:gridCol w:w="1800"/>
        <w:gridCol w:w="2805"/>
      </w:tblGrid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льным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зованием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церского соста-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гвардии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Федерации.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военнослужащих, получивших высшее военное образование - 2 чел.;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военнослужащих, продолжающих обучение - 5 чел.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должностей подлежащих укомплектованию военнослужащими с высшим военным образованием - 23;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воинских должностей, укомплектованных военнослужащими с высшим военным образованием - 15;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воинских должностей, подлежащих доукомплектованию военнослужащими с высшим военным образованием - 8.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обучения 1-го слушателя высшего военно-учебного заведения 494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перечисление оплаты за обучение.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военнослужащие, освоившие программу обучения за учебный год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структурных подразделений Республиканской гвардии Республики Казахстан, удовлетворенных качеством полученных знаний выпускниками высших военно-учебных заведений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408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678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Республиканская гвардия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005 "Обеспечение жильем военнослужащих"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99515 тысяч тенге (девяносто девять миллионов пятьсот пятнадцать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12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20 января 1993 года "О статусе и социальной защите военнослужащих и членов их семей".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военнослужащих Республиканской гвардии Республики Казахстан жильем.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минимизировать количество военнослужащих нуждающихся в жилье.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956"/>
        <w:gridCol w:w="1117"/>
        <w:gridCol w:w="2663"/>
        <w:gridCol w:w="3286"/>
        <w:gridCol w:w="1579"/>
        <w:gridCol w:w="2885"/>
      </w:tblGrid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жильем воен-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нослужащих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гвардии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стаж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лет,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 12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1993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"О статусе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и чле-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их семей".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человек, получивших жилье - 6.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военнослужащие, улучшившие жилищно-бытовые условия (6 военнослужащих из 359 нуждающихся) - 1,7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1-го квадратного метра площади приобретенного жилья 282 196 тенге: средняя стоимость 1-й квартиры 16 667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жильем.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военнослужащие, которые удовлетворены качеством приобретенного жилья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409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678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Республиканская гвардия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 "Борьба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экстремизма и сепаратизма" 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54890 тысяч тенге (пятьдесят четыре миллиона восемьсот девяносто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июля 1999 года "О борьбе с терроризмом";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18 февраля 2005 года "О противодействии экстремизму".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предупреждение, выявление и пресечение преступлений террористической, экстремистской и сепаратистской направленности.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участие в межведомственных оперативно-профилактических мероприятиях и специальных операциях по предупреждению, выявлению и пресечению преступлений террористической, экстремистской и сепаратистской направленности.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013"/>
        <w:gridCol w:w="1033"/>
        <w:gridCol w:w="2953"/>
        <w:gridCol w:w="2893"/>
        <w:gridCol w:w="1773"/>
        <w:gridCol w:w="295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роризмом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проявле-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экстре-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мизма и сепа-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ратизма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и спутни-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ковой связи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года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гвардия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охраняемых объектов - 10;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оснащенность охраняемых объектов специальными и техническими средствами - 100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затраты на 1 военнослужащего обеспеченного специальными и техническими средствами 62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мероприятий в соответствии с планом проводимых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граждане республики, оценившие своевременность действий по предотвращению террористических актов, как "удовлетворенное" и выше - 100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