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056a" w14:textId="5d80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2008 год
(Агентство Республики Казахстан по управлению земельными ресурсами)</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2007 года N 1224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2008 год:
</w:t>
      </w:r>
      <w:r>
        <w:br/>
      </w:r>
      <w:r>
        <w:rPr>
          <w:rFonts w:ascii="Times New Roman"/>
          <w:b w:val="false"/>
          <w:i w:val="false"/>
          <w:color w:val="000000"/>
          <w:sz w:val="28"/>
        </w:rPr>
        <w:t>
      Агентства Республики Казахстан по управлению земельными ресурсами согласно приложениям 
</w:t>
      </w:r>
      <w:r>
        <w:rPr>
          <w:rFonts w:ascii="Times New Roman"/>
          <w:b w:val="false"/>
          <w:i w:val="false"/>
          <w:color w:val="000000"/>
          <w:sz w:val="28"/>
        </w:rPr>
        <w:t xml:space="preserve"> 393 </w:t>
      </w:r>
      <w:r>
        <w:rPr>
          <w:rFonts w:ascii="Times New Roman"/>
          <w:b w:val="false"/>
          <w:i w:val="false"/>
          <w:color w:val="000000"/>
          <w:sz w:val="28"/>
        </w:rPr>
        <w:t>
, 
</w:t>
      </w:r>
      <w:r>
        <w:rPr>
          <w:rFonts w:ascii="Times New Roman"/>
          <w:b w:val="false"/>
          <w:i w:val="false"/>
          <w:color w:val="000000"/>
          <w:sz w:val="28"/>
        </w:rPr>
        <w:t xml:space="preserve"> 394 </w:t>
      </w:r>
      <w:r>
        <w:rPr>
          <w:rFonts w:ascii="Times New Roman"/>
          <w:b w:val="false"/>
          <w:i w:val="false"/>
          <w:color w:val="000000"/>
          <w:sz w:val="28"/>
        </w:rPr>
        <w:t>
, 
</w:t>
      </w:r>
      <w:r>
        <w:rPr>
          <w:rFonts w:ascii="Times New Roman"/>
          <w:b w:val="false"/>
          <w:i w:val="false"/>
          <w:color w:val="000000"/>
          <w:sz w:val="28"/>
        </w:rPr>
        <w:t xml:space="preserve"> 395 </w:t>
      </w:r>
      <w:r>
        <w:rPr>
          <w:rFonts w:ascii="Times New Roman"/>
          <w:b w:val="false"/>
          <w:i w:val="false"/>
          <w:color w:val="000000"/>
          <w:sz w:val="28"/>
        </w:rPr>
        <w:t>
, 
</w:t>
      </w:r>
      <w:r>
        <w:rPr>
          <w:rFonts w:ascii="Times New Roman"/>
          <w:b w:val="false"/>
          <w:i w:val="false"/>
          <w:color w:val="000000"/>
          <w:sz w:val="28"/>
        </w:rPr>
        <w:t xml:space="preserve"> 396 </w:t>
      </w:r>
      <w:r>
        <w:rPr>
          <w:rFonts w:ascii="Times New Roman"/>
          <w:b w:val="false"/>
          <w:i w:val="false"/>
          <w:color w:val="000000"/>
          <w:sz w:val="28"/>
        </w:rPr>
        <w:t>
, 
</w:t>
      </w:r>
      <w:r>
        <w:rPr>
          <w:rFonts w:ascii="Times New Roman"/>
          <w:b w:val="false"/>
          <w:i w:val="false"/>
          <w:color w:val="000000"/>
          <w:sz w:val="28"/>
        </w:rPr>
        <w:t xml:space="preserve"> 397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393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Агентство Республики Казахстан по управлению земельными ресурсами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001 "Обеспечение государственного управления земельными ресурсами"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468500 тысяч тенге (четыреста шестьдесят восемь миллионов пятьсот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14 </w:t>
      </w:r>
      <w:r>
        <w:rPr>
          <w:rFonts w:ascii="Times New Roman"/>
          <w:b w:val="false"/>
          <w:i w:val="false"/>
          <w:color w:val="000000"/>
          <w:sz w:val="28"/>
        </w:rPr>
        <w:t>
, 
</w:t>
      </w:r>
      <w:r>
        <w:rPr>
          <w:rFonts w:ascii="Times New Roman"/>
          <w:b w:val="false"/>
          <w:i w:val="false"/>
          <w:color w:val="000000"/>
          <w:sz w:val="28"/>
        </w:rPr>
        <w:t xml:space="preserve"> 144 </w:t>
      </w:r>
      <w:r>
        <w:rPr>
          <w:rFonts w:ascii="Times New Roman"/>
          <w:b w:val="false"/>
          <w:i w:val="false"/>
          <w:color w:val="000000"/>
          <w:sz w:val="28"/>
        </w:rPr>
        <w:t>
, 
</w:t>
      </w:r>
      <w:r>
        <w:rPr>
          <w:rFonts w:ascii="Times New Roman"/>
          <w:b w:val="false"/>
          <w:i w:val="false"/>
          <w:color w:val="000000"/>
          <w:sz w:val="28"/>
        </w:rPr>
        <w:t xml:space="preserve"> 145 </w:t>
      </w:r>
      <w:r>
        <w:rPr>
          <w:rFonts w:ascii="Times New Roman"/>
          <w:b w:val="false"/>
          <w:i w:val="false"/>
          <w:color w:val="000000"/>
          <w:sz w:val="28"/>
        </w:rPr>
        <w:t>
, 
</w:t>
      </w:r>
      <w:r>
        <w:rPr>
          <w:rFonts w:ascii="Times New Roman"/>
          <w:b w:val="false"/>
          <w:i w:val="false"/>
          <w:color w:val="000000"/>
          <w:sz w:val="28"/>
        </w:rPr>
        <w:t xml:space="preserve"> 146 </w:t>
      </w:r>
      <w:r>
        <w:rPr>
          <w:rFonts w:ascii="Times New Roman"/>
          <w:b w:val="false"/>
          <w:i w:val="false"/>
          <w:color w:val="000000"/>
          <w:sz w:val="28"/>
        </w:rPr>
        <w:t>
, 
</w:t>
      </w:r>
      <w:r>
        <w:rPr>
          <w:rFonts w:ascii="Times New Roman"/>
          <w:b w:val="false"/>
          <w:i w:val="false"/>
          <w:color w:val="000000"/>
          <w:sz w:val="28"/>
        </w:rPr>
        <w:t xml:space="preserve"> 147 </w:t>
      </w:r>
      <w:r>
        <w:rPr>
          <w:rFonts w:ascii="Times New Roman"/>
          <w:b w:val="false"/>
          <w:i w:val="false"/>
          <w:color w:val="000000"/>
          <w:sz w:val="28"/>
        </w:rPr>
        <w:t>
, 
</w:t>
      </w:r>
      <w:r>
        <w:rPr>
          <w:rFonts w:ascii="Times New Roman"/>
          <w:b w:val="false"/>
          <w:i w:val="false"/>
          <w:color w:val="000000"/>
          <w:sz w:val="28"/>
        </w:rPr>
        <w:t xml:space="preserve"> 148 Земельного кодекса </w:t>
      </w:r>
      <w:r>
        <w:rPr>
          <w:rFonts w:ascii="Times New Roman"/>
          <w:b w:val="false"/>
          <w:i w:val="false"/>
          <w:color w:val="000000"/>
          <w:sz w:val="28"/>
        </w:rPr>
        <w:t>
 Республики Казахстан от 20 июня 2003 года; 
</w:t>
      </w:r>
      <w:r>
        <w:rPr>
          <w:rFonts w:ascii="Times New Roman"/>
          <w:b w:val="false"/>
          <w:i w:val="false"/>
          <w:color w:val="000000"/>
          <w:sz w:val="28"/>
        </w:rPr>
        <w:t xml:space="preserve"> статьи 3 </w:t>
      </w:r>
      <w:r>
        <w:rPr>
          <w:rFonts w:ascii="Times New Roman"/>
          <w:b w:val="false"/>
          <w:i w:val="false"/>
          <w:color w:val="000000"/>
          <w:sz w:val="28"/>
        </w:rPr>
        <w:t>
,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23 Закона </w:t>
      </w:r>
      <w:r>
        <w:rPr>
          <w:rFonts w:ascii="Times New Roman"/>
          <w:b w:val="false"/>
          <w:i w:val="false"/>
          <w:color w:val="000000"/>
          <w:sz w:val="28"/>
        </w:rPr>
        <w:t>
 Республики Казахстан от 23 июля 1999 года "О государственной службе";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января 2005 года N 14 "Об утверждении Положения Агентства Республики Казахстан по управлению земельными ресурсами".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деятельности центрального аппарата Агентства Республики Казахстан по управлению земельными ресурсами и его территориальных органов для достижения максимально эффективного выполнения возложенных на них функций в области земельных отношений, геодезии и картографии.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осуществление государственного контроля за использованием и охраной земель всеми субъектами земельных отношений; обновление теоретических и практических знаний, умений и навыков по образовательным программам в сфере профессиональной деятельности.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33"/>
        <w:gridCol w:w="1153"/>
        <w:gridCol w:w="2573"/>
        <w:gridCol w:w="3853"/>
        <w:gridCol w:w="1573"/>
        <w:gridCol w:w="275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
</w:t>
            </w:r>
            <w:r>
              <w:br/>
            </w:r>
            <w:r>
              <w:rPr>
                <w:rFonts w:ascii="Times New Roman"/>
                <w:b w:val="false"/>
                <w:i w:val="false"/>
                <w:color w:val="000000"/>
                <w:sz w:val="20"/>
              </w:rPr>
              <w:t>
рам-
</w:t>
            </w:r>
            <w:r>
              <w:br/>
            </w:r>
            <w:r>
              <w:rPr>
                <w:rFonts w:ascii="Times New Roman"/>
                <w:b w:val="false"/>
                <w:i w:val="false"/>
                <w:color w:val="000000"/>
                <w:sz w:val="20"/>
              </w:rPr>
              <w:t>
мы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
</w:t>
            </w:r>
            <w:r>
              <w:br/>
            </w:r>
            <w:r>
              <w:rPr>
                <w:rFonts w:ascii="Times New Roman"/>
                <w:b w:val="false"/>
                <w:i w:val="false"/>
                <w:color w:val="000000"/>
                <w:sz w:val="20"/>
              </w:rPr>
              <w:t>
раммы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w:t>
            </w:r>
            <w:r>
              <w:br/>
            </w:r>
            <w:r>
              <w:rPr>
                <w:rFonts w:ascii="Times New Roman"/>
                <w:b w:val="false"/>
                <w:i w:val="false"/>
                <w:color w:val="000000"/>
                <w:sz w:val="20"/>
              </w:rPr>
              <w:t>
программы
</w:t>
            </w:r>
            <w:r>
              <w:br/>
            </w:r>
            <w:r>
              <w:rPr>
                <w:rFonts w:ascii="Times New Roman"/>
                <w:b w:val="false"/>
                <w:i w:val="false"/>
                <w:color w:val="000000"/>
                <w:sz w:val="20"/>
              </w:rPr>
              <w:t>
(под-
</w:t>
            </w:r>
            <w:r>
              <w:br/>
            </w:r>
            <w:r>
              <w:rPr>
                <w:rFonts w:ascii="Times New Roman"/>
                <w:b w:val="false"/>
                <w:i w:val="false"/>
                <w:color w:val="000000"/>
                <w:sz w:val="20"/>
              </w:rPr>
              <w:t>
программы)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государ-
</w:t>
            </w:r>
            <w:r>
              <w:br/>
            </w:r>
            <w:r>
              <w:rPr>
                <w:rFonts w:ascii="Times New Roman"/>
                <w:b w:val="false"/>
                <w:i w:val="false"/>
                <w:color w:val="000000"/>
                <w:sz w:val="20"/>
              </w:rPr>
              <w:t>
ственного
</w:t>
            </w:r>
            <w:r>
              <w:br/>
            </w:r>
            <w:r>
              <w:rPr>
                <w:rFonts w:ascii="Times New Roman"/>
                <w:b w:val="false"/>
                <w:i w:val="false"/>
                <w:color w:val="000000"/>
                <w:sz w:val="20"/>
              </w:rPr>
              <w:t>
управления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w:t>
            </w:r>
            <w:r>
              <w:br/>
            </w:r>
            <w:r>
              <w:rPr>
                <w:rFonts w:ascii="Times New Roman"/>
                <w:b w:val="false"/>
                <w:i w:val="false"/>
                <w:color w:val="000000"/>
                <w:sz w:val="20"/>
              </w:rPr>
              <w:t>
центрального
</w:t>
            </w:r>
            <w:r>
              <w:br/>
            </w:r>
            <w:r>
              <w:rPr>
                <w:rFonts w:ascii="Times New Roman"/>
                <w:b w:val="false"/>
                <w:i w:val="false"/>
                <w:color w:val="000000"/>
                <w:sz w:val="20"/>
              </w:rPr>
              <w:t>
органа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w:t>
            </w:r>
            <w:r>
              <w:br/>
            </w:r>
            <w:r>
              <w:rPr>
                <w:rFonts w:ascii="Times New Roman"/>
                <w:b w:val="false"/>
                <w:i w:val="false"/>
                <w:color w:val="000000"/>
                <w:sz w:val="20"/>
              </w:rPr>
              <w:t>
центрального аппа-
</w:t>
            </w:r>
            <w:r>
              <w:br/>
            </w:r>
            <w:r>
              <w:rPr>
                <w:rFonts w:ascii="Times New Roman"/>
                <w:b w:val="false"/>
                <w:i w:val="false"/>
                <w:color w:val="000000"/>
                <w:sz w:val="20"/>
              </w:rPr>
              <w:t>
рата Агентства
</w:t>
            </w:r>
            <w:r>
              <w:br/>
            </w:r>
            <w:r>
              <w:rPr>
                <w:rFonts w:ascii="Times New Roman"/>
                <w:b w:val="false"/>
                <w:i w:val="false"/>
                <w:color w:val="000000"/>
                <w:sz w:val="20"/>
              </w:rPr>
              <w:t>
Республики Казах-
</w:t>
            </w:r>
            <w:r>
              <w:br/>
            </w:r>
            <w:r>
              <w:rPr>
                <w:rFonts w:ascii="Times New Roman"/>
                <w:b w:val="false"/>
                <w:i w:val="false"/>
                <w:color w:val="000000"/>
                <w:sz w:val="20"/>
              </w:rPr>
              <w:t>
стан по управлению
</w:t>
            </w:r>
            <w:r>
              <w:br/>
            </w:r>
            <w:r>
              <w:rPr>
                <w:rFonts w:ascii="Times New Roman"/>
                <w:b w:val="false"/>
                <w:i w:val="false"/>
                <w:color w:val="000000"/>
                <w:sz w:val="20"/>
              </w:rPr>
              <w:t>
земельными ресур-
</w:t>
            </w:r>
            <w:r>
              <w:br/>
            </w:r>
            <w:r>
              <w:rPr>
                <w:rFonts w:ascii="Times New Roman"/>
                <w:b w:val="false"/>
                <w:i w:val="false"/>
                <w:color w:val="000000"/>
                <w:sz w:val="20"/>
              </w:rPr>
              <w:t>
сами в пределах
</w:t>
            </w:r>
            <w:r>
              <w:br/>
            </w:r>
            <w:r>
              <w:rPr>
                <w:rFonts w:ascii="Times New Roman"/>
                <w:b w:val="false"/>
                <w:i w:val="false"/>
                <w:color w:val="000000"/>
                <w:sz w:val="20"/>
              </w:rPr>
              <w:t>
утвержденного ли-
</w:t>
            </w:r>
            <w:r>
              <w:br/>
            </w:r>
            <w:r>
              <w:rPr>
                <w:rFonts w:ascii="Times New Roman"/>
                <w:b w:val="false"/>
                <w:i w:val="false"/>
                <w:color w:val="000000"/>
                <w:sz w:val="20"/>
              </w:rPr>
              <w:t>
мита штатной чис-
</w:t>
            </w:r>
            <w:r>
              <w:br/>
            </w:r>
            <w:r>
              <w:rPr>
                <w:rFonts w:ascii="Times New Roman"/>
                <w:b w:val="false"/>
                <w:i w:val="false"/>
                <w:color w:val="000000"/>
                <w:sz w:val="20"/>
              </w:rPr>
              <w:t>
ленности; аренда
</w:t>
            </w:r>
            <w:r>
              <w:br/>
            </w:r>
            <w:r>
              <w:rPr>
                <w:rFonts w:ascii="Times New Roman"/>
                <w:b w:val="false"/>
                <w:i w:val="false"/>
                <w:color w:val="000000"/>
                <w:sz w:val="20"/>
              </w:rPr>
              <w:t>
служебного авто-
</w:t>
            </w:r>
            <w:r>
              <w:br/>
            </w:r>
            <w:r>
              <w:rPr>
                <w:rFonts w:ascii="Times New Roman"/>
                <w:b w:val="false"/>
                <w:i w:val="false"/>
                <w:color w:val="000000"/>
                <w:sz w:val="20"/>
              </w:rPr>
              <w:t>
транспорта соглас-
</w:t>
            </w:r>
            <w:r>
              <w:br/>
            </w:r>
            <w:r>
              <w:rPr>
                <w:rFonts w:ascii="Times New Roman"/>
                <w:b w:val="false"/>
                <w:i w:val="false"/>
                <w:color w:val="000000"/>
                <w:sz w:val="20"/>
              </w:rPr>
              <w:t>
но утвержденному
</w:t>
            </w:r>
            <w:r>
              <w:br/>
            </w:r>
            <w:r>
              <w:rPr>
                <w:rFonts w:ascii="Times New Roman"/>
                <w:b w:val="false"/>
                <w:i w:val="false"/>
                <w:color w:val="000000"/>
                <w:sz w:val="20"/>
              </w:rPr>
              <w:t>
нормативу положен-
</w:t>
            </w:r>
            <w:r>
              <w:br/>
            </w:r>
            <w:r>
              <w:rPr>
                <w:rFonts w:ascii="Times New Roman"/>
                <w:b w:val="false"/>
                <w:i w:val="false"/>
                <w:color w:val="000000"/>
                <w:sz w:val="20"/>
              </w:rPr>
              <w:t>
ности; содержание
</w:t>
            </w:r>
            <w:r>
              <w:br/>
            </w:r>
            <w:r>
              <w:rPr>
                <w:rFonts w:ascii="Times New Roman"/>
                <w:b w:val="false"/>
                <w:i w:val="false"/>
                <w:color w:val="000000"/>
                <w:sz w:val="20"/>
              </w:rPr>
              <w:t>
ксероксов; лицен-
</w:t>
            </w:r>
            <w:r>
              <w:br/>
            </w:r>
            <w:r>
              <w:rPr>
                <w:rFonts w:ascii="Times New Roman"/>
                <w:b w:val="false"/>
                <w:i w:val="false"/>
                <w:color w:val="000000"/>
                <w:sz w:val="20"/>
              </w:rPr>
              <w:t>
зирование произ-
</w:t>
            </w:r>
            <w:r>
              <w:br/>
            </w:r>
            <w:r>
              <w:rPr>
                <w:rFonts w:ascii="Times New Roman"/>
                <w:b w:val="false"/>
                <w:i w:val="false"/>
                <w:color w:val="000000"/>
                <w:sz w:val="20"/>
              </w:rPr>
              <w:t>
водства земле-
</w:t>
            </w:r>
            <w:r>
              <w:br/>
            </w:r>
            <w:r>
              <w:rPr>
                <w:rFonts w:ascii="Times New Roman"/>
                <w:b w:val="false"/>
                <w:i w:val="false"/>
                <w:color w:val="000000"/>
                <w:sz w:val="20"/>
              </w:rPr>
              <w:t>
устроительных
</w:t>
            </w:r>
            <w:r>
              <w:br/>
            </w:r>
            <w:r>
              <w:rPr>
                <w:rFonts w:ascii="Times New Roman"/>
                <w:b w:val="false"/>
                <w:i w:val="false"/>
                <w:color w:val="000000"/>
                <w:sz w:val="20"/>
              </w:rPr>
              <w:t>
топографо-
</w:t>
            </w:r>
            <w:r>
              <w:br/>
            </w:r>
            <w:r>
              <w:rPr>
                <w:rFonts w:ascii="Times New Roman"/>
                <w:b w:val="false"/>
                <w:i w:val="false"/>
                <w:color w:val="000000"/>
                <w:sz w:val="20"/>
              </w:rPr>
              <w:t>
геодезических и
</w:t>
            </w:r>
            <w:r>
              <w:br/>
            </w:r>
            <w:r>
              <w:rPr>
                <w:rFonts w:ascii="Times New Roman"/>
                <w:b w:val="false"/>
                <w:i w:val="false"/>
                <w:color w:val="000000"/>
                <w:sz w:val="20"/>
              </w:rPr>
              <w:t>
картографических
</w:t>
            </w:r>
            <w:r>
              <w:br/>
            </w:r>
            <w:r>
              <w:rPr>
                <w:rFonts w:ascii="Times New Roman"/>
                <w:b w:val="false"/>
                <w:i w:val="false"/>
                <w:color w:val="000000"/>
                <w:sz w:val="20"/>
              </w:rPr>
              <w:t>
работ; регистра-
</w:t>
            </w:r>
            <w:r>
              <w:br/>
            </w:r>
            <w:r>
              <w:rPr>
                <w:rFonts w:ascii="Times New Roman"/>
                <w:b w:val="false"/>
                <w:i w:val="false"/>
                <w:color w:val="000000"/>
                <w:sz w:val="20"/>
              </w:rPr>
              <w:t>
ция, учет и выдача
</w:t>
            </w:r>
            <w:r>
              <w:br/>
            </w:r>
            <w:r>
              <w:rPr>
                <w:rFonts w:ascii="Times New Roman"/>
                <w:b w:val="false"/>
                <w:i w:val="false"/>
                <w:color w:val="000000"/>
                <w:sz w:val="20"/>
              </w:rPr>
              <w:t>
разрешений на про-
</w:t>
            </w:r>
            <w:r>
              <w:br/>
            </w:r>
            <w:r>
              <w:rPr>
                <w:rFonts w:ascii="Times New Roman"/>
                <w:b w:val="false"/>
                <w:i w:val="false"/>
                <w:color w:val="000000"/>
                <w:sz w:val="20"/>
              </w:rPr>
              <w:t>
ведение аэросъе-
</w:t>
            </w:r>
            <w:r>
              <w:br/>
            </w:r>
            <w:r>
              <w:rPr>
                <w:rFonts w:ascii="Times New Roman"/>
                <w:b w:val="false"/>
                <w:i w:val="false"/>
                <w:color w:val="000000"/>
                <w:sz w:val="20"/>
              </w:rPr>
              <w:t>
мочных, геодези-
</w:t>
            </w:r>
            <w:r>
              <w:br/>
            </w:r>
            <w:r>
              <w:rPr>
                <w:rFonts w:ascii="Times New Roman"/>
                <w:b w:val="false"/>
                <w:i w:val="false"/>
                <w:color w:val="000000"/>
                <w:sz w:val="20"/>
              </w:rPr>
              <w:t>
ческих и картогра-
</w:t>
            </w:r>
            <w:r>
              <w:br/>
            </w:r>
            <w:r>
              <w:rPr>
                <w:rFonts w:ascii="Times New Roman"/>
                <w:b w:val="false"/>
                <w:i w:val="false"/>
                <w:color w:val="000000"/>
                <w:sz w:val="20"/>
              </w:rPr>
              <w:t>
фических работ.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Аппараты
</w:t>
            </w:r>
            <w:r>
              <w:br/>
            </w:r>
            <w:r>
              <w:rPr>
                <w:rFonts w:ascii="Times New Roman"/>
                <w:b w:val="false"/>
                <w:i w:val="false"/>
                <w:color w:val="000000"/>
                <w:sz w:val="20"/>
              </w:rPr>
              <w:t>
террито-
</w:t>
            </w:r>
            <w:r>
              <w:br/>
            </w:r>
            <w:r>
              <w:rPr>
                <w:rFonts w:ascii="Times New Roman"/>
                <w:b w:val="false"/>
                <w:i w:val="false"/>
                <w:color w:val="000000"/>
                <w:sz w:val="20"/>
              </w:rPr>
              <w:t>
риальных
</w:t>
            </w:r>
            <w:r>
              <w:br/>
            </w:r>
            <w:r>
              <w:rPr>
                <w:rFonts w:ascii="Times New Roman"/>
                <w:b w:val="false"/>
                <w:i w:val="false"/>
                <w:color w:val="000000"/>
                <w:sz w:val="20"/>
              </w:rPr>
              <w:t>
органов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аппара-
</w:t>
            </w:r>
            <w:r>
              <w:br/>
            </w:r>
            <w:r>
              <w:rPr>
                <w:rFonts w:ascii="Times New Roman"/>
                <w:b w:val="false"/>
                <w:i w:val="false"/>
                <w:color w:val="000000"/>
                <w:sz w:val="20"/>
              </w:rPr>
              <w:t>
тов территориаль-
</w:t>
            </w:r>
            <w:r>
              <w:br/>
            </w:r>
            <w:r>
              <w:rPr>
                <w:rFonts w:ascii="Times New Roman"/>
                <w:b w:val="false"/>
                <w:i w:val="false"/>
                <w:color w:val="000000"/>
                <w:sz w:val="20"/>
              </w:rPr>
              <w:t>
ных органов Агент-
</w:t>
            </w:r>
            <w:r>
              <w:br/>
            </w:r>
            <w:r>
              <w:rPr>
                <w:rFonts w:ascii="Times New Roman"/>
                <w:b w:val="false"/>
                <w:i w:val="false"/>
                <w:color w:val="000000"/>
                <w:sz w:val="20"/>
              </w:rPr>
              <w:t>
ства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земель-
</w:t>
            </w:r>
            <w:r>
              <w:br/>
            </w:r>
            <w:r>
              <w:rPr>
                <w:rFonts w:ascii="Times New Roman"/>
                <w:b w:val="false"/>
                <w:i w:val="false"/>
                <w:color w:val="000000"/>
                <w:sz w:val="20"/>
              </w:rPr>
              <w:t>
ными ресурсами в
</w:t>
            </w:r>
            <w:r>
              <w:br/>
            </w:r>
            <w:r>
              <w:rPr>
                <w:rFonts w:ascii="Times New Roman"/>
                <w:b w:val="false"/>
                <w:i w:val="false"/>
                <w:color w:val="000000"/>
                <w:sz w:val="20"/>
              </w:rPr>
              <w:t>
пределах утверж-
</w:t>
            </w:r>
            <w:r>
              <w:br/>
            </w:r>
            <w:r>
              <w:rPr>
                <w:rFonts w:ascii="Times New Roman"/>
                <w:b w:val="false"/>
                <w:i w:val="false"/>
                <w:color w:val="000000"/>
                <w:sz w:val="20"/>
              </w:rPr>
              <w:t>
денного лимита
</w:t>
            </w:r>
            <w:r>
              <w:br/>
            </w:r>
            <w:r>
              <w:rPr>
                <w:rFonts w:ascii="Times New Roman"/>
                <w:b w:val="false"/>
                <w:i w:val="false"/>
                <w:color w:val="000000"/>
                <w:sz w:val="20"/>
              </w:rPr>
              <w:t>
штатной численнос-
</w:t>
            </w:r>
            <w:r>
              <w:br/>
            </w:r>
            <w:r>
              <w:rPr>
                <w:rFonts w:ascii="Times New Roman"/>
                <w:b w:val="false"/>
                <w:i w:val="false"/>
                <w:color w:val="000000"/>
                <w:sz w:val="20"/>
              </w:rPr>
              <w:t>
ти; содержание и
</w:t>
            </w:r>
            <w:r>
              <w:br/>
            </w:r>
            <w:r>
              <w:rPr>
                <w:rFonts w:ascii="Times New Roman"/>
                <w:b w:val="false"/>
                <w:i w:val="false"/>
                <w:color w:val="000000"/>
                <w:sz w:val="20"/>
              </w:rPr>
              <w:t>
аренда служебного
</w:t>
            </w:r>
            <w:r>
              <w:br/>
            </w:r>
            <w:r>
              <w:rPr>
                <w:rFonts w:ascii="Times New Roman"/>
                <w:b w:val="false"/>
                <w:i w:val="false"/>
                <w:color w:val="000000"/>
                <w:sz w:val="20"/>
              </w:rPr>
              <w:t>
и специального
</w:t>
            </w:r>
            <w:r>
              <w:br/>
            </w:r>
            <w:r>
              <w:rPr>
                <w:rFonts w:ascii="Times New Roman"/>
                <w:b w:val="false"/>
                <w:i w:val="false"/>
                <w:color w:val="000000"/>
                <w:sz w:val="20"/>
              </w:rPr>
              <w:t>
автотранспорта
</w:t>
            </w:r>
            <w:r>
              <w:br/>
            </w:r>
            <w:r>
              <w:rPr>
                <w:rFonts w:ascii="Times New Roman"/>
                <w:b w:val="false"/>
                <w:i w:val="false"/>
                <w:color w:val="000000"/>
                <w:sz w:val="20"/>
              </w:rPr>
              <w:t>
согласно утверж-
</w:t>
            </w:r>
            <w:r>
              <w:br/>
            </w:r>
            <w:r>
              <w:rPr>
                <w:rFonts w:ascii="Times New Roman"/>
                <w:b w:val="false"/>
                <w:i w:val="false"/>
                <w:color w:val="000000"/>
                <w:sz w:val="20"/>
              </w:rPr>
              <w:t>
денному нормативу
</w:t>
            </w:r>
            <w:r>
              <w:br/>
            </w:r>
            <w:r>
              <w:rPr>
                <w:rFonts w:ascii="Times New Roman"/>
                <w:b w:val="false"/>
                <w:i w:val="false"/>
                <w:color w:val="000000"/>
                <w:sz w:val="20"/>
              </w:rPr>
              <w:t>
положенности;
</w:t>
            </w:r>
            <w:r>
              <w:br/>
            </w:r>
            <w:r>
              <w:rPr>
                <w:rFonts w:ascii="Times New Roman"/>
                <w:b w:val="false"/>
                <w:i w:val="false"/>
                <w:color w:val="000000"/>
                <w:sz w:val="20"/>
              </w:rPr>
              <w:t>
содержание ксерок-
</w:t>
            </w:r>
            <w:r>
              <w:br/>
            </w:r>
            <w:r>
              <w:rPr>
                <w:rFonts w:ascii="Times New Roman"/>
                <w:b w:val="false"/>
                <w:i w:val="false"/>
                <w:color w:val="000000"/>
                <w:sz w:val="20"/>
              </w:rPr>
              <w:t>
сов; проведение
</w:t>
            </w:r>
            <w:r>
              <w:br/>
            </w:r>
            <w:r>
              <w:rPr>
                <w:rFonts w:ascii="Times New Roman"/>
                <w:b w:val="false"/>
                <w:i w:val="false"/>
                <w:color w:val="000000"/>
                <w:sz w:val="20"/>
              </w:rPr>
              <w:t>
государственного
</w:t>
            </w:r>
            <w:r>
              <w:br/>
            </w:r>
            <w:r>
              <w:rPr>
                <w:rFonts w:ascii="Times New Roman"/>
                <w:b w:val="false"/>
                <w:i w:val="false"/>
                <w:color w:val="000000"/>
                <w:sz w:val="20"/>
              </w:rPr>
              <w:t>
контроля за
</w:t>
            </w:r>
            <w:r>
              <w:br/>
            </w:r>
            <w:r>
              <w:rPr>
                <w:rFonts w:ascii="Times New Roman"/>
                <w:b w:val="false"/>
                <w:i w:val="false"/>
                <w:color w:val="000000"/>
                <w:sz w:val="20"/>
              </w:rPr>
              <w:t>
использованием и
</w:t>
            </w:r>
            <w:r>
              <w:br/>
            </w:r>
            <w:r>
              <w:rPr>
                <w:rFonts w:ascii="Times New Roman"/>
                <w:b w:val="false"/>
                <w:i w:val="false"/>
                <w:color w:val="000000"/>
                <w:sz w:val="20"/>
              </w:rPr>
              <w:t>
охраной земель.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w:t>
            </w:r>
            <w:r>
              <w:br/>
            </w:r>
            <w:r>
              <w:rPr>
                <w:rFonts w:ascii="Times New Roman"/>
                <w:b w:val="false"/>
                <w:i w:val="false"/>
                <w:color w:val="000000"/>
                <w:sz w:val="20"/>
              </w:rPr>
              <w:t>
квалификации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служащих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услуг
</w:t>
            </w:r>
            <w:r>
              <w:br/>
            </w:r>
            <w:r>
              <w:rPr>
                <w:rFonts w:ascii="Times New Roman"/>
                <w:b w:val="false"/>
                <w:i w:val="false"/>
                <w:color w:val="000000"/>
                <w:sz w:val="20"/>
              </w:rPr>
              <w:t>
по повышению ква-
</w:t>
            </w:r>
            <w:r>
              <w:br/>
            </w:r>
            <w:r>
              <w:rPr>
                <w:rFonts w:ascii="Times New Roman"/>
                <w:b w:val="false"/>
                <w:i w:val="false"/>
                <w:color w:val="000000"/>
                <w:sz w:val="20"/>
              </w:rPr>
              <w:t>
лификации государ-
</w:t>
            </w:r>
            <w:r>
              <w:br/>
            </w:r>
            <w:r>
              <w:rPr>
                <w:rFonts w:ascii="Times New Roman"/>
                <w:b w:val="false"/>
                <w:i w:val="false"/>
                <w:color w:val="000000"/>
                <w:sz w:val="20"/>
              </w:rPr>
              <w:t>
ственных служащих
</w:t>
            </w:r>
            <w:r>
              <w:br/>
            </w:r>
            <w:r>
              <w:rPr>
                <w:rFonts w:ascii="Times New Roman"/>
                <w:b w:val="false"/>
                <w:i w:val="false"/>
                <w:color w:val="000000"/>
                <w:sz w:val="20"/>
              </w:rPr>
              <w:t>
по 3 направлениям:
</w:t>
            </w:r>
            <w:r>
              <w:br/>
            </w:r>
            <w:r>
              <w:rPr>
                <w:rFonts w:ascii="Times New Roman"/>
                <w:b w:val="false"/>
                <w:i w:val="false"/>
                <w:color w:val="000000"/>
                <w:sz w:val="20"/>
              </w:rPr>
              <w:t>
современные техно-
</w:t>
            </w:r>
            <w:r>
              <w:br/>
            </w:r>
            <w:r>
              <w:rPr>
                <w:rFonts w:ascii="Times New Roman"/>
                <w:b w:val="false"/>
                <w:i w:val="false"/>
                <w:color w:val="000000"/>
                <w:sz w:val="20"/>
              </w:rPr>
              <w:t>
логии в области
</w:t>
            </w:r>
            <w:r>
              <w:br/>
            </w:r>
            <w:r>
              <w:rPr>
                <w:rFonts w:ascii="Times New Roman"/>
                <w:b w:val="false"/>
                <w:i w:val="false"/>
                <w:color w:val="000000"/>
                <w:sz w:val="20"/>
              </w:rPr>
              <w:t>
геодезии и карто-
</w:t>
            </w:r>
            <w:r>
              <w:br/>
            </w:r>
            <w:r>
              <w:rPr>
                <w:rFonts w:ascii="Times New Roman"/>
                <w:b w:val="false"/>
                <w:i w:val="false"/>
                <w:color w:val="000000"/>
                <w:sz w:val="20"/>
              </w:rPr>
              <w:t>
графии; по прове-
</w:t>
            </w:r>
            <w:r>
              <w:br/>
            </w:r>
            <w:r>
              <w:rPr>
                <w:rFonts w:ascii="Times New Roman"/>
                <w:b w:val="false"/>
                <w:i w:val="false"/>
                <w:color w:val="000000"/>
                <w:sz w:val="20"/>
              </w:rPr>
              <w:t>
дению государ-
</w:t>
            </w:r>
            <w:r>
              <w:br/>
            </w:r>
            <w:r>
              <w:rPr>
                <w:rFonts w:ascii="Times New Roman"/>
                <w:b w:val="false"/>
                <w:i w:val="false"/>
                <w:color w:val="000000"/>
                <w:sz w:val="20"/>
              </w:rPr>
              <w:t>
ственного контроля
</w:t>
            </w:r>
            <w:r>
              <w:br/>
            </w:r>
            <w:r>
              <w:rPr>
                <w:rFonts w:ascii="Times New Roman"/>
                <w:b w:val="false"/>
                <w:i w:val="false"/>
                <w:color w:val="000000"/>
                <w:sz w:val="20"/>
              </w:rPr>
              <w:t>
за использованием
</w:t>
            </w:r>
            <w:r>
              <w:br/>
            </w:r>
            <w:r>
              <w:rPr>
                <w:rFonts w:ascii="Times New Roman"/>
                <w:b w:val="false"/>
                <w:i w:val="false"/>
                <w:color w:val="000000"/>
                <w:sz w:val="20"/>
              </w:rPr>
              <w:t>
и охраной земель;
</w:t>
            </w:r>
            <w:r>
              <w:br/>
            </w:r>
            <w:r>
              <w:rPr>
                <w:rFonts w:ascii="Times New Roman"/>
                <w:b w:val="false"/>
                <w:i w:val="false"/>
                <w:color w:val="000000"/>
                <w:sz w:val="20"/>
              </w:rPr>
              <w:t>
планирование и
</w:t>
            </w:r>
            <w:r>
              <w:br/>
            </w:r>
            <w:r>
              <w:rPr>
                <w:rFonts w:ascii="Times New Roman"/>
                <w:b w:val="false"/>
                <w:i w:val="false"/>
                <w:color w:val="000000"/>
                <w:sz w:val="20"/>
              </w:rPr>
              <w:t>
учет в бюджетных
</w:t>
            </w:r>
            <w:r>
              <w:br/>
            </w:r>
            <w:r>
              <w:rPr>
                <w:rFonts w:ascii="Times New Roman"/>
                <w:b w:val="false"/>
                <w:i w:val="false"/>
                <w:color w:val="000000"/>
                <w:sz w:val="20"/>
              </w:rPr>
              <w:t>
организациях.
</w:t>
            </w:r>
            <w:r>
              <w:br/>
            </w:r>
            <w:r>
              <w:rPr>
                <w:rFonts w:ascii="Times New Roman"/>
                <w:b w:val="false"/>
                <w:i w:val="false"/>
                <w:color w:val="000000"/>
                <w:sz w:val="20"/>
              </w:rPr>
              <w:t>
Обучение государ-
</w:t>
            </w:r>
            <w:r>
              <w:br/>
            </w:r>
            <w:r>
              <w:rPr>
                <w:rFonts w:ascii="Times New Roman"/>
                <w:b w:val="false"/>
                <w:i w:val="false"/>
                <w:color w:val="000000"/>
                <w:sz w:val="20"/>
              </w:rPr>
              <w:t>
ственному языку
</w:t>
            </w:r>
            <w:r>
              <w:br/>
            </w:r>
            <w:r>
              <w:rPr>
                <w:rFonts w:ascii="Times New Roman"/>
                <w:b w:val="false"/>
                <w:i w:val="false"/>
                <w:color w:val="000000"/>
                <w:sz w:val="20"/>
              </w:rPr>
              <w:t>
государственных
</w:t>
            </w:r>
            <w:r>
              <w:br/>
            </w:r>
            <w:r>
              <w:rPr>
                <w:rFonts w:ascii="Times New Roman"/>
                <w:b w:val="false"/>
                <w:i w:val="false"/>
                <w:color w:val="000000"/>
                <w:sz w:val="20"/>
              </w:rPr>
              <w:t>
служащих.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Апрель-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
</w:t>
            </w:r>
            <w:r>
              <w:br/>
            </w:r>
            <w:r>
              <w:rPr>
                <w:rFonts w:ascii="Times New Roman"/>
                <w:b w:val="false"/>
                <w:i w:val="false"/>
                <w:color w:val="000000"/>
                <w:sz w:val="20"/>
              </w:rPr>
              <w:t>
техническое
</w:t>
            </w:r>
            <w:r>
              <w:br/>
            </w:r>
            <w:r>
              <w:rPr>
                <w:rFonts w:ascii="Times New Roman"/>
                <w:b w:val="false"/>
                <w:i w:val="false"/>
                <w:color w:val="000000"/>
                <w:sz w:val="20"/>
              </w:rPr>
              <w:t>
оснащение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органов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материально-
</w:t>
            </w:r>
            <w:r>
              <w:br/>
            </w:r>
            <w:r>
              <w:rPr>
                <w:rFonts w:ascii="Times New Roman"/>
                <w:b w:val="false"/>
                <w:i w:val="false"/>
                <w:color w:val="000000"/>
                <w:sz w:val="20"/>
              </w:rPr>
              <w:t>
технической базой:
</w:t>
            </w:r>
            <w:r>
              <w:br/>
            </w:r>
            <w:r>
              <w:rPr>
                <w:rFonts w:ascii="Times New Roman"/>
                <w:b w:val="false"/>
                <w:i w:val="false"/>
                <w:color w:val="000000"/>
                <w:sz w:val="20"/>
              </w:rPr>
              <w:t>
приобретение
</w:t>
            </w:r>
            <w:r>
              <w:br/>
            </w:r>
            <w:r>
              <w:rPr>
                <w:rFonts w:ascii="Times New Roman"/>
                <w:b w:val="false"/>
                <w:i w:val="false"/>
                <w:color w:val="000000"/>
                <w:sz w:val="20"/>
              </w:rPr>
              <w:t>
офисной мебели;
</w:t>
            </w:r>
            <w:r>
              <w:br/>
            </w:r>
            <w:r>
              <w:rPr>
                <w:rFonts w:ascii="Times New Roman"/>
                <w:b w:val="false"/>
                <w:i w:val="false"/>
                <w:color w:val="000000"/>
                <w:sz w:val="20"/>
              </w:rPr>
              <w:t>
кондиционеров;
</w:t>
            </w:r>
            <w:r>
              <w:br/>
            </w:r>
            <w:r>
              <w:rPr>
                <w:rFonts w:ascii="Times New Roman"/>
                <w:b w:val="false"/>
                <w:i w:val="false"/>
                <w:color w:val="000000"/>
                <w:sz w:val="20"/>
              </w:rPr>
              <w:t>
мебели (столы,
</w:t>
            </w:r>
            <w:r>
              <w:br/>
            </w:r>
            <w:r>
              <w:rPr>
                <w:rFonts w:ascii="Times New Roman"/>
                <w:b w:val="false"/>
                <w:i w:val="false"/>
                <w:color w:val="000000"/>
                <w:sz w:val="20"/>
              </w:rPr>
              <w:t>
стулья).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Фев-
</w:t>
            </w:r>
            <w:r>
              <w:br/>
            </w:r>
            <w:r>
              <w:rPr>
                <w:rFonts w:ascii="Times New Roman"/>
                <w:b w:val="false"/>
                <w:i w:val="false"/>
                <w:color w:val="000000"/>
                <w:sz w:val="20"/>
              </w:rPr>
              <w:t>
раль-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функциониро-
</w:t>
            </w:r>
            <w:r>
              <w:br/>
            </w:r>
            <w:r>
              <w:rPr>
                <w:rFonts w:ascii="Times New Roman"/>
                <w:b w:val="false"/>
                <w:i w:val="false"/>
                <w:color w:val="000000"/>
                <w:sz w:val="20"/>
              </w:rPr>
              <w:t>
вания инфор-
</w:t>
            </w:r>
            <w:r>
              <w:br/>
            </w:r>
            <w:r>
              <w:rPr>
                <w:rFonts w:ascii="Times New Roman"/>
                <w:b w:val="false"/>
                <w:i w:val="false"/>
                <w:color w:val="000000"/>
                <w:sz w:val="20"/>
              </w:rPr>
              <w:t>
мационных
</w:t>
            </w:r>
            <w:r>
              <w:br/>
            </w:r>
            <w:r>
              <w:rPr>
                <w:rFonts w:ascii="Times New Roman"/>
                <w:b w:val="false"/>
                <w:i w:val="false"/>
                <w:color w:val="000000"/>
                <w:sz w:val="20"/>
              </w:rPr>
              <w:t>
систем и ин-
</w:t>
            </w:r>
            <w:r>
              <w:br/>
            </w:r>
            <w:r>
              <w:rPr>
                <w:rFonts w:ascii="Times New Roman"/>
                <w:b w:val="false"/>
                <w:i w:val="false"/>
                <w:color w:val="000000"/>
                <w:sz w:val="20"/>
              </w:rPr>
              <w:t>
формационно-
</w:t>
            </w:r>
            <w:r>
              <w:br/>
            </w:r>
            <w:r>
              <w:rPr>
                <w:rFonts w:ascii="Times New Roman"/>
                <w:b w:val="false"/>
                <w:i w:val="false"/>
                <w:color w:val="000000"/>
                <w:sz w:val="20"/>
              </w:rPr>
              <w:t>
техническое
</w:t>
            </w:r>
            <w:r>
              <w:br/>
            </w:r>
            <w:r>
              <w:rPr>
                <w:rFonts w:ascii="Times New Roman"/>
                <w:b w:val="false"/>
                <w:i w:val="false"/>
                <w:color w:val="000000"/>
                <w:sz w:val="20"/>
              </w:rPr>
              <w:t>
обеспечение
</w:t>
            </w:r>
            <w:r>
              <w:br/>
            </w:r>
            <w:r>
              <w:rPr>
                <w:rFonts w:ascii="Times New Roman"/>
                <w:b w:val="false"/>
                <w:i w:val="false"/>
                <w:color w:val="000000"/>
                <w:sz w:val="20"/>
              </w:rPr>
              <w:t>
государ-
</w:t>
            </w:r>
            <w:r>
              <w:br/>
            </w:r>
            <w:r>
              <w:rPr>
                <w:rFonts w:ascii="Times New Roman"/>
                <w:b w:val="false"/>
                <w:i w:val="false"/>
                <w:color w:val="000000"/>
                <w:sz w:val="20"/>
              </w:rPr>
              <w:t>
ственных
</w:t>
            </w:r>
            <w:r>
              <w:br/>
            </w:r>
            <w:r>
              <w:rPr>
                <w:rFonts w:ascii="Times New Roman"/>
                <w:b w:val="false"/>
                <w:i w:val="false"/>
                <w:color w:val="000000"/>
                <w:sz w:val="20"/>
              </w:rPr>
              <w:t>
органов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Сопровождение
</w:t>
            </w:r>
            <w:r>
              <w:br/>
            </w:r>
            <w:r>
              <w:rPr>
                <w:rFonts w:ascii="Times New Roman"/>
                <w:b w:val="false"/>
                <w:i w:val="false"/>
                <w:color w:val="000000"/>
                <w:sz w:val="20"/>
              </w:rPr>
              <w:t>
автоматизированной
</w:t>
            </w:r>
            <w:r>
              <w:br/>
            </w:r>
            <w:r>
              <w:rPr>
                <w:rFonts w:ascii="Times New Roman"/>
                <w:b w:val="false"/>
                <w:i w:val="false"/>
                <w:color w:val="000000"/>
                <w:sz w:val="20"/>
              </w:rPr>
              <w:t>
информационной
</w:t>
            </w:r>
            <w:r>
              <w:br/>
            </w:r>
            <w:r>
              <w:rPr>
                <w:rFonts w:ascii="Times New Roman"/>
                <w:b w:val="false"/>
                <w:i w:val="false"/>
                <w:color w:val="000000"/>
                <w:sz w:val="20"/>
              </w:rPr>
              <w:t>
системы Государ-
</w:t>
            </w:r>
            <w:r>
              <w:br/>
            </w:r>
            <w:r>
              <w:rPr>
                <w:rFonts w:ascii="Times New Roman"/>
                <w:b w:val="false"/>
                <w:i w:val="false"/>
                <w:color w:val="000000"/>
                <w:sz w:val="20"/>
              </w:rPr>
              <w:t>
ственного земель-
</w:t>
            </w:r>
            <w:r>
              <w:br/>
            </w:r>
            <w:r>
              <w:rPr>
                <w:rFonts w:ascii="Times New Roman"/>
                <w:b w:val="false"/>
                <w:i w:val="false"/>
                <w:color w:val="000000"/>
                <w:sz w:val="20"/>
              </w:rPr>
              <w:t>
ного кадастра:
</w:t>
            </w:r>
            <w:r>
              <w:br/>
            </w:r>
            <w:r>
              <w:rPr>
                <w:rFonts w:ascii="Times New Roman"/>
                <w:b w:val="false"/>
                <w:i w:val="false"/>
                <w:color w:val="000000"/>
                <w:sz w:val="20"/>
              </w:rPr>
              <w:t>
техническая под-
</w:t>
            </w:r>
            <w:r>
              <w:br/>
            </w:r>
            <w:r>
              <w:rPr>
                <w:rFonts w:ascii="Times New Roman"/>
                <w:b w:val="false"/>
                <w:i w:val="false"/>
                <w:color w:val="000000"/>
                <w:sz w:val="20"/>
              </w:rPr>
              <w:t>
держка программно-
</w:t>
            </w:r>
            <w:r>
              <w:br/>
            </w:r>
            <w:r>
              <w:rPr>
                <w:rFonts w:ascii="Times New Roman"/>
                <w:b w:val="false"/>
                <w:i w:val="false"/>
                <w:color w:val="000000"/>
                <w:sz w:val="20"/>
              </w:rPr>
              <w:t>
го обеспечения
</w:t>
            </w:r>
            <w:r>
              <w:br/>
            </w:r>
            <w:r>
              <w:rPr>
                <w:rFonts w:ascii="Times New Roman"/>
                <w:b w:val="false"/>
                <w:i w:val="false"/>
                <w:color w:val="000000"/>
                <w:sz w:val="20"/>
              </w:rPr>
              <w:t>
SAS; техническая
</w:t>
            </w:r>
            <w:r>
              <w:br/>
            </w:r>
            <w:r>
              <w:rPr>
                <w:rFonts w:ascii="Times New Roman"/>
                <w:b w:val="false"/>
                <w:i w:val="false"/>
                <w:color w:val="000000"/>
                <w:sz w:val="20"/>
              </w:rPr>
              <w:t>
поддержка прог-
</w:t>
            </w:r>
            <w:r>
              <w:br/>
            </w:r>
            <w:r>
              <w:rPr>
                <w:rFonts w:ascii="Times New Roman"/>
                <w:b w:val="false"/>
                <w:i w:val="false"/>
                <w:color w:val="000000"/>
                <w:sz w:val="20"/>
              </w:rPr>
              <w:t>
раммного обеспече-
</w:t>
            </w:r>
            <w:r>
              <w:br/>
            </w:r>
            <w:r>
              <w:rPr>
                <w:rFonts w:ascii="Times New Roman"/>
                <w:b w:val="false"/>
                <w:i w:val="false"/>
                <w:color w:val="000000"/>
                <w:sz w:val="20"/>
              </w:rPr>
              <w:t>
ния для ArcGis;
</w:t>
            </w:r>
            <w:r>
              <w:br/>
            </w:r>
            <w:r>
              <w:rPr>
                <w:rFonts w:ascii="Times New Roman"/>
                <w:b w:val="false"/>
                <w:i w:val="false"/>
                <w:color w:val="000000"/>
                <w:sz w:val="20"/>
              </w:rPr>
              <w:t>
техническая под-
</w:t>
            </w:r>
            <w:r>
              <w:br/>
            </w:r>
            <w:r>
              <w:rPr>
                <w:rFonts w:ascii="Times New Roman"/>
                <w:b w:val="false"/>
                <w:i w:val="false"/>
                <w:color w:val="000000"/>
                <w:sz w:val="20"/>
              </w:rPr>
              <w:t>
держка разработан-
</w:t>
            </w:r>
            <w:r>
              <w:br/>
            </w:r>
            <w:r>
              <w:rPr>
                <w:rFonts w:ascii="Times New Roman"/>
                <w:b w:val="false"/>
                <w:i w:val="false"/>
                <w:color w:val="000000"/>
                <w:sz w:val="20"/>
              </w:rPr>
              <w:t>
ных подсистем
</w:t>
            </w:r>
            <w:r>
              <w:br/>
            </w:r>
            <w:r>
              <w:rPr>
                <w:rFonts w:ascii="Times New Roman"/>
                <w:b w:val="false"/>
                <w:i w:val="false"/>
                <w:color w:val="000000"/>
                <w:sz w:val="20"/>
              </w:rPr>
              <w:t>
автоматизированной
</w:t>
            </w:r>
            <w:r>
              <w:br/>
            </w:r>
            <w:r>
              <w:rPr>
                <w:rFonts w:ascii="Times New Roman"/>
                <w:b w:val="false"/>
                <w:i w:val="false"/>
                <w:color w:val="000000"/>
                <w:sz w:val="20"/>
              </w:rPr>
              <w:t>
информационной
</w:t>
            </w:r>
            <w:r>
              <w:br/>
            </w:r>
            <w:r>
              <w:rPr>
                <w:rFonts w:ascii="Times New Roman"/>
                <w:b w:val="false"/>
                <w:i w:val="false"/>
                <w:color w:val="000000"/>
                <w:sz w:val="20"/>
              </w:rPr>
              <w:t>
системы Государ-
</w:t>
            </w:r>
            <w:r>
              <w:br/>
            </w:r>
            <w:r>
              <w:rPr>
                <w:rFonts w:ascii="Times New Roman"/>
                <w:b w:val="false"/>
                <w:i w:val="false"/>
                <w:color w:val="000000"/>
                <w:sz w:val="20"/>
              </w:rPr>
              <w:t>
ственного земель-
</w:t>
            </w:r>
            <w:r>
              <w:br/>
            </w:r>
            <w:r>
              <w:rPr>
                <w:rFonts w:ascii="Times New Roman"/>
                <w:b w:val="false"/>
                <w:i w:val="false"/>
                <w:color w:val="000000"/>
                <w:sz w:val="20"/>
              </w:rPr>
              <w:t>
ного кадастра;
</w:t>
            </w:r>
            <w:r>
              <w:br/>
            </w:r>
            <w:r>
              <w:rPr>
                <w:rFonts w:ascii="Times New Roman"/>
                <w:b w:val="false"/>
                <w:i w:val="false"/>
                <w:color w:val="000000"/>
                <w:sz w:val="20"/>
              </w:rPr>
              <w:t>
приобретение: рас-
</w:t>
            </w:r>
            <w:r>
              <w:br/>
            </w:r>
            <w:r>
              <w:rPr>
                <w:rFonts w:ascii="Times New Roman"/>
                <w:b w:val="false"/>
                <w:i w:val="false"/>
                <w:color w:val="000000"/>
                <w:sz w:val="20"/>
              </w:rPr>
              <w:t>
ходных материалов
</w:t>
            </w:r>
            <w:r>
              <w:br/>
            </w:r>
            <w:r>
              <w:rPr>
                <w:rFonts w:ascii="Times New Roman"/>
                <w:b w:val="false"/>
                <w:i w:val="false"/>
                <w:color w:val="000000"/>
                <w:sz w:val="20"/>
              </w:rPr>
              <w:t>
и запасных частей;
</w:t>
            </w:r>
            <w:r>
              <w:br/>
            </w:r>
            <w:r>
              <w:rPr>
                <w:rFonts w:ascii="Times New Roman"/>
                <w:b w:val="false"/>
                <w:i w:val="false"/>
                <w:color w:val="000000"/>
                <w:sz w:val="20"/>
              </w:rPr>
              <w:t>
антивирусных прог-
</w:t>
            </w:r>
            <w:r>
              <w:br/>
            </w:r>
            <w:r>
              <w:rPr>
                <w:rFonts w:ascii="Times New Roman"/>
                <w:b w:val="false"/>
                <w:i w:val="false"/>
                <w:color w:val="000000"/>
                <w:sz w:val="20"/>
              </w:rPr>
              <w:t>
рамм; приобретение
</w:t>
            </w:r>
            <w:r>
              <w:br/>
            </w:r>
            <w:r>
              <w:rPr>
                <w:rFonts w:ascii="Times New Roman"/>
                <w:b w:val="false"/>
                <w:i w:val="false"/>
                <w:color w:val="000000"/>
                <w:sz w:val="20"/>
              </w:rPr>
              <w:t>
базы данных
</w:t>
            </w:r>
            <w:r>
              <w:br/>
            </w:r>
            <w:r>
              <w:rPr>
                <w:rFonts w:ascii="Times New Roman"/>
                <w:b w:val="false"/>
                <w:i w:val="false"/>
                <w:color w:val="000000"/>
                <w:sz w:val="20"/>
              </w:rPr>
              <w:t>
"Закон"; обновле-
</w:t>
            </w:r>
            <w:r>
              <w:br/>
            </w:r>
            <w:r>
              <w:rPr>
                <w:rFonts w:ascii="Times New Roman"/>
                <w:b w:val="false"/>
                <w:i w:val="false"/>
                <w:color w:val="000000"/>
                <w:sz w:val="20"/>
              </w:rPr>
              <w:t>
ние базы данных
</w:t>
            </w:r>
            <w:r>
              <w:br/>
            </w:r>
            <w:r>
              <w:rPr>
                <w:rFonts w:ascii="Times New Roman"/>
                <w:b w:val="false"/>
                <w:i w:val="false"/>
                <w:color w:val="000000"/>
                <w:sz w:val="20"/>
              </w:rPr>
              <w:t>
"Закон".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Фев-
</w:t>
            </w:r>
            <w:r>
              <w:br/>
            </w:r>
            <w:r>
              <w:rPr>
                <w:rFonts w:ascii="Times New Roman"/>
                <w:b w:val="false"/>
                <w:i w:val="false"/>
                <w:color w:val="000000"/>
                <w:sz w:val="20"/>
              </w:rPr>
              <w:t>
раль-
</w:t>
            </w:r>
            <w:r>
              <w:br/>
            </w:r>
            <w:r>
              <w:rPr>
                <w:rFonts w:ascii="Times New Roman"/>
                <w:b w:val="false"/>
                <w:i w:val="false"/>
                <w:color w:val="000000"/>
                <w:sz w:val="20"/>
              </w:rPr>
              <w:t>
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обеспечением рабочим местом каждого государственного служащего на 100%, оснащение материально, информационно-технической базой; целевого использования и охраны земель; повышение профессионального уровня 59 сотрудникам, обучение государственному языку - 76 сотрудникам.
</w:t>
      </w:r>
    </w:p>
    <w:p>
      <w:pPr>
        <w:spacing w:after="0"/>
        <w:ind w:left="0"/>
        <w:jc w:val="both"/>
      </w:pPr>
      <w:r>
        <w:rPr>
          <w:rFonts w:ascii="Times New Roman"/>
          <w:b w:val="false"/>
          <w:i w:val="false"/>
          <w:color w:val="000000"/>
          <w:sz w:val="28"/>
        </w:rPr>
        <w:t>
Конечный результат: обеспечение рационального, целевого использования и охраны земель собственниками земельных участков и землепользователями, обеспечение потребности в повышении профессионального уровня государственных служащих.
</w:t>
      </w:r>
    </w:p>
    <w:p>
      <w:pPr>
        <w:spacing w:after="0"/>
        <w:ind w:left="0"/>
        <w:jc w:val="both"/>
      </w:pPr>
      <w:r>
        <w:rPr>
          <w:rFonts w:ascii="Times New Roman"/>
          <w:b w:val="false"/>
          <w:i w:val="false"/>
          <w:color w:val="000000"/>
          <w:sz w:val="28"/>
        </w:rPr>
        <w:t>
Финансово-экономический результат: средние затраты на повышение квалификации одного государственного служащего - 38,8 тыс. тенге; средние затраты на обучение государственному языку на одного государственного служащего - 22,6 тыс. тенге.
</w:t>
      </w:r>
    </w:p>
    <w:p>
      <w:pPr>
        <w:spacing w:after="0"/>
        <w:ind w:left="0"/>
        <w:jc w:val="both"/>
      </w:pPr>
      <w:r>
        <w:rPr>
          <w:rFonts w:ascii="Times New Roman"/>
          <w:b w:val="false"/>
          <w:i w:val="false"/>
          <w:color w:val="000000"/>
          <w:sz w:val="28"/>
        </w:rPr>
        <w:t>
Своевременность: согласно плану работ центрального аппарата и аппаратов территориальных органов и срокам, установленными нормативными актами.
</w:t>
      </w:r>
    </w:p>
    <w:p>
      <w:pPr>
        <w:spacing w:after="0"/>
        <w:ind w:left="0"/>
        <w:jc w:val="both"/>
      </w:pPr>
      <w:r>
        <w:rPr>
          <w:rFonts w:ascii="Times New Roman"/>
          <w:b w:val="false"/>
          <w:i w:val="false"/>
          <w:color w:val="000000"/>
          <w:sz w:val="28"/>
        </w:rPr>
        <w:t>
Качество:
</w:t>
      </w:r>
      <w:r>
        <w:br/>
      </w:r>
      <w:r>
        <w:rPr>
          <w:rFonts w:ascii="Times New Roman"/>
          <w:b w:val="false"/>
          <w:i w:val="false"/>
          <w:color w:val="000000"/>
          <w:sz w:val="28"/>
        </w:rPr>
        <w:t>
- 100 % качественное выполнение мероприятий в полном объеме с учетом установленных сроков для достижения цели и задач, возложенных на Агентство Республики Казахстан по управлению земельными ресурсами;
</w:t>
      </w:r>
      <w:r>
        <w:br/>
      </w:r>
      <w:r>
        <w:rPr>
          <w:rFonts w:ascii="Times New Roman"/>
          <w:b w:val="false"/>
          <w:i w:val="false"/>
          <w:color w:val="000000"/>
          <w:sz w:val="28"/>
        </w:rPr>
        <w:t>
-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394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Агентство Республики Казахстан по управлению земельными ресурсами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002 "Обеспечение осуществления земельных отношений"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1399961 тысяча тенге (один миллиард триста девяносто девять миллионов девятьсот шестьдесят одна тысяча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163 </w:t>
      </w:r>
      <w:r>
        <w:rPr>
          <w:rFonts w:ascii="Times New Roman"/>
          <w:b w:val="false"/>
          <w:i w:val="false"/>
          <w:color w:val="000000"/>
          <w:sz w:val="28"/>
        </w:rPr>
        <w:t>
 Земельного кодекса Республики Казахстан от 20 июня 2003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июля 2003 года N 1149 "О Государственной программе развития сельских территорий Республики Казахстан на 2004-2010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сентября 2003 года N 956 "Об утверждении Правил ведения мониторинга земель и пользования его данными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сентября 2003 года N 958 "Об утверждении Правил ведения государственного земельного кадастра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апреля 2007 года N 286 "Об утверждении Плана мероприятий на 2007-2009 годы по реализации Государственной программы развития сельских территорий Республики Казахстан на 2004-2010 годы".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рациональное использование земель в Республике Казахстан.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ведение земельного кадастра, мониторинга земель, а также создание условий для развития рынка земли, обеспечение рационального использования земель сельскохозяйственного назначения.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53"/>
        <w:gridCol w:w="1233"/>
        <w:gridCol w:w="2933"/>
        <w:gridCol w:w="3673"/>
        <w:gridCol w:w="1333"/>
        <w:gridCol w:w="27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
</w:t>
            </w:r>
            <w:r>
              <w:br/>
            </w:r>
            <w:r>
              <w:rPr>
                <w:rFonts w:ascii="Times New Roman"/>
                <w:b w:val="false"/>
                <w:i w:val="false"/>
                <w:color w:val="000000"/>
                <w:sz w:val="20"/>
              </w:rPr>
              <w:t>
рам-
</w:t>
            </w:r>
            <w:r>
              <w:br/>
            </w:r>
            <w:r>
              <w:rPr>
                <w:rFonts w:ascii="Times New Roman"/>
                <w:b w:val="false"/>
                <w:i w:val="false"/>
                <w:color w:val="000000"/>
                <w:sz w:val="20"/>
              </w:rPr>
              <w:t>
мы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
</w:t>
            </w:r>
            <w:r>
              <w:br/>
            </w:r>
            <w:r>
              <w:rPr>
                <w:rFonts w:ascii="Times New Roman"/>
                <w:b w:val="false"/>
                <w:i w:val="false"/>
                <w:color w:val="000000"/>
                <w:sz w:val="20"/>
              </w:rPr>
              <w:t>
раммы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исполнители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осуществления
</w:t>
            </w:r>
            <w:r>
              <w:br/>
            </w:r>
            <w:r>
              <w:rPr>
                <w:rFonts w:ascii="Times New Roman"/>
                <w:b w:val="false"/>
                <w:i w:val="false"/>
                <w:color w:val="000000"/>
                <w:sz w:val="20"/>
              </w:rPr>
              <w:t>
земельных
</w:t>
            </w:r>
            <w:r>
              <w:br/>
            </w:r>
            <w:r>
              <w:rPr>
                <w:rFonts w:ascii="Times New Roman"/>
                <w:b w:val="false"/>
                <w:i w:val="false"/>
                <w:color w:val="000000"/>
                <w:sz w:val="20"/>
              </w:rPr>
              <w:t>
отношений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Земельно-
</w:t>
            </w:r>
            <w:r>
              <w:br/>
            </w:r>
            <w:r>
              <w:rPr>
                <w:rFonts w:ascii="Times New Roman"/>
                <w:b w:val="false"/>
                <w:i w:val="false"/>
                <w:color w:val="000000"/>
                <w:sz w:val="20"/>
              </w:rPr>
              <w:t>
кадастровые
</w:t>
            </w:r>
            <w:r>
              <w:br/>
            </w:r>
            <w:r>
              <w:rPr>
                <w:rFonts w:ascii="Times New Roman"/>
                <w:b w:val="false"/>
                <w:i w:val="false"/>
                <w:color w:val="000000"/>
                <w:sz w:val="20"/>
              </w:rPr>
              <w:t>
работы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Земельно-
</w:t>
            </w:r>
            <w:r>
              <w:br/>
            </w:r>
            <w:r>
              <w:rPr>
                <w:rFonts w:ascii="Times New Roman"/>
                <w:b w:val="false"/>
                <w:i w:val="false"/>
                <w:color w:val="000000"/>
                <w:sz w:val="20"/>
              </w:rPr>
              <w:t>
кадастровые
</w:t>
            </w:r>
            <w:r>
              <w:br/>
            </w:r>
            <w:r>
              <w:rPr>
                <w:rFonts w:ascii="Times New Roman"/>
                <w:b w:val="false"/>
                <w:i w:val="false"/>
                <w:color w:val="000000"/>
                <w:sz w:val="20"/>
              </w:rPr>
              <w:t>
работы:
</w:t>
            </w:r>
            <w:r>
              <w:br/>
            </w:r>
            <w:r>
              <w:rPr>
                <w:rFonts w:ascii="Times New Roman"/>
                <w:b w:val="false"/>
                <w:i w:val="false"/>
                <w:color w:val="000000"/>
                <w:sz w:val="20"/>
              </w:rPr>
              <w:t>
аэрофотосъемка на
</w:t>
            </w:r>
            <w:r>
              <w:br/>
            </w:r>
            <w:r>
              <w:rPr>
                <w:rFonts w:ascii="Times New Roman"/>
                <w:b w:val="false"/>
                <w:i w:val="false"/>
                <w:color w:val="000000"/>
                <w:sz w:val="20"/>
              </w:rPr>
              <w:t>
площади 2100 тыс.
</w:t>
            </w:r>
            <w:r>
              <w:br/>
            </w:r>
            <w:r>
              <w:rPr>
                <w:rFonts w:ascii="Times New Roman"/>
                <w:b w:val="false"/>
                <w:i w:val="false"/>
                <w:color w:val="000000"/>
                <w:sz w:val="20"/>
              </w:rPr>
              <w:t>
га; дешифрирова-
</w:t>
            </w:r>
            <w:r>
              <w:br/>
            </w:r>
            <w:r>
              <w:rPr>
                <w:rFonts w:ascii="Times New Roman"/>
                <w:b w:val="false"/>
                <w:i w:val="false"/>
                <w:color w:val="000000"/>
                <w:sz w:val="20"/>
              </w:rPr>
              <w:t>
ние аэрофотосним-
</w:t>
            </w:r>
            <w:r>
              <w:br/>
            </w:r>
            <w:r>
              <w:rPr>
                <w:rFonts w:ascii="Times New Roman"/>
                <w:b w:val="false"/>
                <w:i w:val="false"/>
                <w:color w:val="000000"/>
                <w:sz w:val="20"/>
              </w:rPr>
              <w:t>
ков и фотопланов
</w:t>
            </w:r>
            <w:r>
              <w:br/>
            </w:r>
            <w:r>
              <w:rPr>
                <w:rFonts w:ascii="Times New Roman"/>
                <w:b w:val="false"/>
                <w:i w:val="false"/>
                <w:color w:val="000000"/>
                <w:sz w:val="20"/>
              </w:rPr>
              <w:t>
- 13874,8 тыс.
</w:t>
            </w:r>
            <w:r>
              <w:br/>
            </w:r>
            <w:r>
              <w:rPr>
                <w:rFonts w:ascii="Times New Roman"/>
                <w:b w:val="false"/>
                <w:i w:val="false"/>
                <w:color w:val="000000"/>
                <w:sz w:val="20"/>
              </w:rPr>
              <w:t>
га; изготовление
</w:t>
            </w:r>
            <w:r>
              <w:br/>
            </w:r>
            <w:r>
              <w:rPr>
                <w:rFonts w:ascii="Times New Roman"/>
                <w:b w:val="false"/>
                <w:i w:val="false"/>
                <w:color w:val="000000"/>
                <w:sz w:val="20"/>
              </w:rPr>
              <w:t>
и выдача конечной
</w:t>
            </w:r>
            <w:r>
              <w:br/>
            </w:r>
            <w:r>
              <w:rPr>
                <w:rFonts w:ascii="Times New Roman"/>
                <w:b w:val="false"/>
                <w:i w:val="false"/>
                <w:color w:val="000000"/>
                <w:sz w:val="20"/>
              </w:rPr>
              <w:t>
планово-карто-
</w:t>
            </w:r>
            <w:r>
              <w:br/>
            </w:r>
            <w:r>
              <w:rPr>
                <w:rFonts w:ascii="Times New Roman"/>
                <w:b w:val="false"/>
                <w:i w:val="false"/>
                <w:color w:val="000000"/>
                <w:sz w:val="20"/>
              </w:rPr>
              <w:t>
графической про-
</w:t>
            </w:r>
            <w:r>
              <w:br/>
            </w:r>
            <w:r>
              <w:rPr>
                <w:rFonts w:ascii="Times New Roman"/>
                <w:b w:val="false"/>
                <w:i w:val="false"/>
                <w:color w:val="000000"/>
                <w:sz w:val="20"/>
              </w:rPr>
              <w:t>
дукции - 10323,5
</w:t>
            </w:r>
            <w:r>
              <w:br/>
            </w:r>
            <w:r>
              <w:rPr>
                <w:rFonts w:ascii="Times New Roman"/>
                <w:b w:val="false"/>
                <w:i w:val="false"/>
                <w:color w:val="000000"/>
                <w:sz w:val="20"/>
              </w:rPr>
              <w:t>
тыс. га; почвен-
</w:t>
            </w:r>
            <w:r>
              <w:br/>
            </w:r>
            <w:r>
              <w:rPr>
                <w:rFonts w:ascii="Times New Roman"/>
                <w:b w:val="false"/>
                <w:i w:val="false"/>
                <w:color w:val="000000"/>
                <w:sz w:val="20"/>
              </w:rPr>
              <w:t>
ное обследование
</w:t>
            </w:r>
            <w:r>
              <w:br/>
            </w:r>
            <w:r>
              <w:rPr>
                <w:rFonts w:ascii="Times New Roman"/>
                <w:b w:val="false"/>
                <w:i w:val="false"/>
                <w:color w:val="000000"/>
                <w:sz w:val="20"/>
              </w:rPr>
              <w:t>
- 968 тыс. га;
</w:t>
            </w:r>
            <w:r>
              <w:br/>
            </w:r>
            <w:r>
              <w:rPr>
                <w:rFonts w:ascii="Times New Roman"/>
                <w:b w:val="false"/>
                <w:i w:val="false"/>
                <w:color w:val="000000"/>
                <w:sz w:val="20"/>
              </w:rPr>
              <w:t>
геоботаническое
</w:t>
            </w:r>
            <w:r>
              <w:br/>
            </w:r>
            <w:r>
              <w:rPr>
                <w:rFonts w:ascii="Times New Roman"/>
                <w:b w:val="false"/>
                <w:i w:val="false"/>
                <w:color w:val="000000"/>
                <w:sz w:val="20"/>
              </w:rPr>
              <w:t>
обследование -
</w:t>
            </w:r>
            <w:r>
              <w:br/>
            </w:r>
            <w:r>
              <w:rPr>
                <w:rFonts w:ascii="Times New Roman"/>
                <w:b w:val="false"/>
                <w:i w:val="false"/>
                <w:color w:val="000000"/>
                <w:sz w:val="20"/>
              </w:rPr>
              <w:t>
850 тыс. га;
</w:t>
            </w:r>
            <w:r>
              <w:br/>
            </w:r>
            <w:r>
              <w:rPr>
                <w:rFonts w:ascii="Times New Roman"/>
                <w:b w:val="false"/>
                <w:i w:val="false"/>
                <w:color w:val="000000"/>
                <w:sz w:val="20"/>
              </w:rPr>
              <w:t>
вычисление
</w:t>
            </w:r>
            <w:r>
              <w:br/>
            </w:r>
            <w:r>
              <w:rPr>
                <w:rFonts w:ascii="Times New Roman"/>
                <w:b w:val="false"/>
                <w:i w:val="false"/>
                <w:color w:val="000000"/>
                <w:sz w:val="20"/>
              </w:rPr>
              <w:t>
сельскохозяйст-
</w:t>
            </w:r>
            <w:r>
              <w:br/>
            </w:r>
            <w:r>
              <w:rPr>
                <w:rFonts w:ascii="Times New Roman"/>
                <w:b w:val="false"/>
                <w:i w:val="false"/>
                <w:color w:val="000000"/>
                <w:sz w:val="20"/>
              </w:rPr>
              <w:t>
венных угодий,
</w:t>
            </w:r>
            <w:r>
              <w:br/>
            </w:r>
            <w:r>
              <w:rPr>
                <w:rFonts w:ascii="Times New Roman"/>
                <w:b w:val="false"/>
                <w:i w:val="false"/>
                <w:color w:val="000000"/>
                <w:sz w:val="20"/>
              </w:rPr>
              <w:t>
почвенных и
</w:t>
            </w:r>
            <w:r>
              <w:br/>
            </w:r>
            <w:r>
              <w:rPr>
                <w:rFonts w:ascii="Times New Roman"/>
                <w:b w:val="false"/>
                <w:i w:val="false"/>
                <w:color w:val="000000"/>
                <w:sz w:val="20"/>
              </w:rPr>
              <w:t>
геоботанических
</w:t>
            </w:r>
            <w:r>
              <w:br/>
            </w:r>
            <w:r>
              <w:rPr>
                <w:rFonts w:ascii="Times New Roman"/>
                <w:b w:val="false"/>
                <w:i w:val="false"/>
                <w:color w:val="000000"/>
                <w:sz w:val="20"/>
              </w:rPr>
              <w:t>
контуров - 2355
</w:t>
            </w:r>
            <w:r>
              <w:br/>
            </w:r>
            <w:r>
              <w:rPr>
                <w:rFonts w:ascii="Times New Roman"/>
                <w:b w:val="false"/>
                <w:i w:val="false"/>
                <w:color w:val="000000"/>
                <w:sz w:val="20"/>
              </w:rPr>
              <w:t>
тыс. га;
</w:t>
            </w:r>
            <w:r>
              <w:br/>
            </w:r>
            <w:r>
              <w:rPr>
                <w:rFonts w:ascii="Times New Roman"/>
                <w:b w:val="false"/>
                <w:i w:val="false"/>
                <w:color w:val="000000"/>
                <w:sz w:val="20"/>
              </w:rPr>
              <w:t>
создание элек-
</w:t>
            </w:r>
            <w:r>
              <w:br/>
            </w:r>
            <w:r>
              <w:rPr>
                <w:rFonts w:ascii="Times New Roman"/>
                <w:b w:val="false"/>
                <w:i w:val="false"/>
                <w:color w:val="000000"/>
                <w:sz w:val="20"/>
              </w:rPr>
              <w:t>
тронных земельно-
</w:t>
            </w:r>
            <w:r>
              <w:br/>
            </w:r>
            <w:r>
              <w:rPr>
                <w:rFonts w:ascii="Times New Roman"/>
                <w:b w:val="false"/>
                <w:i w:val="false"/>
                <w:color w:val="000000"/>
                <w:sz w:val="20"/>
              </w:rPr>
              <w:t>
кадастровых карт
</w:t>
            </w:r>
            <w:r>
              <w:br/>
            </w:r>
            <w:r>
              <w:rPr>
                <w:rFonts w:ascii="Times New Roman"/>
                <w:b w:val="false"/>
                <w:i w:val="false"/>
                <w:color w:val="000000"/>
                <w:sz w:val="20"/>
              </w:rPr>
              <w:t>
учетных кварта-
</w:t>
            </w:r>
            <w:r>
              <w:br/>
            </w:r>
            <w:r>
              <w:rPr>
                <w:rFonts w:ascii="Times New Roman"/>
                <w:b w:val="false"/>
                <w:i w:val="false"/>
                <w:color w:val="000000"/>
                <w:sz w:val="20"/>
              </w:rPr>
              <w:t>
лов, сформирован-
</w:t>
            </w:r>
            <w:r>
              <w:br/>
            </w:r>
            <w:r>
              <w:rPr>
                <w:rFonts w:ascii="Times New Roman"/>
                <w:b w:val="false"/>
                <w:i w:val="false"/>
                <w:color w:val="000000"/>
                <w:sz w:val="20"/>
              </w:rPr>
              <w:t>
ных на землях
</w:t>
            </w:r>
            <w:r>
              <w:br/>
            </w:r>
            <w:r>
              <w:rPr>
                <w:rFonts w:ascii="Times New Roman"/>
                <w:b w:val="false"/>
                <w:i w:val="false"/>
                <w:color w:val="000000"/>
                <w:sz w:val="20"/>
              </w:rPr>
              <w:t>
городов - 20
</w:t>
            </w:r>
            <w:r>
              <w:br/>
            </w:r>
            <w:r>
              <w:rPr>
                <w:rFonts w:ascii="Times New Roman"/>
                <w:b w:val="false"/>
                <w:i w:val="false"/>
                <w:color w:val="000000"/>
                <w:sz w:val="20"/>
              </w:rPr>
              <w:t>
кварталов на
</w:t>
            </w:r>
            <w:r>
              <w:br/>
            </w:r>
            <w:r>
              <w:rPr>
                <w:rFonts w:ascii="Times New Roman"/>
                <w:b w:val="false"/>
                <w:i w:val="false"/>
                <w:color w:val="000000"/>
                <w:sz w:val="20"/>
              </w:rPr>
              <w:t>
площади 2,0 тыс.
</w:t>
            </w:r>
            <w:r>
              <w:br/>
            </w:r>
            <w:r>
              <w:rPr>
                <w:rFonts w:ascii="Times New Roman"/>
                <w:b w:val="false"/>
                <w:i w:val="false"/>
                <w:color w:val="000000"/>
                <w:sz w:val="20"/>
              </w:rPr>
              <w:t>
га;
</w:t>
            </w:r>
            <w:r>
              <w:br/>
            </w:r>
            <w:r>
              <w:rPr>
                <w:rFonts w:ascii="Times New Roman"/>
                <w:b w:val="false"/>
                <w:i w:val="false"/>
                <w:color w:val="000000"/>
                <w:sz w:val="20"/>
              </w:rPr>
              <w:t>
актуализация
</w:t>
            </w:r>
            <w:r>
              <w:br/>
            </w:r>
            <w:r>
              <w:rPr>
                <w:rFonts w:ascii="Times New Roman"/>
                <w:b w:val="false"/>
                <w:i w:val="false"/>
                <w:color w:val="000000"/>
                <w:sz w:val="20"/>
              </w:rPr>
              <w:t>
базы автоматизи-
</w:t>
            </w:r>
            <w:r>
              <w:br/>
            </w:r>
            <w:r>
              <w:rPr>
                <w:rFonts w:ascii="Times New Roman"/>
                <w:b w:val="false"/>
                <w:i w:val="false"/>
                <w:color w:val="000000"/>
                <w:sz w:val="20"/>
              </w:rPr>
              <w:t>
рованной информа-
</w:t>
            </w:r>
            <w:r>
              <w:br/>
            </w:r>
            <w:r>
              <w:rPr>
                <w:rFonts w:ascii="Times New Roman"/>
                <w:b w:val="false"/>
                <w:i w:val="false"/>
                <w:color w:val="000000"/>
                <w:sz w:val="20"/>
              </w:rPr>
              <w:t>
ционной системы
</w:t>
            </w:r>
            <w:r>
              <w:br/>
            </w:r>
            <w:r>
              <w:rPr>
                <w:rFonts w:ascii="Times New Roman"/>
                <w:b w:val="false"/>
                <w:i w:val="false"/>
                <w:color w:val="000000"/>
                <w:sz w:val="20"/>
              </w:rPr>
              <w:t>
Государственного
</w:t>
            </w:r>
            <w:r>
              <w:br/>
            </w:r>
            <w:r>
              <w:rPr>
                <w:rFonts w:ascii="Times New Roman"/>
                <w:b w:val="false"/>
                <w:i w:val="false"/>
                <w:color w:val="000000"/>
                <w:sz w:val="20"/>
              </w:rPr>
              <w:t>
земельного
</w:t>
            </w:r>
            <w:r>
              <w:br/>
            </w:r>
            <w:r>
              <w:rPr>
                <w:rFonts w:ascii="Times New Roman"/>
                <w:b w:val="false"/>
                <w:i w:val="false"/>
                <w:color w:val="000000"/>
                <w:sz w:val="20"/>
              </w:rPr>
              <w:t>
кадастра - 425
</w:t>
            </w:r>
            <w:r>
              <w:br/>
            </w:r>
            <w:r>
              <w:rPr>
                <w:rFonts w:ascii="Times New Roman"/>
                <w:b w:val="false"/>
                <w:i w:val="false"/>
                <w:color w:val="000000"/>
                <w:sz w:val="20"/>
              </w:rPr>
              <w:t>
тыс. участков на
</w:t>
            </w:r>
            <w:r>
              <w:br/>
            </w:r>
            <w:r>
              <w:rPr>
                <w:rFonts w:ascii="Times New Roman"/>
                <w:b w:val="false"/>
                <w:i w:val="false"/>
                <w:color w:val="000000"/>
                <w:sz w:val="20"/>
              </w:rPr>
              <w:t>
площади 42,4 тыс.
</w:t>
            </w:r>
            <w:r>
              <w:br/>
            </w:r>
            <w:r>
              <w:rPr>
                <w:rFonts w:ascii="Times New Roman"/>
                <w:b w:val="false"/>
                <w:i w:val="false"/>
                <w:color w:val="000000"/>
                <w:sz w:val="20"/>
              </w:rPr>
              <w:t>
га;
</w:t>
            </w:r>
            <w:r>
              <w:br/>
            </w:r>
            <w:r>
              <w:rPr>
                <w:rFonts w:ascii="Times New Roman"/>
                <w:b w:val="false"/>
                <w:i w:val="false"/>
                <w:color w:val="000000"/>
                <w:sz w:val="20"/>
              </w:rPr>
              <w:t>
государственный
</w:t>
            </w:r>
            <w:r>
              <w:br/>
            </w:r>
            <w:r>
              <w:rPr>
                <w:rFonts w:ascii="Times New Roman"/>
                <w:b w:val="false"/>
                <w:i w:val="false"/>
                <w:color w:val="000000"/>
                <w:sz w:val="20"/>
              </w:rPr>
              <w:t>
учет земель на
</w:t>
            </w:r>
            <w:r>
              <w:br/>
            </w:r>
            <w:r>
              <w:rPr>
                <w:rFonts w:ascii="Times New Roman"/>
                <w:b w:val="false"/>
                <w:i w:val="false"/>
                <w:color w:val="000000"/>
                <w:sz w:val="20"/>
              </w:rPr>
              <w:t>
площади 272,5
</w:t>
            </w:r>
            <w:r>
              <w:br/>
            </w:r>
            <w:r>
              <w:rPr>
                <w:rFonts w:ascii="Times New Roman"/>
                <w:b w:val="false"/>
                <w:i w:val="false"/>
                <w:color w:val="000000"/>
                <w:sz w:val="20"/>
              </w:rPr>
              <w:t>
млн. га;
</w:t>
            </w:r>
            <w:r>
              <w:br/>
            </w:r>
            <w:r>
              <w:rPr>
                <w:rFonts w:ascii="Times New Roman"/>
                <w:b w:val="false"/>
                <w:i w:val="false"/>
                <w:color w:val="000000"/>
                <w:sz w:val="20"/>
              </w:rPr>
              <w:t>
подготовка и
</w:t>
            </w:r>
            <w:r>
              <w:br/>
            </w:r>
            <w:r>
              <w:rPr>
                <w:rFonts w:ascii="Times New Roman"/>
                <w:b w:val="false"/>
                <w:i w:val="false"/>
                <w:color w:val="000000"/>
                <w:sz w:val="20"/>
              </w:rPr>
              <w:t>
издание земельно-
</w:t>
            </w:r>
            <w:r>
              <w:br/>
            </w:r>
            <w:r>
              <w:rPr>
                <w:rFonts w:ascii="Times New Roman"/>
                <w:b w:val="false"/>
                <w:i w:val="false"/>
                <w:color w:val="000000"/>
                <w:sz w:val="20"/>
              </w:rPr>
              <w:t>
кадастровых карт
</w:t>
            </w:r>
            <w:r>
              <w:br/>
            </w:r>
            <w:r>
              <w:rPr>
                <w:rFonts w:ascii="Times New Roman"/>
                <w:b w:val="false"/>
                <w:i w:val="false"/>
                <w:color w:val="000000"/>
                <w:sz w:val="20"/>
              </w:rPr>
              <w:t>
1241 сельских
</w:t>
            </w:r>
            <w:r>
              <w:br/>
            </w:r>
            <w:r>
              <w:rPr>
                <w:rFonts w:ascii="Times New Roman"/>
                <w:b w:val="false"/>
                <w:i w:val="false"/>
                <w:color w:val="000000"/>
                <w:sz w:val="20"/>
              </w:rPr>
              <w:t>
населенных пунк-
</w:t>
            </w:r>
            <w:r>
              <w:br/>
            </w:r>
            <w:r>
              <w:rPr>
                <w:rFonts w:ascii="Times New Roman"/>
                <w:b w:val="false"/>
                <w:i w:val="false"/>
                <w:color w:val="000000"/>
                <w:sz w:val="20"/>
              </w:rPr>
              <w:t>
тов на площади
</w:t>
            </w:r>
            <w:r>
              <w:br/>
            </w:r>
            <w:r>
              <w:rPr>
                <w:rFonts w:ascii="Times New Roman"/>
                <w:b w:val="false"/>
                <w:i w:val="false"/>
                <w:color w:val="000000"/>
                <w:sz w:val="20"/>
              </w:rPr>
              <w:t>
2981 тыс. га;
</w:t>
            </w:r>
            <w:r>
              <w:br/>
            </w:r>
            <w:r>
              <w:rPr>
                <w:rFonts w:ascii="Times New Roman"/>
                <w:b w:val="false"/>
                <w:i w:val="false"/>
                <w:color w:val="000000"/>
                <w:sz w:val="20"/>
              </w:rPr>
              <w:t>
- определение
</w:t>
            </w:r>
            <w:r>
              <w:br/>
            </w:r>
            <w:r>
              <w:rPr>
                <w:rFonts w:ascii="Times New Roman"/>
                <w:b w:val="false"/>
                <w:i w:val="false"/>
                <w:color w:val="000000"/>
                <w:sz w:val="20"/>
              </w:rPr>
              <w:t>
бонитета почв
</w:t>
            </w:r>
            <w:r>
              <w:br/>
            </w:r>
            <w:r>
              <w:rPr>
                <w:rFonts w:ascii="Times New Roman"/>
                <w:b w:val="false"/>
                <w:i w:val="false"/>
                <w:color w:val="000000"/>
                <w:sz w:val="20"/>
              </w:rPr>
              <w:t>
земель сельскохо-
</w:t>
            </w:r>
            <w:r>
              <w:br/>
            </w:r>
            <w:r>
              <w:rPr>
                <w:rFonts w:ascii="Times New Roman"/>
                <w:b w:val="false"/>
                <w:i w:val="false"/>
                <w:color w:val="000000"/>
                <w:sz w:val="20"/>
              </w:rPr>
              <w:t>
зяйственного наз-
</w:t>
            </w:r>
            <w:r>
              <w:br/>
            </w:r>
            <w:r>
              <w:rPr>
                <w:rFonts w:ascii="Times New Roman"/>
                <w:b w:val="false"/>
                <w:i w:val="false"/>
                <w:color w:val="000000"/>
                <w:sz w:val="20"/>
              </w:rPr>
              <w:t>
начения на площа-
</w:t>
            </w:r>
            <w:r>
              <w:br/>
            </w:r>
            <w:r>
              <w:rPr>
                <w:rFonts w:ascii="Times New Roman"/>
                <w:b w:val="false"/>
                <w:i w:val="false"/>
                <w:color w:val="000000"/>
                <w:sz w:val="20"/>
              </w:rPr>
              <w:t>
ди 1150 тыс. га;
</w:t>
            </w:r>
            <w:r>
              <w:br/>
            </w:r>
            <w:r>
              <w:rPr>
                <w:rFonts w:ascii="Times New Roman"/>
                <w:b w:val="false"/>
                <w:i w:val="false"/>
                <w:color w:val="000000"/>
                <w:sz w:val="20"/>
              </w:rPr>
              <w:t>
- паспортизация:
</w:t>
            </w:r>
            <w:r>
              <w:br/>
            </w:r>
            <w:r>
              <w:rPr>
                <w:rFonts w:ascii="Times New Roman"/>
                <w:b w:val="false"/>
                <w:i w:val="false"/>
                <w:color w:val="000000"/>
                <w:sz w:val="20"/>
              </w:rPr>
              <w:t>
крестьянских
</w:t>
            </w:r>
            <w:r>
              <w:br/>
            </w:r>
            <w:r>
              <w:rPr>
                <w:rFonts w:ascii="Times New Roman"/>
                <w:b w:val="false"/>
                <w:i w:val="false"/>
                <w:color w:val="000000"/>
                <w:sz w:val="20"/>
              </w:rPr>
              <w:t>
хозяйств - 21700
</w:t>
            </w:r>
            <w:r>
              <w:br/>
            </w:r>
            <w:r>
              <w:rPr>
                <w:rFonts w:ascii="Times New Roman"/>
                <w:b w:val="false"/>
                <w:i w:val="false"/>
                <w:color w:val="000000"/>
                <w:sz w:val="20"/>
              </w:rPr>
              <w:t>
паспортов на
</w:t>
            </w:r>
            <w:r>
              <w:br/>
            </w:r>
            <w:r>
              <w:rPr>
                <w:rFonts w:ascii="Times New Roman"/>
                <w:b w:val="false"/>
                <w:i w:val="false"/>
                <w:color w:val="000000"/>
                <w:sz w:val="20"/>
              </w:rPr>
              <w:t>
площади 4687 тыс.
</w:t>
            </w:r>
            <w:r>
              <w:br/>
            </w:r>
            <w:r>
              <w:rPr>
                <w:rFonts w:ascii="Times New Roman"/>
                <w:b w:val="false"/>
                <w:i w:val="false"/>
                <w:color w:val="000000"/>
                <w:sz w:val="20"/>
              </w:rPr>
              <w:t>
га;
</w:t>
            </w:r>
            <w:r>
              <w:br/>
            </w:r>
            <w:r>
              <w:rPr>
                <w:rFonts w:ascii="Times New Roman"/>
                <w:b w:val="false"/>
                <w:i w:val="false"/>
                <w:color w:val="000000"/>
                <w:sz w:val="20"/>
              </w:rPr>
              <w:t>
- обновление
</w:t>
            </w:r>
            <w:r>
              <w:br/>
            </w:r>
            <w:r>
              <w:rPr>
                <w:rFonts w:ascii="Times New Roman"/>
                <w:b w:val="false"/>
                <w:i w:val="false"/>
                <w:color w:val="000000"/>
                <w:sz w:val="20"/>
              </w:rPr>
              <w:t>
почвенных мате-
</w:t>
            </w:r>
            <w:r>
              <w:br/>
            </w:r>
            <w:r>
              <w:rPr>
                <w:rFonts w:ascii="Times New Roman"/>
                <w:b w:val="false"/>
                <w:i w:val="false"/>
                <w:color w:val="000000"/>
                <w:sz w:val="20"/>
              </w:rPr>
              <w:t>
риалов для пас-
</w:t>
            </w:r>
            <w:r>
              <w:br/>
            </w:r>
            <w:r>
              <w:rPr>
                <w:rFonts w:ascii="Times New Roman"/>
                <w:b w:val="false"/>
                <w:i w:val="false"/>
                <w:color w:val="000000"/>
                <w:sz w:val="20"/>
              </w:rPr>
              <w:t>
портизации земель
</w:t>
            </w:r>
            <w:r>
              <w:br/>
            </w:r>
            <w:r>
              <w:rPr>
                <w:rFonts w:ascii="Times New Roman"/>
                <w:b w:val="false"/>
                <w:i w:val="false"/>
                <w:color w:val="000000"/>
                <w:sz w:val="20"/>
              </w:rPr>
              <w:t>
- 743 тыс. га;
</w:t>
            </w:r>
            <w:r>
              <w:br/>
            </w:r>
            <w:r>
              <w:rPr>
                <w:rFonts w:ascii="Times New Roman"/>
                <w:b w:val="false"/>
                <w:i w:val="false"/>
                <w:color w:val="000000"/>
                <w:sz w:val="20"/>
              </w:rPr>
              <w:t>
- определение
</w:t>
            </w:r>
            <w:r>
              <w:br/>
            </w:r>
            <w:r>
              <w:rPr>
                <w:rFonts w:ascii="Times New Roman"/>
                <w:b w:val="false"/>
                <w:i w:val="false"/>
                <w:color w:val="000000"/>
                <w:sz w:val="20"/>
              </w:rPr>
              <w:t>
бонитета почв для
</w:t>
            </w:r>
            <w:r>
              <w:br/>
            </w:r>
            <w:r>
              <w:rPr>
                <w:rFonts w:ascii="Times New Roman"/>
                <w:b w:val="false"/>
                <w:i w:val="false"/>
                <w:color w:val="000000"/>
                <w:sz w:val="20"/>
              </w:rPr>
              <w:t>
целей паспортиза-
</w:t>
            </w:r>
            <w:r>
              <w:br/>
            </w:r>
            <w:r>
              <w:rPr>
                <w:rFonts w:ascii="Times New Roman"/>
                <w:b w:val="false"/>
                <w:i w:val="false"/>
                <w:color w:val="000000"/>
                <w:sz w:val="20"/>
              </w:rPr>
              <w:t>
ции - 1128 тыс.
</w:t>
            </w:r>
            <w:r>
              <w:br/>
            </w:r>
            <w:r>
              <w:rPr>
                <w:rFonts w:ascii="Times New Roman"/>
                <w:b w:val="false"/>
                <w:i w:val="false"/>
                <w:color w:val="000000"/>
                <w:sz w:val="20"/>
              </w:rPr>
              <w:t>
га;
</w:t>
            </w:r>
            <w:r>
              <w:br/>
            </w:r>
            <w:r>
              <w:rPr>
                <w:rFonts w:ascii="Times New Roman"/>
                <w:b w:val="false"/>
                <w:i w:val="false"/>
                <w:color w:val="000000"/>
                <w:sz w:val="20"/>
              </w:rPr>
              <w:t>
представление
</w:t>
            </w:r>
            <w:r>
              <w:br/>
            </w:r>
            <w:r>
              <w:rPr>
                <w:rFonts w:ascii="Times New Roman"/>
                <w:b w:val="false"/>
                <w:i w:val="false"/>
                <w:color w:val="000000"/>
                <w:sz w:val="20"/>
              </w:rPr>
              <w:t>
сведений государ-
</w:t>
            </w:r>
            <w:r>
              <w:br/>
            </w:r>
            <w:r>
              <w:rPr>
                <w:rFonts w:ascii="Times New Roman"/>
                <w:b w:val="false"/>
                <w:i w:val="false"/>
                <w:color w:val="000000"/>
                <w:sz w:val="20"/>
              </w:rPr>
              <w:t>
ственного земель-
</w:t>
            </w:r>
            <w:r>
              <w:br/>
            </w:r>
            <w:r>
              <w:rPr>
                <w:rFonts w:ascii="Times New Roman"/>
                <w:b w:val="false"/>
                <w:i w:val="false"/>
                <w:color w:val="000000"/>
                <w:sz w:val="20"/>
              </w:rPr>
              <w:t>
ного кадастра и
</w:t>
            </w:r>
            <w:r>
              <w:br/>
            </w:r>
            <w:r>
              <w:rPr>
                <w:rFonts w:ascii="Times New Roman"/>
                <w:b w:val="false"/>
                <w:i w:val="false"/>
                <w:color w:val="000000"/>
                <w:sz w:val="20"/>
              </w:rPr>
              <w:t>
пользование
</w:t>
            </w:r>
            <w:r>
              <w:br/>
            </w:r>
            <w:r>
              <w:rPr>
                <w:rFonts w:ascii="Times New Roman"/>
                <w:b w:val="false"/>
                <w:i w:val="false"/>
                <w:color w:val="000000"/>
                <w:sz w:val="20"/>
              </w:rPr>
              <w:t>
информацией
</w:t>
            </w:r>
            <w:r>
              <w:br/>
            </w:r>
            <w:r>
              <w:rPr>
                <w:rFonts w:ascii="Times New Roman"/>
                <w:b w:val="false"/>
                <w:i w:val="false"/>
                <w:color w:val="000000"/>
                <w:sz w:val="20"/>
              </w:rPr>
              <w:t>
кадастра на всей
</w:t>
            </w:r>
            <w:r>
              <w:br/>
            </w:r>
            <w:r>
              <w:rPr>
                <w:rFonts w:ascii="Times New Roman"/>
                <w:b w:val="false"/>
                <w:i w:val="false"/>
                <w:color w:val="000000"/>
                <w:sz w:val="20"/>
              </w:rPr>
              <w:t>
территории
</w:t>
            </w:r>
            <w:r>
              <w:br/>
            </w:r>
            <w:r>
              <w:rPr>
                <w:rFonts w:ascii="Times New Roman"/>
                <w:b w:val="false"/>
                <w:i w:val="false"/>
                <w:color w:val="000000"/>
                <w:sz w:val="20"/>
              </w:rPr>
              <w:t>
республики.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2008
</w:t>
            </w:r>
            <w:r>
              <w:br/>
            </w:r>
            <w:r>
              <w:rPr>
                <w:rFonts w:ascii="Times New Roman"/>
                <w:b w:val="false"/>
                <w:i w:val="false"/>
                <w:color w:val="000000"/>
                <w:sz w:val="20"/>
              </w:rPr>
              <w:t>
год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Ведение
</w:t>
            </w:r>
            <w:r>
              <w:br/>
            </w:r>
            <w:r>
              <w:rPr>
                <w:rFonts w:ascii="Times New Roman"/>
                <w:b w:val="false"/>
                <w:i w:val="false"/>
                <w:color w:val="000000"/>
                <w:sz w:val="20"/>
              </w:rPr>
              <w:t>
мониторинга
</w:t>
            </w:r>
            <w:r>
              <w:br/>
            </w:r>
            <w:r>
              <w:rPr>
                <w:rFonts w:ascii="Times New Roman"/>
                <w:b w:val="false"/>
                <w:i w:val="false"/>
                <w:color w:val="000000"/>
                <w:sz w:val="20"/>
              </w:rPr>
              <w:t>
земель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Ведение
</w:t>
            </w:r>
            <w:r>
              <w:br/>
            </w:r>
            <w:r>
              <w:rPr>
                <w:rFonts w:ascii="Times New Roman"/>
                <w:b w:val="false"/>
                <w:i w:val="false"/>
                <w:color w:val="000000"/>
                <w:sz w:val="20"/>
              </w:rPr>
              <w:t>
мониторинга
</w:t>
            </w:r>
            <w:r>
              <w:br/>
            </w:r>
            <w:r>
              <w:rPr>
                <w:rFonts w:ascii="Times New Roman"/>
                <w:b w:val="false"/>
                <w:i w:val="false"/>
                <w:color w:val="000000"/>
                <w:sz w:val="20"/>
              </w:rPr>
              <w:t>
земель на
</w:t>
            </w:r>
            <w:r>
              <w:br/>
            </w:r>
            <w:r>
              <w:rPr>
                <w:rFonts w:ascii="Times New Roman"/>
                <w:b w:val="false"/>
                <w:i w:val="false"/>
                <w:color w:val="000000"/>
                <w:sz w:val="20"/>
              </w:rPr>
              <w:t>
площади - 11,58
</w:t>
            </w:r>
            <w:r>
              <w:br/>
            </w:r>
            <w:r>
              <w:rPr>
                <w:rFonts w:ascii="Times New Roman"/>
                <w:b w:val="false"/>
                <w:i w:val="false"/>
                <w:color w:val="000000"/>
                <w:sz w:val="20"/>
              </w:rPr>
              <w:t>
млн. га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квар-
</w:t>
            </w:r>
            <w:r>
              <w:br/>
            </w:r>
            <w:r>
              <w:rPr>
                <w:rFonts w:ascii="Times New Roman"/>
                <w:b w:val="false"/>
                <w:i w:val="false"/>
                <w:color w:val="000000"/>
                <w:sz w:val="20"/>
              </w:rPr>
              <w:t>
тал
</w:t>
            </w:r>
            <w:r>
              <w:br/>
            </w:r>
            <w:r>
              <w:rPr>
                <w:rFonts w:ascii="Times New Roman"/>
                <w:b w:val="false"/>
                <w:i w:val="false"/>
                <w:color w:val="000000"/>
                <w:sz w:val="20"/>
              </w:rPr>
              <w:t>
2008
</w:t>
            </w:r>
            <w:r>
              <w:br/>
            </w:r>
            <w:r>
              <w:rPr>
                <w:rFonts w:ascii="Times New Roman"/>
                <w:b w:val="false"/>
                <w:i w:val="false"/>
                <w:color w:val="000000"/>
                <w:sz w:val="20"/>
              </w:rPr>
              <w:t>
год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 Прямой результат: аэрофотосъемка на площади 12100 тыс. га, дешифрирование аэрофотоснимков и фотопланов на площади 13874,8 тыс. га, изготовление планово-картографической продукции на площади 10323,5 тыс. га, подготовка и издание земельно-кадастровых карт 1241 сельских населенных пунктов, изготовление 21,7 тыс. паспортов на земельный участок крестьянских хозяйств, ведение мониторинга земель на площади 11,58 млн. га.
</w:t>
      </w:r>
    </w:p>
    <w:p>
      <w:pPr>
        <w:spacing w:after="0"/>
        <w:ind w:left="0"/>
        <w:jc w:val="both"/>
      </w:pPr>
      <w:r>
        <w:rPr>
          <w:rFonts w:ascii="Times New Roman"/>
          <w:b w:val="false"/>
          <w:i w:val="false"/>
          <w:color w:val="000000"/>
          <w:sz w:val="28"/>
        </w:rPr>
        <w:t>
Конечный результат: обеспечение 64,8 % сельских населенных пунктов земельно-кадастровыми картами. В процессе ведения государственного земельного кадастра будут внесены в базу данных автоматизированной информационной системы Государственного земельного кадастра 81,7 % земельных участков. Паспорта на земельный участок получат 65,7 % крестьянских хозяйств. Наличие данных о проведении работ по мониторингу земель составит 45 %.
</w:t>
      </w:r>
    </w:p>
    <w:p>
      <w:pPr>
        <w:spacing w:after="0"/>
        <w:ind w:left="0"/>
        <w:jc w:val="both"/>
      </w:pPr>
      <w:r>
        <w:rPr>
          <w:rFonts w:ascii="Times New Roman"/>
          <w:b w:val="false"/>
          <w:i w:val="false"/>
          <w:color w:val="000000"/>
          <w:sz w:val="28"/>
        </w:rPr>
        <w:t>
Финансово-экономический результат: средняя стоимость объема земельно-кадастровых работ 1000 га - 24855 тенге, стоимость 1000 га по ведению мониторинга земель - 5510 тенге.
</w:t>
      </w:r>
    </w:p>
    <w:p>
      <w:pPr>
        <w:spacing w:after="0"/>
        <w:ind w:left="0"/>
        <w:jc w:val="both"/>
      </w:pPr>
      <w:r>
        <w:rPr>
          <w:rFonts w:ascii="Times New Roman"/>
          <w:b w:val="false"/>
          <w:i w:val="false"/>
          <w:color w:val="000000"/>
          <w:sz w:val="28"/>
        </w:rPr>
        <w:t>
Своевременность: выполнение плана мероприятий, предусмотренных данной программой на 100 % и в установленные сроки.
</w:t>
      </w:r>
    </w:p>
    <w:p>
      <w:pPr>
        <w:spacing w:after="0"/>
        <w:ind w:left="0"/>
        <w:jc w:val="both"/>
      </w:pPr>
      <w:r>
        <w:rPr>
          <w:rFonts w:ascii="Times New Roman"/>
          <w:b w:val="false"/>
          <w:i w:val="false"/>
          <w:color w:val="000000"/>
          <w:sz w:val="28"/>
        </w:rPr>
        <w:t>
Качество: достоверная информация о состоянии, использовании и качестве сельскохозяйственных угодий, разработка мероприятий по устранению негативных процессов влияющих на состояние земель, а также информирование органов государственного контроля за использованием и охраной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395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Агентство Республики Казахстан по управлению земельными ресурсами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004 "Обеспечение топографо-геодезической и
</w:t>
      </w:r>
      <w:r>
        <w:br/>
      </w:r>
      <w:r>
        <w:rPr>
          <w:rFonts w:ascii="Times New Roman"/>
          <w:b w:val="false"/>
          <w:i w:val="false"/>
          <w:color w:val="000000"/>
          <w:sz w:val="28"/>
        </w:rPr>
        <w:t>
картографической продукцией и ее хранение"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1333226 тысяч тенге (один миллиард триста тридцать три миллиона двести двадцать шесть тысяч тенге)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статья 4 </w:t>
      </w:r>
      <w:r>
        <w:rPr>
          <w:rFonts w:ascii="Times New Roman"/>
          <w:b w:val="false"/>
          <w:i w:val="false"/>
          <w:color w:val="000000"/>
          <w:sz w:val="28"/>
        </w:rPr>
        <w:t>
 Закона Республики Казахстан "О национальном архивном фонде и архивах" от 22 декабря 1998 года; 
</w:t>
      </w:r>
      <w:r>
        <w:rPr>
          <w:rFonts w:ascii="Times New Roman"/>
          <w:b w:val="false"/>
          <w:i w:val="false"/>
          <w:color w:val="000000"/>
          <w:sz w:val="28"/>
        </w:rPr>
        <w:t xml:space="preserve"> статья 4 </w:t>
      </w:r>
      <w:r>
        <w:rPr>
          <w:rFonts w:ascii="Times New Roman"/>
          <w:b w:val="false"/>
          <w:i w:val="false"/>
          <w:color w:val="000000"/>
          <w:sz w:val="28"/>
        </w:rPr>
        <w:t>
 Закона Республики Казахстан "О геодезии и картографии" от 3 июля 2002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июля 2003 года N 1149 "О Государственной программе развития сельских территорий Республики Казахстан на 2004-2010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ноября 2002 года N 1273 "Об утверждении Перечня топографо-геодезических и картографических работ, выполняемых за счет средств республиканского бюджета".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обеспечение конкурентоспособной геодезической и картографической продукцией в необходимом количестве для социально-экономического развития государства.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обновление и создание геодезической и картографической продукции, в соответствии с нормативными техническими актами, государственный учет, хранение, использование и обеспечение сохранности материалов и документов топографо-геодезического и картографического производства, создание и обновление крупномасштабных топографических планов, картографирование территорий бывших полигонов, разработка нормативно-технических документов.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133"/>
        <w:gridCol w:w="1142"/>
        <w:gridCol w:w="2840"/>
        <w:gridCol w:w="4232"/>
        <w:gridCol w:w="1309"/>
        <w:gridCol w:w="2666"/>
      </w:tblGrid>
      <w:tr>
        <w:trPr>
          <w:trHeight w:val="1005" w:hRule="atLeast"/>
        </w:trPr>
        <w:tc>
          <w:tcPr>
            <w:tcW w:w="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
</w:t>
            </w:r>
            <w:r>
              <w:br/>
            </w:r>
            <w:r>
              <w:rPr>
                <w:rFonts w:ascii="Times New Roman"/>
                <w:b w:val="false"/>
                <w:i w:val="false"/>
                <w:color w:val="000000"/>
                <w:sz w:val="20"/>
              </w:rPr>
              <w:t>
рам-
</w:t>
            </w:r>
            <w:r>
              <w:br/>
            </w:r>
            <w:r>
              <w:rPr>
                <w:rFonts w:ascii="Times New Roman"/>
                <w:b w:val="false"/>
                <w:i w:val="false"/>
                <w:color w:val="000000"/>
                <w:sz w:val="20"/>
              </w:rPr>
              <w:t>
мы
</w:t>
            </w:r>
          </w:p>
        </w:tc>
        <w:tc>
          <w:tcPr>
            <w:tcW w:w="1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
</w:t>
            </w:r>
            <w:r>
              <w:br/>
            </w:r>
            <w:r>
              <w:rPr>
                <w:rFonts w:ascii="Times New Roman"/>
                <w:b w:val="false"/>
                <w:i w:val="false"/>
                <w:color w:val="000000"/>
                <w:sz w:val="20"/>
              </w:rPr>
              <w:t>
раммы
</w:t>
            </w:r>
          </w:p>
        </w:tc>
        <w:tc>
          <w:tcPr>
            <w:tcW w:w="2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545" w:hRule="atLeast"/>
        </w:trPr>
        <w:tc>
          <w:tcPr>
            <w:tcW w:w="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w:t>
            </w:r>
            <w:r>
              <w:br/>
            </w:r>
            <w:r>
              <w:rPr>
                <w:rFonts w:ascii="Times New Roman"/>
                <w:b w:val="false"/>
                <w:i w:val="false"/>
                <w:color w:val="000000"/>
                <w:sz w:val="20"/>
              </w:rPr>
              <w:t>
топографо-
</w:t>
            </w:r>
            <w:r>
              <w:br/>
            </w:r>
            <w:r>
              <w:rPr>
                <w:rFonts w:ascii="Times New Roman"/>
                <w:b w:val="false"/>
                <w:i w:val="false"/>
                <w:color w:val="000000"/>
                <w:sz w:val="20"/>
              </w:rPr>
              <w:t>
геодезической
</w:t>
            </w:r>
            <w:r>
              <w:br/>
            </w:r>
            <w:r>
              <w:rPr>
                <w:rFonts w:ascii="Times New Roman"/>
                <w:b w:val="false"/>
                <w:i w:val="false"/>
                <w:color w:val="000000"/>
                <w:sz w:val="20"/>
              </w:rPr>
              <w:t>
и картографи-
</w:t>
            </w:r>
            <w:r>
              <w:br/>
            </w:r>
            <w:r>
              <w:rPr>
                <w:rFonts w:ascii="Times New Roman"/>
                <w:b w:val="false"/>
                <w:i w:val="false"/>
                <w:color w:val="000000"/>
                <w:sz w:val="20"/>
              </w:rPr>
              <w:t>
ческой
</w:t>
            </w:r>
            <w:r>
              <w:br/>
            </w:r>
            <w:r>
              <w:rPr>
                <w:rFonts w:ascii="Times New Roman"/>
                <w:b w:val="false"/>
                <w:i w:val="false"/>
                <w:color w:val="000000"/>
                <w:sz w:val="20"/>
              </w:rPr>
              <w:t>
продукцией и
</w:t>
            </w:r>
            <w:r>
              <w:br/>
            </w:r>
            <w:r>
              <w:rPr>
                <w:rFonts w:ascii="Times New Roman"/>
                <w:b w:val="false"/>
                <w:i w:val="false"/>
                <w:color w:val="000000"/>
                <w:sz w:val="20"/>
              </w:rPr>
              <w:t>
ее хранение
</w:t>
            </w:r>
          </w:p>
        </w:tc>
        <w:tc>
          <w:tcPr>
            <w:tcW w:w="4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Выполнение аэро-
</w:t>
            </w:r>
            <w:r>
              <w:br/>
            </w:r>
            <w:r>
              <w:rPr>
                <w:rFonts w:ascii="Times New Roman"/>
                <w:b w:val="false"/>
                <w:i w:val="false"/>
                <w:color w:val="000000"/>
                <w:sz w:val="20"/>
              </w:rPr>
              <w:t>
съемки для обновле-
</w:t>
            </w:r>
            <w:r>
              <w:br/>
            </w:r>
            <w:r>
              <w:rPr>
                <w:rFonts w:ascii="Times New Roman"/>
                <w:b w:val="false"/>
                <w:i w:val="false"/>
                <w:color w:val="000000"/>
                <w:sz w:val="20"/>
              </w:rPr>
              <w:t>
ния государственного
</w:t>
            </w:r>
            <w:r>
              <w:br/>
            </w:r>
            <w:r>
              <w:rPr>
                <w:rFonts w:ascii="Times New Roman"/>
                <w:b w:val="false"/>
                <w:i w:val="false"/>
                <w:color w:val="000000"/>
                <w:sz w:val="20"/>
              </w:rPr>
              <w:t>
масштабного ряда
</w:t>
            </w:r>
            <w:r>
              <w:br/>
            </w:r>
            <w:r>
              <w:rPr>
                <w:rFonts w:ascii="Times New Roman"/>
                <w:b w:val="false"/>
                <w:i w:val="false"/>
                <w:color w:val="000000"/>
                <w:sz w:val="20"/>
              </w:rPr>
              <w:t>
топографических карт
</w:t>
            </w:r>
            <w:r>
              <w:br/>
            </w:r>
            <w:r>
              <w:rPr>
                <w:rFonts w:ascii="Times New Roman"/>
                <w:b w:val="false"/>
                <w:i w:val="false"/>
                <w:color w:val="000000"/>
                <w:sz w:val="20"/>
              </w:rPr>
              <w:t>
- 42023 кв. км
</w:t>
            </w:r>
            <w:r>
              <w:br/>
            </w:r>
            <w:r>
              <w:rPr>
                <w:rFonts w:ascii="Times New Roman"/>
                <w:b w:val="false"/>
                <w:i w:val="false"/>
                <w:color w:val="000000"/>
                <w:sz w:val="20"/>
              </w:rPr>
              <w:t>
- областей Акмолин-
</w:t>
            </w:r>
            <w:r>
              <w:br/>
            </w:r>
            <w:r>
              <w:rPr>
                <w:rFonts w:ascii="Times New Roman"/>
                <w:b w:val="false"/>
                <w:i w:val="false"/>
                <w:color w:val="000000"/>
                <w:sz w:val="20"/>
              </w:rPr>
              <w:t>
ская - 41273 кв. км;
</w:t>
            </w:r>
            <w:r>
              <w:br/>
            </w:r>
            <w:r>
              <w:rPr>
                <w:rFonts w:ascii="Times New Roman"/>
                <w:b w:val="false"/>
                <w:i w:val="false"/>
                <w:color w:val="000000"/>
                <w:sz w:val="20"/>
              </w:rPr>
              <w:t>
- города Астана -
</w:t>
            </w:r>
            <w:r>
              <w:br/>
            </w:r>
            <w:r>
              <w:rPr>
                <w:rFonts w:ascii="Times New Roman"/>
                <w:b w:val="false"/>
                <w:i w:val="false"/>
                <w:color w:val="000000"/>
                <w:sz w:val="20"/>
              </w:rPr>
              <w:t>
750 кв. км.
</w:t>
            </w:r>
            <w:r>
              <w:br/>
            </w:r>
            <w:r>
              <w:rPr>
                <w:rFonts w:ascii="Times New Roman"/>
                <w:b w:val="false"/>
                <w:i w:val="false"/>
                <w:color w:val="000000"/>
                <w:sz w:val="20"/>
              </w:rPr>
              <w:t>
2. Топографо-
</w:t>
            </w:r>
            <w:r>
              <w:br/>
            </w:r>
            <w:r>
              <w:rPr>
                <w:rFonts w:ascii="Times New Roman"/>
                <w:b w:val="false"/>
                <w:i w:val="false"/>
                <w:color w:val="000000"/>
                <w:sz w:val="20"/>
              </w:rPr>
              <w:t>
геодезические работы:
</w:t>
            </w:r>
            <w:r>
              <w:br/>
            </w:r>
            <w:r>
              <w:rPr>
                <w:rFonts w:ascii="Times New Roman"/>
                <w:b w:val="false"/>
                <w:i w:val="false"/>
                <w:color w:val="000000"/>
                <w:sz w:val="20"/>
              </w:rPr>
              <w:t>
- обследование,
</w:t>
            </w:r>
            <w:r>
              <w:br/>
            </w:r>
            <w:r>
              <w:rPr>
                <w:rFonts w:ascii="Times New Roman"/>
                <w:b w:val="false"/>
                <w:i w:val="false"/>
                <w:color w:val="000000"/>
                <w:sz w:val="20"/>
              </w:rPr>
              <w:t>
восстановление,
</w:t>
            </w:r>
            <w:r>
              <w:br/>
            </w:r>
            <w:r>
              <w:rPr>
                <w:rFonts w:ascii="Times New Roman"/>
                <w:b w:val="false"/>
                <w:i w:val="false"/>
                <w:color w:val="000000"/>
                <w:sz w:val="20"/>
              </w:rPr>
              <w:t>
закладка, координиро-
</w:t>
            </w:r>
            <w:r>
              <w:br/>
            </w:r>
            <w:r>
              <w:rPr>
                <w:rFonts w:ascii="Times New Roman"/>
                <w:b w:val="false"/>
                <w:i w:val="false"/>
                <w:color w:val="000000"/>
                <w:sz w:val="20"/>
              </w:rPr>
              <w:t>
вание 971 пунктов го-
</w:t>
            </w:r>
            <w:r>
              <w:br/>
            </w:r>
            <w:r>
              <w:rPr>
                <w:rFonts w:ascii="Times New Roman"/>
                <w:b w:val="false"/>
                <w:i w:val="false"/>
                <w:color w:val="000000"/>
                <w:sz w:val="20"/>
              </w:rPr>
              <w:t>
сударственной геоде-
</w:t>
            </w:r>
            <w:r>
              <w:br/>
            </w:r>
            <w:r>
              <w:rPr>
                <w:rFonts w:ascii="Times New Roman"/>
                <w:b w:val="false"/>
                <w:i w:val="false"/>
                <w:color w:val="000000"/>
                <w:sz w:val="20"/>
              </w:rPr>
              <w:t>
зической сети;
</w:t>
            </w:r>
            <w:r>
              <w:br/>
            </w:r>
            <w:r>
              <w:rPr>
                <w:rFonts w:ascii="Times New Roman"/>
                <w:b w:val="false"/>
                <w:i w:val="false"/>
                <w:color w:val="000000"/>
                <w:sz w:val="20"/>
              </w:rPr>
              <w:t>
- для сертификации
</w:t>
            </w:r>
            <w:r>
              <w:br/>
            </w:r>
            <w:r>
              <w:rPr>
                <w:rFonts w:ascii="Times New Roman"/>
                <w:b w:val="false"/>
                <w:i w:val="false"/>
                <w:color w:val="000000"/>
                <w:sz w:val="20"/>
              </w:rPr>
              <w:t>
геодезических
</w:t>
            </w:r>
            <w:r>
              <w:br/>
            </w:r>
            <w:r>
              <w:rPr>
                <w:rFonts w:ascii="Times New Roman"/>
                <w:b w:val="false"/>
                <w:i w:val="false"/>
                <w:color w:val="000000"/>
                <w:sz w:val="20"/>
              </w:rPr>
              <w:t>
приборов
</w:t>
            </w:r>
            <w:r>
              <w:br/>
            </w:r>
            <w:r>
              <w:rPr>
                <w:rFonts w:ascii="Times New Roman"/>
                <w:b w:val="false"/>
                <w:i w:val="false"/>
                <w:color w:val="000000"/>
                <w:sz w:val="20"/>
              </w:rPr>
              <w:t>
восстановление
</w:t>
            </w:r>
            <w:r>
              <w:br/>
            </w:r>
            <w:r>
              <w:rPr>
                <w:rFonts w:ascii="Times New Roman"/>
                <w:b w:val="false"/>
                <w:i w:val="false"/>
                <w:color w:val="000000"/>
                <w:sz w:val="20"/>
              </w:rPr>
              <w:t>
Атырауского базиса
</w:t>
            </w:r>
            <w:r>
              <w:br/>
            </w:r>
            <w:r>
              <w:rPr>
                <w:rFonts w:ascii="Times New Roman"/>
                <w:b w:val="false"/>
                <w:i w:val="false"/>
                <w:color w:val="000000"/>
                <w:sz w:val="20"/>
              </w:rPr>
              <w:t>
(11 пунктов);
</w:t>
            </w:r>
            <w:r>
              <w:br/>
            </w:r>
            <w:r>
              <w:rPr>
                <w:rFonts w:ascii="Times New Roman"/>
                <w:b w:val="false"/>
                <w:i w:val="false"/>
                <w:color w:val="000000"/>
                <w:sz w:val="20"/>
              </w:rPr>
              <w:t>
- обследование,
</w:t>
            </w:r>
            <w:r>
              <w:br/>
            </w:r>
            <w:r>
              <w:rPr>
                <w:rFonts w:ascii="Times New Roman"/>
                <w:b w:val="false"/>
                <w:i w:val="false"/>
                <w:color w:val="000000"/>
                <w:sz w:val="20"/>
              </w:rPr>
              <w:t>
закладка, восстанов-
</w:t>
            </w:r>
            <w:r>
              <w:br/>
            </w:r>
            <w:r>
              <w:rPr>
                <w:rFonts w:ascii="Times New Roman"/>
                <w:b w:val="false"/>
                <w:i w:val="false"/>
                <w:color w:val="000000"/>
                <w:sz w:val="20"/>
              </w:rPr>
              <w:t>
ление, нивелирование
</w:t>
            </w:r>
            <w:r>
              <w:br/>
            </w:r>
            <w:r>
              <w:rPr>
                <w:rFonts w:ascii="Times New Roman"/>
                <w:b w:val="false"/>
                <w:i w:val="false"/>
                <w:color w:val="000000"/>
                <w:sz w:val="20"/>
              </w:rPr>
              <w:t>
I кл., II Кл. - 575
</w:t>
            </w:r>
            <w:r>
              <w:br/>
            </w:r>
            <w:r>
              <w:rPr>
                <w:rFonts w:ascii="Times New Roman"/>
                <w:b w:val="false"/>
                <w:i w:val="false"/>
                <w:color w:val="000000"/>
                <w:sz w:val="20"/>
              </w:rPr>
              <w:t>
пог. км;
</w:t>
            </w:r>
            <w:r>
              <w:br/>
            </w:r>
            <w:r>
              <w:rPr>
                <w:rFonts w:ascii="Times New Roman"/>
                <w:b w:val="false"/>
                <w:i w:val="false"/>
                <w:color w:val="000000"/>
                <w:sz w:val="20"/>
              </w:rPr>
              <w:t>
- составление сводных
</w:t>
            </w:r>
            <w:r>
              <w:br/>
            </w:r>
            <w:r>
              <w:rPr>
                <w:rFonts w:ascii="Times New Roman"/>
                <w:b w:val="false"/>
                <w:i w:val="false"/>
                <w:color w:val="000000"/>
                <w:sz w:val="20"/>
              </w:rPr>
              <w:t>
каталогов - 5
</w:t>
            </w:r>
            <w:r>
              <w:br/>
            </w:r>
            <w:r>
              <w:rPr>
                <w:rFonts w:ascii="Times New Roman"/>
                <w:b w:val="false"/>
                <w:i w:val="false"/>
                <w:color w:val="000000"/>
                <w:sz w:val="20"/>
              </w:rPr>
              <w:t>
каталогов;
</w:t>
            </w:r>
            <w:r>
              <w:br/>
            </w:r>
            <w:r>
              <w:rPr>
                <w:rFonts w:ascii="Times New Roman"/>
                <w:b w:val="false"/>
                <w:i w:val="false"/>
                <w:color w:val="000000"/>
                <w:sz w:val="20"/>
              </w:rPr>
              <w:t>
- обновление государ-
</w:t>
            </w:r>
            <w:r>
              <w:br/>
            </w:r>
            <w:r>
              <w:rPr>
                <w:rFonts w:ascii="Times New Roman"/>
                <w:b w:val="false"/>
                <w:i w:val="false"/>
                <w:color w:val="000000"/>
                <w:sz w:val="20"/>
              </w:rPr>
              <w:t>
ственных топографи-
</w:t>
            </w:r>
            <w:r>
              <w:br/>
            </w:r>
            <w:r>
              <w:rPr>
                <w:rFonts w:ascii="Times New Roman"/>
                <w:b w:val="false"/>
                <w:i w:val="false"/>
                <w:color w:val="000000"/>
                <w:sz w:val="20"/>
              </w:rPr>
              <w:t>
ческих карт масштаб-
</w:t>
            </w:r>
            <w:r>
              <w:br/>
            </w:r>
            <w:r>
              <w:rPr>
                <w:rFonts w:ascii="Times New Roman"/>
                <w:b w:val="false"/>
                <w:i w:val="false"/>
                <w:color w:val="000000"/>
                <w:sz w:val="20"/>
              </w:rPr>
              <w:t>
ного ряда (полевые и
</w:t>
            </w:r>
            <w:r>
              <w:br/>
            </w:r>
            <w:r>
              <w:rPr>
                <w:rFonts w:ascii="Times New Roman"/>
                <w:b w:val="false"/>
                <w:i w:val="false"/>
                <w:color w:val="000000"/>
                <w:sz w:val="20"/>
              </w:rPr>
              <w:t>
камеральные работы) -
</w:t>
            </w:r>
            <w:r>
              <w:br/>
            </w:r>
            <w:r>
              <w:rPr>
                <w:rFonts w:ascii="Times New Roman"/>
                <w:b w:val="false"/>
                <w:i w:val="false"/>
                <w:color w:val="000000"/>
                <w:sz w:val="20"/>
              </w:rPr>
              <w:t>
997 листов.
</w:t>
            </w:r>
            <w:r>
              <w:br/>
            </w:r>
            <w:r>
              <w:rPr>
                <w:rFonts w:ascii="Times New Roman"/>
                <w:b w:val="false"/>
                <w:i w:val="false"/>
                <w:color w:val="000000"/>
                <w:sz w:val="20"/>
              </w:rPr>
              <w:t>
3. Геодинамические
</w:t>
            </w:r>
            <w:r>
              <w:br/>
            </w:r>
            <w:r>
              <w:rPr>
                <w:rFonts w:ascii="Times New Roman"/>
                <w:b w:val="false"/>
                <w:i w:val="false"/>
                <w:color w:val="000000"/>
                <w:sz w:val="20"/>
              </w:rPr>
              <w:t>
исследования (Алма-
</w:t>
            </w:r>
            <w:r>
              <w:br/>
            </w:r>
            <w:r>
              <w:rPr>
                <w:rFonts w:ascii="Times New Roman"/>
                <w:b w:val="false"/>
                <w:i w:val="false"/>
                <w:color w:val="000000"/>
                <w:sz w:val="20"/>
              </w:rPr>
              <w:t>
тинский, Чиликский,
</w:t>
            </w:r>
            <w:r>
              <w:br/>
            </w:r>
            <w:r>
              <w:rPr>
                <w:rFonts w:ascii="Times New Roman"/>
                <w:b w:val="false"/>
                <w:i w:val="false"/>
                <w:color w:val="000000"/>
                <w:sz w:val="20"/>
              </w:rPr>
              <w:t>
Жамбылский, Зайсан-
</w:t>
            </w:r>
            <w:r>
              <w:br/>
            </w:r>
            <w:r>
              <w:rPr>
                <w:rFonts w:ascii="Times New Roman"/>
                <w:b w:val="false"/>
                <w:i w:val="false"/>
                <w:color w:val="000000"/>
                <w:sz w:val="20"/>
              </w:rPr>
              <w:t>
ский полигоны), в том
</w:t>
            </w:r>
            <w:r>
              <w:br/>
            </w:r>
            <w:r>
              <w:rPr>
                <w:rFonts w:ascii="Times New Roman"/>
                <w:b w:val="false"/>
                <w:i w:val="false"/>
                <w:color w:val="000000"/>
                <w:sz w:val="20"/>
              </w:rPr>
              <w:t>
числе:
</w:t>
            </w:r>
            <w:r>
              <w:br/>
            </w:r>
            <w:r>
              <w:rPr>
                <w:rFonts w:ascii="Times New Roman"/>
                <w:b w:val="false"/>
                <w:i w:val="false"/>
                <w:color w:val="000000"/>
                <w:sz w:val="20"/>
              </w:rPr>
              <w:t>
1) угловые и линейные
</w:t>
            </w:r>
            <w:r>
              <w:br/>
            </w:r>
            <w:r>
              <w:rPr>
                <w:rFonts w:ascii="Times New Roman"/>
                <w:b w:val="false"/>
                <w:i w:val="false"/>
                <w:color w:val="000000"/>
                <w:sz w:val="20"/>
              </w:rPr>
              <w:t>
измерения (пункт/
</w:t>
            </w:r>
            <w:r>
              <w:br/>
            </w:r>
            <w:r>
              <w:rPr>
                <w:rFonts w:ascii="Times New Roman"/>
                <w:b w:val="false"/>
                <w:i w:val="false"/>
                <w:color w:val="000000"/>
                <w:sz w:val="20"/>
              </w:rPr>
              <w:t>
сторона) - 38/146;
</w:t>
            </w:r>
            <w:r>
              <w:br/>
            </w:r>
            <w:r>
              <w:rPr>
                <w:rFonts w:ascii="Times New Roman"/>
                <w:b w:val="false"/>
                <w:i w:val="false"/>
                <w:color w:val="000000"/>
                <w:sz w:val="20"/>
              </w:rPr>
              <w:t>
2) высотные измерения
</w:t>
            </w:r>
            <w:r>
              <w:br/>
            </w:r>
            <w:r>
              <w:rPr>
                <w:rFonts w:ascii="Times New Roman"/>
                <w:b w:val="false"/>
                <w:i w:val="false"/>
                <w:color w:val="000000"/>
                <w:sz w:val="20"/>
              </w:rPr>
              <w:t>
- 1508 пог. км.
</w:t>
            </w:r>
            <w:r>
              <w:br/>
            </w:r>
            <w:r>
              <w:rPr>
                <w:rFonts w:ascii="Times New Roman"/>
                <w:b w:val="false"/>
                <w:i w:val="false"/>
                <w:color w:val="000000"/>
                <w:sz w:val="20"/>
              </w:rPr>
              <w:t>
4. Картографические
</w:t>
            </w:r>
            <w:r>
              <w:br/>
            </w:r>
            <w:r>
              <w:rPr>
                <w:rFonts w:ascii="Times New Roman"/>
                <w:b w:val="false"/>
                <w:i w:val="false"/>
                <w:color w:val="000000"/>
                <w:sz w:val="20"/>
              </w:rPr>
              <w:t>
работы:
</w:t>
            </w:r>
            <w:r>
              <w:br/>
            </w:r>
            <w:r>
              <w:rPr>
                <w:rFonts w:ascii="Times New Roman"/>
                <w:b w:val="false"/>
                <w:i w:val="false"/>
                <w:color w:val="000000"/>
                <w:sz w:val="20"/>
              </w:rPr>
              <w:t>
1) подготовка топо-
</w:t>
            </w:r>
            <w:r>
              <w:br/>
            </w:r>
            <w:r>
              <w:rPr>
                <w:rFonts w:ascii="Times New Roman"/>
                <w:b w:val="false"/>
                <w:i w:val="false"/>
                <w:color w:val="000000"/>
                <w:sz w:val="20"/>
              </w:rPr>
              <w:t>
графических карт к
</w:t>
            </w:r>
            <w:r>
              <w:br/>
            </w:r>
            <w:r>
              <w:rPr>
                <w:rFonts w:ascii="Times New Roman"/>
                <w:b w:val="false"/>
                <w:i w:val="false"/>
                <w:color w:val="000000"/>
                <w:sz w:val="20"/>
              </w:rPr>
              <w:t>
изданию - 88 листов;
</w:t>
            </w:r>
            <w:r>
              <w:br/>
            </w:r>
            <w:r>
              <w:rPr>
                <w:rFonts w:ascii="Times New Roman"/>
                <w:b w:val="false"/>
                <w:i w:val="false"/>
                <w:color w:val="000000"/>
                <w:sz w:val="20"/>
              </w:rPr>
              <w:t>
2) цифрование - 765
</w:t>
            </w:r>
            <w:r>
              <w:br/>
            </w:r>
            <w:r>
              <w:rPr>
                <w:rFonts w:ascii="Times New Roman"/>
                <w:b w:val="false"/>
                <w:i w:val="false"/>
                <w:color w:val="000000"/>
                <w:sz w:val="20"/>
              </w:rPr>
              <w:t>
листов;
</w:t>
            </w:r>
            <w:r>
              <w:br/>
            </w:r>
            <w:r>
              <w:rPr>
                <w:rFonts w:ascii="Times New Roman"/>
                <w:b w:val="false"/>
                <w:i w:val="false"/>
                <w:color w:val="000000"/>
                <w:sz w:val="20"/>
              </w:rPr>
              <w:t>
3) издание топографи-
</w:t>
            </w:r>
            <w:r>
              <w:br/>
            </w:r>
            <w:r>
              <w:rPr>
                <w:rFonts w:ascii="Times New Roman"/>
                <w:b w:val="false"/>
                <w:i w:val="false"/>
                <w:color w:val="000000"/>
                <w:sz w:val="20"/>
              </w:rPr>
              <w:t>
ческих карт 916
</w:t>
            </w:r>
            <w:r>
              <w:br/>
            </w:r>
            <w:r>
              <w:rPr>
                <w:rFonts w:ascii="Times New Roman"/>
                <w:b w:val="false"/>
                <w:i w:val="false"/>
                <w:color w:val="000000"/>
                <w:sz w:val="20"/>
              </w:rPr>
              <w:t>
листов;
</w:t>
            </w:r>
            <w:r>
              <w:br/>
            </w:r>
            <w:r>
              <w:rPr>
                <w:rFonts w:ascii="Times New Roman"/>
                <w:b w:val="false"/>
                <w:i w:val="false"/>
                <w:color w:val="000000"/>
                <w:sz w:val="20"/>
              </w:rPr>
              <w:t>
4) составление, под-
</w:t>
            </w:r>
            <w:r>
              <w:br/>
            </w:r>
            <w:r>
              <w:rPr>
                <w:rFonts w:ascii="Times New Roman"/>
                <w:b w:val="false"/>
                <w:i w:val="false"/>
                <w:color w:val="000000"/>
                <w:sz w:val="20"/>
              </w:rPr>
              <w:t>
готовка топографичес-
</w:t>
            </w:r>
            <w:r>
              <w:br/>
            </w:r>
            <w:r>
              <w:rPr>
                <w:rFonts w:ascii="Times New Roman"/>
                <w:b w:val="false"/>
                <w:i w:val="false"/>
                <w:color w:val="000000"/>
                <w:sz w:val="20"/>
              </w:rPr>
              <w:t>
ких карт на государ-
</w:t>
            </w:r>
            <w:r>
              <w:br/>
            </w:r>
            <w:r>
              <w:rPr>
                <w:rFonts w:ascii="Times New Roman"/>
                <w:b w:val="false"/>
                <w:i w:val="false"/>
                <w:color w:val="000000"/>
                <w:sz w:val="20"/>
              </w:rPr>
              <w:t>
ственном языке и их
</w:t>
            </w:r>
            <w:r>
              <w:br/>
            </w:r>
            <w:r>
              <w:rPr>
                <w:rFonts w:ascii="Times New Roman"/>
                <w:b w:val="false"/>
                <w:i w:val="false"/>
                <w:color w:val="000000"/>
                <w:sz w:val="20"/>
              </w:rPr>
              <w:t>
издание в количестве
</w:t>
            </w:r>
            <w:r>
              <w:br/>
            </w:r>
            <w:r>
              <w:rPr>
                <w:rFonts w:ascii="Times New Roman"/>
                <w:b w:val="false"/>
                <w:i w:val="false"/>
                <w:color w:val="000000"/>
                <w:sz w:val="20"/>
              </w:rPr>
              <w:t>
1024 листов;
</w:t>
            </w:r>
            <w:r>
              <w:br/>
            </w:r>
            <w:r>
              <w:rPr>
                <w:rFonts w:ascii="Times New Roman"/>
                <w:b w:val="false"/>
                <w:i w:val="false"/>
                <w:color w:val="000000"/>
                <w:sz w:val="20"/>
              </w:rPr>
              <w:t>
5) создание географи-
</w:t>
            </w:r>
            <w:r>
              <w:br/>
            </w:r>
            <w:r>
              <w:rPr>
                <w:rFonts w:ascii="Times New Roman"/>
                <w:b w:val="false"/>
                <w:i w:val="false"/>
                <w:color w:val="000000"/>
                <w:sz w:val="20"/>
              </w:rPr>
              <w:t>
ческих, учебных и
</w:t>
            </w:r>
            <w:r>
              <w:br/>
            </w:r>
            <w:r>
              <w:rPr>
                <w:rFonts w:ascii="Times New Roman"/>
                <w:b w:val="false"/>
                <w:i w:val="false"/>
                <w:color w:val="000000"/>
                <w:sz w:val="20"/>
              </w:rPr>
              <w:t>
тематических карт,
</w:t>
            </w:r>
            <w:r>
              <w:br/>
            </w:r>
            <w:r>
              <w:rPr>
                <w:rFonts w:ascii="Times New Roman"/>
                <w:b w:val="false"/>
                <w:i w:val="false"/>
                <w:color w:val="000000"/>
                <w:sz w:val="20"/>
              </w:rPr>
              <w:t>
атласов - 26 листов.
</w:t>
            </w:r>
            <w:r>
              <w:br/>
            </w:r>
            <w:r>
              <w:rPr>
                <w:rFonts w:ascii="Times New Roman"/>
                <w:b w:val="false"/>
                <w:i w:val="false"/>
                <w:color w:val="000000"/>
                <w:sz w:val="20"/>
              </w:rPr>
              <w:t>
5. Издание государ-
</w:t>
            </w:r>
            <w:r>
              <w:br/>
            </w:r>
            <w:r>
              <w:rPr>
                <w:rFonts w:ascii="Times New Roman"/>
                <w:b w:val="false"/>
                <w:i w:val="false"/>
                <w:color w:val="000000"/>
                <w:sz w:val="20"/>
              </w:rPr>
              <w:t>
ственного каталога
</w:t>
            </w:r>
            <w:r>
              <w:br/>
            </w:r>
            <w:r>
              <w:rPr>
                <w:rFonts w:ascii="Times New Roman"/>
                <w:b w:val="false"/>
                <w:i w:val="false"/>
                <w:color w:val="000000"/>
                <w:sz w:val="20"/>
              </w:rPr>
              <w:t>
географических назва-
</w:t>
            </w:r>
            <w:r>
              <w:br/>
            </w:r>
            <w:r>
              <w:rPr>
                <w:rFonts w:ascii="Times New Roman"/>
                <w:b w:val="false"/>
                <w:i w:val="false"/>
                <w:color w:val="000000"/>
                <w:sz w:val="20"/>
              </w:rPr>
              <w:t>
ний - 4 экземпляра.
</w:t>
            </w:r>
            <w:r>
              <w:br/>
            </w:r>
            <w:r>
              <w:rPr>
                <w:rFonts w:ascii="Times New Roman"/>
                <w:b w:val="false"/>
                <w:i w:val="false"/>
                <w:color w:val="000000"/>
                <w:sz w:val="20"/>
              </w:rPr>
              <w:t>
6. Разработка
</w:t>
            </w:r>
            <w:r>
              <w:br/>
            </w:r>
            <w:r>
              <w:rPr>
                <w:rFonts w:ascii="Times New Roman"/>
                <w:b w:val="false"/>
                <w:i w:val="false"/>
                <w:color w:val="000000"/>
                <w:sz w:val="20"/>
              </w:rPr>
              <w:t>
нормативно-
</w:t>
            </w:r>
            <w:r>
              <w:br/>
            </w:r>
            <w:r>
              <w:rPr>
                <w:rFonts w:ascii="Times New Roman"/>
                <w:b w:val="false"/>
                <w:i w:val="false"/>
                <w:color w:val="000000"/>
                <w:sz w:val="20"/>
              </w:rPr>
              <w:t>
технических докумен-
</w:t>
            </w:r>
            <w:r>
              <w:br/>
            </w:r>
            <w:r>
              <w:rPr>
                <w:rFonts w:ascii="Times New Roman"/>
                <w:b w:val="false"/>
                <w:i w:val="false"/>
                <w:color w:val="000000"/>
                <w:sz w:val="20"/>
              </w:rPr>
              <w:t>
тов, инструкций в
</w:t>
            </w:r>
            <w:r>
              <w:br/>
            </w:r>
            <w:r>
              <w:rPr>
                <w:rFonts w:ascii="Times New Roman"/>
                <w:b w:val="false"/>
                <w:i w:val="false"/>
                <w:color w:val="000000"/>
                <w:sz w:val="20"/>
              </w:rPr>
              <w:t>
области геодезии и
</w:t>
            </w:r>
            <w:r>
              <w:br/>
            </w:r>
            <w:r>
              <w:rPr>
                <w:rFonts w:ascii="Times New Roman"/>
                <w:b w:val="false"/>
                <w:i w:val="false"/>
                <w:color w:val="000000"/>
                <w:sz w:val="20"/>
              </w:rPr>
              <w:t>
картографии - 5
</w:t>
            </w:r>
            <w:r>
              <w:br/>
            </w:r>
            <w:r>
              <w:rPr>
                <w:rFonts w:ascii="Times New Roman"/>
                <w:b w:val="false"/>
                <w:i w:val="false"/>
                <w:color w:val="000000"/>
                <w:sz w:val="20"/>
              </w:rPr>
              <w:t>
единиц.
</w:t>
            </w:r>
            <w:r>
              <w:br/>
            </w:r>
            <w:r>
              <w:rPr>
                <w:rFonts w:ascii="Times New Roman"/>
                <w:b w:val="false"/>
                <w:i w:val="false"/>
                <w:color w:val="000000"/>
                <w:sz w:val="20"/>
              </w:rPr>
              <w:t>
7. Государственный
</w:t>
            </w:r>
            <w:r>
              <w:br/>
            </w:r>
            <w:r>
              <w:rPr>
                <w:rFonts w:ascii="Times New Roman"/>
                <w:b w:val="false"/>
                <w:i w:val="false"/>
                <w:color w:val="000000"/>
                <w:sz w:val="20"/>
              </w:rPr>
              <w:t>
учет, хранение,
</w:t>
            </w:r>
            <w:r>
              <w:br/>
            </w:r>
            <w:r>
              <w:rPr>
                <w:rFonts w:ascii="Times New Roman"/>
                <w:b w:val="false"/>
                <w:i w:val="false"/>
                <w:color w:val="000000"/>
                <w:sz w:val="20"/>
              </w:rPr>
              <w:t>
обеспечение сохран-
</w:t>
            </w:r>
            <w:r>
              <w:br/>
            </w:r>
            <w:r>
              <w:rPr>
                <w:rFonts w:ascii="Times New Roman"/>
                <w:b w:val="false"/>
                <w:i w:val="false"/>
                <w:color w:val="000000"/>
                <w:sz w:val="20"/>
              </w:rPr>
              <w:t>
ности материалов и
</w:t>
            </w:r>
            <w:r>
              <w:br/>
            </w:r>
            <w:r>
              <w:rPr>
                <w:rFonts w:ascii="Times New Roman"/>
                <w:b w:val="false"/>
                <w:i w:val="false"/>
                <w:color w:val="000000"/>
                <w:sz w:val="20"/>
              </w:rPr>
              <w:t>
документов, образую-
</w:t>
            </w:r>
            <w:r>
              <w:br/>
            </w:r>
            <w:r>
              <w:rPr>
                <w:rFonts w:ascii="Times New Roman"/>
                <w:b w:val="false"/>
                <w:i w:val="false"/>
                <w:color w:val="000000"/>
                <w:sz w:val="20"/>
              </w:rPr>
              <w:t>
щихся в результате
</w:t>
            </w:r>
            <w:r>
              <w:br/>
            </w:r>
            <w:r>
              <w:rPr>
                <w:rFonts w:ascii="Times New Roman"/>
                <w:b w:val="false"/>
                <w:i w:val="false"/>
                <w:color w:val="000000"/>
                <w:sz w:val="20"/>
              </w:rPr>
              <w:t>
производства
</w:t>
            </w:r>
            <w:r>
              <w:br/>
            </w:r>
            <w:r>
              <w:rPr>
                <w:rFonts w:ascii="Times New Roman"/>
                <w:b w:val="false"/>
                <w:i w:val="false"/>
                <w:color w:val="000000"/>
                <w:sz w:val="20"/>
              </w:rPr>
              <w:t>
топографо-
</w:t>
            </w:r>
            <w:r>
              <w:br/>
            </w:r>
            <w:r>
              <w:rPr>
                <w:rFonts w:ascii="Times New Roman"/>
                <w:b w:val="false"/>
                <w:i w:val="false"/>
                <w:color w:val="000000"/>
                <w:sz w:val="20"/>
              </w:rPr>
              <w:t>
геодезических и
</w:t>
            </w:r>
            <w:r>
              <w:br/>
            </w:r>
            <w:r>
              <w:rPr>
                <w:rFonts w:ascii="Times New Roman"/>
                <w:b w:val="false"/>
                <w:i w:val="false"/>
                <w:color w:val="000000"/>
                <w:sz w:val="20"/>
              </w:rPr>
              <w:t>
картографических
</w:t>
            </w:r>
            <w:r>
              <w:br/>
            </w:r>
            <w:r>
              <w:rPr>
                <w:rFonts w:ascii="Times New Roman"/>
                <w:b w:val="false"/>
                <w:i w:val="false"/>
                <w:color w:val="000000"/>
                <w:sz w:val="20"/>
              </w:rPr>
              <w:t>
работ - 13500 тысяч
</w:t>
            </w:r>
            <w:r>
              <w:br/>
            </w:r>
            <w:r>
              <w:rPr>
                <w:rFonts w:ascii="Times New Roman"/>
                <w:b w:val="false"/>
                <w:i w:val="false"/>
                <w:color w:val="000000"/>
                <w:sz w:val="20"/>
              </w:rPr>
              <w:t>
экземпляров
</w:t>
            </w:r>
            <w:r>
              <w:br/>
            </w:r>
            <w:r>
              <w:rPr>
                <w:rFonts w:ascii="Times New Roman"/>
                <w:b w:val="false"/>
                <w:i w:val="false"/>
                <w:color w:val="000000"/>
                <w:sz w:val="20"/>
              </w:rPr>
              <w:t>
документов.
</w:t>
            </w:r>
            <w:r>
              <w:br/>
            </w:r>
            <w:r>
              <w:rPr>
                <w:rFonts w:ascii="Times New Roman"/>
                <w:b w:val="false"/>
                <w:i w:val="false"/>
                <w:color w:val="000000"/>
                <w:sz w:val="20"/>
              </w:rPr>
              <w:t>
8. Внедрение в
</w:t>
            </w:r>
            <w:r>
              <w:br/>
            </w:r>
            <w:r>
              <w:rPr>
                <w:rFonts w:ascii="Times New Roman"/>
                <w:b w:val="false"/>
                <w:i w:val="false"/>
                <w:color w:val="000000"/>
                <w:sz w:val="20"/>
              </w:rPr>
              <w:t>
производство совре-
</w:t>
            </w:r>
            <w:r>
              <w:br/>
            </w:r>
            <w:r>
              <w:rPr>
                <w:rFonts w:ascii="Times New Roman"/>
                <w:b w:val="false"/>
                <w:i w:val="false"/>
                <w:color w:val="000000"/>
                <w:sz w:val="20"/>
              </w:rPr>
              <w:t>
менных технологичес-
</w:t>
            </w:r>
            <w:r>
              <w:br/>
            </w:r>
            <w:r>
              <w:rPr>
                <w:rFonts w:ascii="Times New Roman"/>
                <w:b w:val="false"/>
                <w:i w:val="false"/>
                <w:color w:val="000000"/>
                <w:sz w:val="20"/>
              </w:rPr>
              <w:t>
ких процессов и тех-
</w:t>
            </w:r>
            <w:r>
              <w:br/>
            </w:r>
            <w:r>
              <w:rPr>
                <w:rFonts w:ascii="Times New Roman"/>
                <w:b w:val="false"/>
                <w:i w:val="false"/>
                <w:color w:val="000000"/>
                <w:sz w:val="20"/>
              </w:rPr>
              <w:t>
нических средств.
</w:t>
            </w:r>
            <w:r>
              <w:br/>
            </w:r>
            <w:r>
              <w:rPr>
                <w:rFonts w:ascii="Times New Roman"/>
                <w:b w:val="false"/>
                <w:i w:val="false"/>
                <w:color w:val="000000"/>
                <w:sz w:val="20"/>
              </w:rPr>
              <w:t>
9. Проведение
</w:t>
            </w:r>
            <w:r>
              <w:br/>
            </w:r>
            <w:r>
              <w:rPr>
                <w:rFonts w:ascii="Times New Roman"/>
                <w:b w:val="false"/>
                <w:i w:val="false"/>
                <w:color w:val="000000"/>
                <w:sz w:val="20"/>
              </w:rPr>
              <w:t>
геодезических и
</w:t>
            </w:r>
            <w:r>
              <w:br/>
            </w:r>
            <w:r>
              <w:rPr>
                <w:rFonts w:ascii="Times New Roman"/>
                <w:b w:val="false"/>
                <w:i w:val="false"/>
                <w:color w:val="000000"/>
                <w:sz w:val="20"/>
              </w:rPr>
              <w:t>
картографических
</w:t>
            </w:r>
            <w:r>
              <w:br/>
            </w:r>
            <w:r>
              <w:rPr>
                <w:rFonts w:ascii="Times New Roman"/>
                <w:b w:val="false"/>
                <w:i w:val="false"/>
                <w:color w:val="000000"/>
                <w:sz w:val="20"/>
              </w:rPr>
              <w:t>
работ для создания
</w:t>
            </w:r>
            <w:r>
              <w:br/>
            </w:r>
            <w:r>
              <w:rPr>
                <w:rFonts w:ascii="Times New Roman"/>
                <w:b w:val="false"/>
                <w:i w:val="false"/>
                <w:color w:val="000000"/>
                <w:sz w:val="20"/>
              </w:rPr>
              <w:t>
морской карты Казах-
</w:t>
            </w:r>
            <w:r>
              <w:br/>
            </w:r>
            <w:r>
              <w:rPr>
                <w:rFonts w:ascii="Times New Roman"/>
                <w:b w:val="false"/>
                <w:i w:val="false"/>
                <w:color w:val="000000"/>
                <w:sz w:val="20"/>
              </w:rPr>
              <w:t>
станского сектора
</w:t>
            </w:r>
            <w:r>
              <w:br/>
            </w:r>
            <w:r>
              <w:rPr>
                <w:rFonts w:ascii="Times New Roman"/>
                <w:b w:val="false"/>
                <w:i w:val="false"/>
                <w:color w:val="000000"/>
                <w:sz w:val="20"/>
              </w:rPr>
              <w:t>
Каспийского моря.
</w:t>
            </w:r>
          </w:p>
        </w:tc>
        <w:tc>
          <w:tcPr>
            <w:tcW w:w="13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квар-
</w:t>
            </w:r>
            <w:r>
              <w:br/>
            </w:r>
            <w:r>
              <w:rPr>
                <w:rFonts w:ascii="Times New Roman"/>
                <w:b w:val="false"/>
                <w:i w:val="false"/>
                <w:color w:val="000000"/>
                <w:sz w:val="20"/>
              </w:rPr>
              <w:t>
тал
</w:t>
            </w:r>
          </w:p>
        </w:tc>
        <w:tc>
          <w:tcPr>
            <w:tcW w:w="2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получение аэроснимков территории Акмолинской области на площади 41273 кв. км, высот точек линии нивелирования 575 погонных км, обновление топографических карт масштабного ряда 997 листов, издание 916 листов топографических карт, создание 765 листов цифровых карт и 26 листов тематических карт, издание 4 каталогов географических названий, разработка 5 нормативно-технических документов, а также составления и издания 1024 листов топографических карт на государственном языке.
</w:t>
      </w:r>
    </w:p>
    <w:p>
      <w:pPr>
        <w:spacing w:after="0"/>
        <w:ind w:left="0"/>
        <w:jc w:val="both"/>
      </w:pPr>
      <w:r>
        <w:rPr>
          <w:rFonts w:ascii="Times New Roman"/>
          <w:b w:val="false"/>
          <w:i w:val="false"/>
          <w:color w:val="000000"/>
          <w:sz w:val="28"/>
        </w:rPr>
        <w:t>
Конечный результат: выполнение аэросъемки 1,5 % территории от общей территории республики 2,7 млн. кв. км, нивелирование 6,3 % протяженности линии нивелирования I и II классов, обновление 3 % топографических карт территории от общей территории республики, создание и издание 7 % от необходимого количества листов карт.
</w:t>
      </w:r>
    </w:p>
    <w:p>
      <w:pPr>
        <w:spacing w:after="0"/>
        <w:ind w:left="0"/>
        <w:jc w:val="both"/>
      </w:pPr>
      <w:r>
        <w:rPr>
          <w:rFonts w:ascii="Times New Roman"/>
          <w:b w:val="false"/>
          <w:i w:val="false"/>
          <w:color w:val="000000"/>
          <w:sz w:val="28"/>
        </w:rPr>
        <w:t>
Финансово-экономический результат: Специфика производства топографо-геодезических и картографических работ предполагает непрерывный цикл. Средняя продолжительность цикла работ на объекте 3 года.
</w:t>
      </w:r>
      <w:r>
        <w:br/>
      </w:r>
      <w:r>
        <w:rPr>
          <w:rFonts w:ascii="Times New Roman"/>
          <w:b w:val="false"/>
          <w:i w:val="false"/>
          <w:color w:val="000000"/>
          <w:sz w:val="28"/>
        </w:rPr>
        <w:t>
1) стоимость одного кв. км аэрокосмосъемки в зависимости от категории трудности и масштаба - 1953,1 тенге;
</w:t>
      </w:r>
      <w:r>
        <w:br/>
      </w:r>
      <w:r>
        <w:rPr>
          <w:rFonts w:ascii="Times New Roman"/>
          <w:b w:val="false"/>
          <w:i w:val="false"/>
          <w:color w:val="000000"/>
          <w:sz w:val="28"/>
        </w:rPr>
        <w:t>
2) в зависимости от класса нивелирования средняя стоимость одного погонного км нивелирования - 10220,6 тенге;
</w:t>
      </w:r>
      <w:r>
        <w:br/>
      </w:r>
      <w:r>
        <w:rPr>
          <w:rFonts w:ascii="Times New Roman"/>
          <w:b w:val="false"/>
          <w:i w:val="false"/>
          <w:color w:val="000000"/>
          <w:sz w:val="28"/>
        </w:rPr>
        <w:t>
3) в зависимости от масштаба средняя стоимость одного кв. км обновления топографических карт 1199,8 тенге;
</w:t>
      </w:r>
      <w:r>
        <w:br/>
      </w:r>
      <w:r>
        <w:rPr>
          <w:rFonts w:ascii="Times New Roman"/>
          <w:b w:val="false"/>
          <w:i w:val="false"/>
          <w:color w:val="000000"/>
          <w:sz w:val="28"/>
        </w:rPr>
        <w:t>
4) в зависимости от масштаба средняя стоимость издания одного листа карты - 17980 тенге, цифрования - 179205 тенге.
</w:t>
      </w:r>
    </w:p>
    <w:p>
      <w:pPr>
        <w:spacing w:after="0"/>
        <w:ind w:left="0"/>
        <w:jc w:val="both"/>
      </w:pPr>
      <w:r>
        <w:rPr>
          <w:rFonts w:ascii="Times New Roman"/>
          <w:b w:val="false"/>
          <w:i w:val="false"/>
          <w:color w:val="000000"/>
          <w:sz w:val="28"/>
        </w:rPr>
        <w:t>
Своевременность: Мероприятия, по реализации программы будут выполнены в полном объеме 25 декабря 2008 года.
</w:t>
      </w:r>
    </w:p>
    <w:p>
      <w:pPr>
        <w:spacing w:after="0"/>
        <w:ind w:left="0"/>
        <w:jc w:val="both"/>
      </w:pPr>
      <w:r>
        <w:rPr>
          <w:rFonts w:ascii="Times New Roman"/>
          <w:b w:val="false"/>
          <w:i w:val="false"/>
          <w:color w:val="000000"/>
          <w:sz w:val="28"/>
        </w:rPr>
        <w:t>
Качество: Издание 6 % топографических карт соответствующих действительному состоянию местности.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396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Агентство Республики Казахстан по управлению земельными ресурсами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006 "Прикладные научные исследования в области управления
</w:t>
      </w:r>
      <w:r>
        <w:br/>
      </w:r>
      <w:r>
        <w:rPr>
          <w:rFonts w:ascii="Times New Roman"/>
          <w:b w:val="false"/>
          <w:i w:val="false"/>
          <w:color w:val="000000"/>
          <w:sz w:val="28"/>
        </w:rPr>
        <w:t>
земельными ресурсами"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45400 тысяч тенге (сорок пять миллионов четыреста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8 </w:t>
      </w:r>
      <w:r>
        <w:rPr>
          <w:rFonts w:ascii="Times New Roman"/>
          <w:b w:val="false"/>
          <w:i w:val="false"/>
          <w:color w:val="000000"/>
          <w:sz w:val="28"/>
        </w:rPr>
        <w:t>
,
</w:t>
      </w:r>
      <w:r>
        <w:rPr>
          <w:rFonts w:ascii="Times New Roman"/>
          <w:b w:val="false"/>
          <w:i w:val="false"/>
          <w:color w:val="000000"/>
          <w:sz w:val="28"/>
        </w:rPr>
        <w:t xml:space="preserve"> 9,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 
</w:t>
      </w:r>
      <w:r>
        <w:rPr>
          <w:rFonts w:ascii="Times New Roman"/>
          <w:b w:val="false"/>
          <w:i w:val="false"/>
          <w:color w:val="000000"/>
          <w:sz w:val="28"/>
        </w:rPr>
        <w:t xml:space="preserve"> 152 </w:t>
      </w:r>
      <w:r>
        <w:rPr>
          <w:rFonts w:ascii="Times New Roman"/>
          <w:b w:val="false"/>
          <w:i w:val="false"/>
          <w:color w:val="000000"/>
          <w:sz w:val="28"/>
        </w:rPr>
        <w:t>
, 
</w:t>
      </w:r>
      <w:r>
        <w:rPr>
          <w:rFonts w:ascii="Times New Roman"/>
          <w:b w:val="false"/>
          <w:i w:val="false"/>
          <w:color w:val="000000"/>
          <w:sz w:val="28"/>
        </w:rPr>
        <w:t xml:space="preserve"> 153 </w:t>
      </w:r>
      <w:r>
        <w:rPr>
          <w:rFonts w:ascii="Times New Roman"/>
          <w:b w:val="false"/>
          <w:i w:val="false"/>
          <w:color w:val="000000"/>
          <w:sz w:val="28"/>
        </w:rPr>
        <w:t>
, 
</w:t>
      </w:r>
      <w:r>
        <w:rPr>
          <w:rFonts w:ascii="Times New Roman"/>
          <w:b w:val="false"/>
          <w:i w:val="false"/>
          <w:color w:val="000000"/>
          <w:sz w:val="28"/>
        </w:rPr>
        <w:t xml:space="preserve"> 159 </w:t>
      </w:r>
      <w:r>
        <w:rPr>
          <w:rFonts w:ascii="Times New Roman"/>
          <w:b w:val="false"/>
          <w:i w:val="false"/>
          <w:color w:val="000000"/>
          <w:sz w:val="28"/>
        </w:rPr>
        <w:t>
, 
</w:t>
      </w:r>
      <w:r>
        <w:rPr>
          <w:rFonts w:ascii="Times New Roman"/>
          <w:b w:val="false"/>
          <w:i w:val="false"/>
          <w:color w:val="000000"/>
          <w:sz w:val="28"/>
        </w:rPr>
        <w:t xml:space="preserve"> 160 </w:t>
      </w:r>
      <w:r>
        <w:rPr>
          <w:rFonts w:ascii="Times New Roman"/>
          <w:b w:val="false"/>
          <w:i w:val="false"/>
          <w:color w:val="000000"/>
          <w:sz w:val="28"/>
        </w:rPr>
        <w:t>
, 
</w:t>
      </w:r>
      <w:r>
        <w:rPr>
          <w:rFonts w:ascii="Times New Roman"/>
          <w:b w:val="false"/>
          <w:i w:val="false"/>
          <w:color w:val="000000"/>
          <w:sz w:val="28"/>
        </w:rPr>
        <w:t xml:space="preserve"> 161 </w:t>
      </w:r>
      <w:r>
        <w:rPr>
          <w:rFonts w:ascii="Times New Roman"/>
          <w:b w:val="false"/>
          <w:i w:val="false"/>
          <w:color w:val="000000"/>
          <w:sz w:val="28"/>
        </w:rPr>
        <w:t>
, 
</w:t>
      </w:r>
      <w:r>
        <w:rPr>
          <w:rFonts w:ascii="Times New Roman"/>
          <w:b w:val="false"/>
          <w:i w:val="false"/>
          <w:color w:val="000000"/>
          <w:sz w:val="28"/>
        </w:rPr>
        <w:t xml:space="preserve"> 162 </w:t>
      </w:r>
      <w:r>
        <w:rPr>
          <w:rFonts w:ascii="Times New Roman"/>
          <w:b w:val="false"/>
          <w:i w:val="false"/>
          <w:color w:val="000000"/>
          <w:sz w:val="28"/>
        </w:rPr>
        <w:t>
 Земельного Кодекса Республики Казахстан от 20 июня 2003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4 декабря 2001 года N 735 "О дальнейших мерах по реализации Стратегии развития Казахстана до 2030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28 августа 2006 года N 167 "О Стратегии территориального развития Республики Казахстан до 2015 года";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ноября 2006 года N 216 "О Концепции перехода Республики Казахстан к устойчивому развитию на 2007-2024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сентября 2003 года N 956 "Об утверждении Правил ведения мониторинга земель и пользования его данными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сентября 2003 года N 958 "Об утверждении Правил ведения государственного земельного кадастра в Республике Казахстан".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научное, инновационно-технологическое и методическое обеспечение организации землепользования, с учетом мировых критериев территориально-пространственного планирования, для достижения мирового уровня эффективности использования потенциала земельных ресурсов.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в соответствии с указанной целью Программы предусмотрено решить следующие задачи:
</w:t>
      </w:r>
      <w:r>
        <w:br/>
      </w:r>
      <w:r>
        <w:rPr>
          <w:rFonts w:ascii="Times New Roman"/>
          <w:b w:val="false"/>
          <w:i w:val="false"/>
          <w:color w:val="000000"/>
          <w:sz w:val="28"/>
        </w:rPr>
        <w:t>
разработать концепцию организации эффективного использования, сохранения и воспроизводства земельно-ресурсного потенциала Республики Казахстан;
</w:t>
      </w:r>
      <w:r>
        <w:br/>
      </w:r>
      <w:r>
        <w:rPr>
          <w:rFonts w:ascii="Times New Roman"/>
          <w:b w:val="false"/>
          <w:i w:val="false"/>
          <w:color w:val="000000"/>
          <w:sz w:val="28"/>
        </w:rPr>
        <w:t>
разработать концепцию создания и развития информационно-аналитической системы управления земельными ресурсами Республики Казахстан;
</w:t>
      </w:r>
      <w:r>
        <w:br/>
      </w:r>
      <w:r>
        <w:rPr>
          <w:rFonts w:ascii="Times New Roman"/>
          <w:b w:val="false"/>
          <w:i w:val="false"/>
          <w:color w:val="000000"/>
          <w:sz w:val="28"/>
        </w:rPr>
        <w:t>
на 8 эталонных полигонах, разработать крупномасштабные тематические карты; дешифровочные каталоги;
</w:t>
      </w:r>
      <w:r>
        <w:br/>
      </w:r>
      <w:r>
        <w:rPr>
          <w:rFonts w:ascii="Times New Roman"/>
          <w:b w:val="false"/>
          <w:i w:val="false"/>
          <w:color w:val="000000"/>
          <w:sz w:val="28"/>
        </w:rPr>
        <w:t>
разработать экспериментально-региональные схемы (проекты) землеустройства, а также районные схемы размещения производительных сил;
</w:t>
      </w:r>
      <w:r>
        <w:br/>
      </w:r>
      <w:r>
        <w:rPr>
          <w:rFonts w:ascii="Times New Roman"/>
          <w:b w:val="false"/>
          <w:i w:val="false"/>
          <w:color w:val="000000"/>
          <w:sz w:val="28"/>
        </w:rPr>
        <w:t>
разработать критерий, стандарты, т.е. показатели эффективности использования земельного потенциала в рыночных условиях и норматив доли земли в составе комплекса недвижимости;
</w:t>
      </w:r>
      <w:r>
        <w:br/>
      </w:r>
      <w:r>
        <w:rPr>
          <w:rFonts w:ascii="Times New Roman"/>
          <w:b w:val="false"/>
          <w:i w:val="false"/>
          <w:color w:val="000000"/>
          <w:sz w:val="28"/>
        </w:rPr>
        <w:t>
разработать стандарты кадастровой стоимости земельного участка, поправочные коэффициенты к базовой ставке платы за землю.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138"/>
        <w:gridCol w:w="1288"/>
        <w:gridCol w:w="3062"/>
        <w:gridCol w:w="3862"/>
        <w:gridCol w:w="1335"/>
        <w:gridCol w:w="2730"/>
      </w:tblGrid>
      <w:tr>
        <w:trPr>
          <w:trHeight w:val="1020" w:hRule="atLeast"/>
        </w:trPr>
        <w:tc>
          <w:tcPr>
            <w:tcW w:w="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
</w:t>
            </w:r>
            <w:r>
              <w:br/>
            </w:r>
            <w:r>
              <w:rPr>
                <w:rFonts w:ascii="Times New Roman"/>
                <w:b w:val="false"/>
                <w:i w:val="false"/>
                <w:color w:val="000000"/>
                <w:sz w:val="20"/>
              </w:rPr>
              <w:t>
раммы
</w:t>
            </w:r>
          </w:p>
        </w:tc>
        <w:tc>
          <w:tcPr>
            <w:tcW w:w="1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
</w:t>
            </w:r>
            <w:r>
              <w:br/>
            </w:r>
            <w:r>
              <w:rPr>
                <w:rFonts w:ascii="Times New Roman"/>
                <w:b w:val="false"/>
                <w:i w:val="false"/>
                <w:color w:val="000000"/>
                <w:sz w:val="20"/>
              </w:rPr>
              <w:t>
раммы
</w:t>
            </w:r>
          </w:p>
        </w:tc>
        <w:tc>
          <w:tcPr>
            <w:tcW w:w="3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38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370" w:hRule="atLeast"/>
        </w:trPr>
        <w:tc>
          <w:tcPr>
            <w:tcW w:w="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w:t>
            </w:r>
            <w:r>
              <w:br/>
            </w:r>
            <w:r>
              <w:rPr>
                <w:rFonts w:ascii="Times New Roman"/>
                <w:b w:val="false"/>
                <w:i w:val="false"/>
                <w:color w:val="000000"/>
                <w:sz w:val="20"/>
              </w:rPr>
              <w:t>
научные
</w:t>
            </w:r>
            <w:r>
              <w:br/>
            </w:r>
            <w:r>
              <w:rPr>
                <w:rFonts w:ascii="Times New Roman"/>
                <w:b w:val="false"/>
                <w:i w:val="false"/>
                <w:color w:val="000000"/>
                <w:sz w:val="20"/>
              </w:rPr>
              <w:t>
исследования
</w:t>
            </w:r>
            <w:r>
              <w:br/>
            </w:r>
            <w:r>
              <w:rPr>
                <w:rFonts w:ascii="Times New Roman"/>
                <w:b w:val="false"/>
                <w:i w:val="false"/>
                <w:color w:val="000000"/>
                <w:sz w:val="20"/>
              </w:rPr>
              <w:t>
в области
</w:t>
            </w:r>
            <w:r>
              <w:br/>
            </w:r>
            <w:r>
              <w:rPr>
                <w:rFonts w:ascii="Times New Roman"/>
                <w:b w:val="false"/>
                <w:i w:val="false"/>
                <w:color w:val="000000"/>
                <w:sz w:val="20"/>
              </w:rPr>
              <w:t>
управления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c>
          <w:tcPr>
            <w:tcW w:w="38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приклад-
</w:t>
            </w:r>
            <w:r>
              <w:br/>
            </w:r>
            <w:r>
              <w:rPr>
                <w:rFonts w:ascii="Times New Roman"/>
                <w:b w:val="false"/>
                <w:i w:val="false"/>
                <w:color w:val="000000"/>
                <w:sz w:val="20"/>
              </w:rPr>
              <w:t>
ных научных иссле-
</w:t>
            </w:r>
            <w:r>
              <w:br/>
            </w:r>
            <w:r>
              <w:rPr>
                <w:rFonts w:ascii="Times New Roman"/>
                <w:b w:val="false"/>
                <w:i w:val="false"/>
                <w:color w:val="000000"/>
                <w:sz w:val="20"/>
              </w:rPr>
              <w:t>
дований в области
</w:t>
            </w:r>
            <w:r>
              <w:br/>
            </w:r>
            <w:r>
              <w:rPr>
                <w:rFonts w:ascii="Times New Roman"/>
                <w:b w:val="false"/>
                <w:i w:val="false"/>
                <w:color w:val="000000"/>
                <w:sz w:val="20"/>
              </w:rPr>
              <w:t>
управления земель-
</w:t>
            </w:r>
            <w:r>
              <w:br/>
            </w:r>
            <w:r>
              <w:rPr>
                <w:rFonts w:ascii="Times New Roman"/>
                <w:b w:val="false"/>
                <w:i w:val="false"/>
                <w:color w:val="000000"/>
                <w:sz w:val="20"/>
              </w:rPr>
              <w:t>
ными ресурсами:
</w:t>
            </w:r>
            <w:r>
              <w:br/>
            </w:r>
            <w:r>
              <w:rPr>
                <w:rFonts w:ascii="Times New Roman"/>
                <w:b w:val="false"/>
                <w:i w:val="false"/>
                <w:color w:val="000000"/>
                <w:sz w:val="20"/>
              </w:rPr>
              <w:t>
разработать методо-
</w:t>
            </w:r>
            <w:r>
              <w:br/>
            </w:r>
            <w:r>
              <w:rPr>
                <w:rFonts w:ascii="Times New Roman"/>
                <w:b w:val="false"/>
                <w:i w:val="false"/>
                <w:color w:val="000000"/>
                <w:sz w:val="20"/>
              </w:rPr>
              <w:t>
логию комплексного,
</w:t>
            </w:r>
            <w:r>
              <w:br/>
            </w:r>
            <w:r>
              <w:rPr>
                <w:rFonts w:ascii="Times New Roman"/>
                <w:b w:val="false"/>
                <w:i w:val="false"/>
                <w:color w:val="000000"/>
                <w:sz w:val="20"/>
              </w:rPr>
              <w:t>
системного подхода
</w:t>
            </w:r>
            <w:r>
              <w:br/>
            </w:r>
            <w:r>
              <w:rPr>
                <w:rFonts w:ascii="Times New Roman"/>
                <w:b w:val="false"/>
                <w:i w:val="false"/>
                <w:color w:val="000000"/>
                <w:sz w:val="20"/>
              </w:rPr>
              <w:t>
к планированию и
</w:t>
            </w:r>
            <w:r>
              <w:br/>
            </w:r>
            <w:r>
              <w:rPr>
                <w:rFonts w:ascii="Times New Roman"/>
                <w:b w:val="false"/>
                <w:i w:val="false"/>
                <w:color w:val="000000"/>
                <w:sz w:val="20"/>
              </w:rPr>
              <w:t>
рациональному ис-
</w:t>
            </w:r>
            <w:r>
              <w:br/>
            </w:r>
            <w:r>
              <w:rPr>
                <w:rFonts w:ascii="Times New Roman"/>
                <w:b w:val="false"/>
                <w:i w:val="false"/>
                <w:color w:val="000000"/>
                <w:sz w:val="20"/>
              </w:rPr>
              <w:t>
пользованию потен-
</w:t>
            </w:r>
            <w:r>
              <w:br/>
            </w:r>
            <w:r>
              <w:rPr>
                <w:rFonts w:ascii="Times New Roman"/>
                <w:b w:val="false"/>
                <w:i w:val="false"/>
                <w:color w:val="000000"/>
                <w:sz w:val="20"/>
              </w:rPr>
              <w:t>
циала земельных
</w:t>
            </w:r>
            <w:r>
              <w:br/>
            </w:r>
            <w:r>
              <w:rPr>
                <w:rFonts w:ascii="Times New Roman"/>
                <w:b w:val="false"/>
                <w:i w:val="false"/>
                <w:color w:val="000000"/>
                <w:sz w:val="20"/>
              </w:rPr>
              <w:t>
ресурсов;
</w:t>
            </w:r>
            <w:r>
              <w:br/>
            </w:r>
            <w:r>
              <w:rPr>
                <w:rFonts w:ascii="Times New Roman"/>
                <w:b w:val="false"/>
                <w:i w:val="false"/>
                <w:color w:val="000000"/>
                <w:sz w:val="20"/>
              </w:rPr>
              <w:t>
экономико-
</w:t>
            </w:r>
            <w:r>
              <w:br/>
            </w:r>
            <w:r>
              <w:rPr>
                <w:rFonts w:ascii="Times New Roman"/>
                <w:b w:val="false"/>
                <w:i w:val="false"/>
                <w:color w:val="000000"/>
                <w:sz w:val="20"/>
              </w:rPr>
              <w:t>
математическое
</w:t>
            </w:r>
            <w:r>
              <w:br/>
            </w:r>
            <w:r>
              <w:rPr>
                <w:rFonts w:ascii="Times New Roman"/>
                <w:b w:val="false"/>
                <w:i w:val="false"/>
                <w:color w:val="000000"/>
                <w:sz w:val="20"/>
              </w:rPr>
              <w:t>
обеспечение научно-
</w:t>
            </w:r>
            <w:r>
              <w:br/>
            </w:r>
            <w:r>
              <w:rPr>
                <w:rFonts w:ascii="Times New Roman"/>
                <w:b w:val="false"/>
                <w:i w:val="false"/>
                <w:color w:val="000000"/>
                <w:sz w:val="20"/>
              </w:rPr>
              <w:t>
практических иссле-
</w:t>
            </w:r>
            <w:r>
              <w:br/>
            </w:r>
            <w:r>
              <w:rPr>
                <w:rFonts w:ascii="Times New Roman"/>
                <w:b w:val="false"/>
                <w:i w:val="false"/>
                <w:color w:val="000000"/>
                <w:sz w:val="20"/>
              </w:rPr>
              <w:t>
дований в области
</w:t>
            </w:r>
            <w:r>
              <w:br/>
            </w:r>
            <w:r>
              <w:rPr>
                <w:rFonts w:ascii="Times New Roman"/>
                <w:b w:val="false"/>
                <w:i w:val="false"/>
                <w:color w:val="000000"/>
                <w:sz w:val="20"/>
              </w:rPr>
              <w:t>
управления земель-
</w:t>
            </w:r>
            <w:r>
              <w:br/>
            </w:r>
            <w:r>
              <w:rPr>
                <w:rFonts w:ascii="Times New Roman"/>
                <w:b w:val="false"/>
                <w:i w:val="false"/>
                <w:color w:val="000000"/>
                <w:sz w:val="20"/>
              </w:rPr>
              <w:t>
ными ресурсами;
</w:t>
            </w:r>
            <w:r>
              <w:br/>
            </w:r>
            <w:r>
              <w:rPr>
                <w:rFonts w:ascii="Times New Roman"/>
                <w:b w:val="false"/>
                <w:i w:val="false"/>
                <w:color w:val="000000"/>
                <w:sz w:val="20"/>
              </w:rPr>
              <w:t>
совершенствование
</w:t>
            </w:r>
            <w:r>
              <w:br/>
            </w:r>
            <w:r>
              <w:rPr>
                <w:rFonts w:ascii="Times New Roman"/>
                <w:b w:val="false"/>
                <w:i w:val="false"/>
                <w:color w:val="000000"/>
                <w:sz w:val="20"/>
              </w:rPr>
              <w:t>
земельного кадастра
</w:t>
            </w:r>
            <w:r>
              <w:br/>
            </w:r>
            <w:r>
              <w:rPr>
                <w:rFonts w:ascii="Times New Roman"/>
                <w:b w:val="false"/>
                <w:i w:val="false"/>
                <w:color w:val="000000"/>
                <w:sz w:val="20"/>
              </w:rPr>
              <w:t>
и автоматизирован-
</w:t>
            </w:r>
            <w:r>
              <w:br/>
            </w:r>
            <w:r>
              <w:rPr>
                <w:rFonts w:ascii="Times New Roman"/>
                <w:b w:val="false"/>
                <w:i w:val="false"/>
                <w:color w:val="000000"/>
                <w:sz w:val="20"/>
              </w:rPr>
              <w:t>
ной системы управ-
</w:t>
            </w:r>
            <w:r>
              <w:br/>
            </w:r>
            <w:r>
              <w:rPr>
                <w:rFonts w:ascii="Times New Roman"/>
                <w:b w:val="false"/>
                <w:i w:val="false"/>
                <w:color w:val="000000"/>
                <w:sz w:val="20"/>
              </w:rPr>
              <w:t>
ления земельными
</w:t>
            </w:r>
            <w:r>
              <w:br/>
            </w:r>
            <w:r>
              <w:rPr>
                <w:rFonts w:ascii="Times New Roman"/>
                <w:b w:val="false"/>
                <w:i w:val="false"/>
                <w:color w:val="000000"/>
                <w:sz w:val="20"/>
              </w:rPr>
              <w:t>
ресурсами;
</w:t>
            </w:r>
            <w:r>
              <w:br/>
            </w:r>
            <w:r>
              <w:rPr>
                <w:rFonts w:ascii="Times New Roman"/>
                <w:b w:val="false"/>
                <w:i w:val="false"/>
                <w:color w:val="000000"/>
                <w:sz w:val="20"/>
              </w:rPr>
              <w:t>
разработка дешифро-
</w:t>
            </w:r>
            <w:r>
              <w:br/>
            </w:r>
            <w:r>
              <w:rPr>
                <w:rFonts w:ascii="Times New Roman"/>
                <w:b w:val="false"/>
                <w:i w:val="false"/>
                <w:color w:val="000000"/>
                <w:sz w:val="20"/>
              </w:rPr>
              <w:t>
вочных каталогов и
</w:t>
            </w:r>
            <w:r>
              <w:br/>
            </w:r>
            <w:r>
              <w:rPr>
                <w:rFonts w:ascii="Times New Roman"/>
                <w:b w:val="false"/>
                <w:i w:val="false"/>
                <w:color w:val="000000"/>
                <w:sz w:val="20"/>
              </w:rPr>
              <w:t>
ведение аэрокосми-
</w:t>
            </w:r>
            <w:r>
              <w:br/>
            </w:r>
            <w:r>
              <w:rPr>
                <w:rFonts w:ascii="Times New Roman"/>
                <w:b w:val="false"/>
                <w:i w:val="false"/>
                <w:color w:val="000000"/>
                <w:sz w:val="20"/>
              </w:rPr>
              <w:t>
ческого мониторинга
</w:t>
            </w:r>
            <w:r>
              <w:br/>
            </w:r>
            <w:r>
              <w:rPr>
                <w:rFonts w:ascii="Times New Roman"/>
                <w:b w:val="false"/>
                <w:i w:val="false"/>
                <w:color w:val="000000"/>
                <w:sz w:val="20"/>
              </w:rPr>
              <w:t>
земель;
</w:t>
            </w:r>
            <w:r>
              <w:br/>
            </w:r>
            <w:r>
              <w:rPr>
                <w:rFonts w:ascii="Times New Roman"/>
                <w:b w:val="false"/>
                <w:i w:val="false"/>
                <w:color w:val="000000"/>
                <w:sz w:val="20"/>
              </w:rPr>
              <w:t>
разработка норма-
</w:t>
            </w:r>
            <w:r>
              <w:br/>
            </w:r>
            <w:r>
              <w:rPr>
                <w:rFonts w:ascii="Times New Roman"/>
                <w:b w:val="false"/>
                <w:i w:val="false"/>
                <w:color w:val="000000"/>
                <w:sz w:val="20"/>
              </w:rPr>
              <w:t>
тивной базы ланд-
</w:t>
            </w:r>
            <w:r>
              <w:br/>
            </w:r>
            <w:r>
              <w:rPr>
                <w:rFonts w:ascii="Times New Roman"/>
                <w:b w:val="false"/>
                <w:i w:val="false"/>
                <w:color w:val="000000"/>
                <w:sz w:val="20"/>
              </w:rPr>
              <w:t>
шафтного планирова-
</w:t>
            </w:r>
            <w:r>
              <w:br/>
            </w:r>
            <w:r>
              <w:rPr>
                <w:rFonts w:ascii="Times New Roman"/>
                <w:b w:val="false"/>
                <w:i w:val="false"/>
                <w:color w:val="000000"/>
                <w:sz w:val="20"/>
              </w:rPr>
              <w:t>
ния на принципах
</w:t>
            </w:r>
            <w:r>
              <w:br/>
            </w:r>
            <w:r>
              <w:rPr>
                <w:rFonts w:ascii="Times New Roman"/>
                <w:b w:val="false"/>
                <w:i w:val="false"/>
                <w:color w:val="000000"/>
                <w:sz w:val="20"/>
              </w:rPr>
              <w:t>
ландшафтно-
</w:t>
            </w:r>
            <w:r>
              <w:br/>
            </w:r>
            <w:r>
              <w:rPr>
                <w:rFonts w:ascii="Times New Roman"/>
                <w:b w:val="false"/>
                <w:i w:val="false"/>
                <w:color w:val="000000"/>
                <w:sz w:val="20"/>
              </w:rPr>
              <w:t>
экологического под-
</w:t>
            </w:r>
            <w:r>
              <w:br/>
            </w:r>
            <w:r>
              <w:rPr>
                <w:rFonts w:ascii="Times New Roman"/>
                <w:b w:val="false"/>
                <w:i w:val="false"/>
                <w:color w:val="000000"/>
                <w:sz w:val="20"/>
              </w:rPr>
              <w:t>
хода к устройству
</w:t>
            </w:r>
            <w:r>
              <w:br/>
            </w:r>
            <w:r>
              <w:rPr>
                <w:rFonts w:ascii="Times New Roman"/>
                <w:b w:val="false"/>
                <w:i w:val="false"/>
                <w:color w:val="000000"/>
                <w:sz w:val="20"/>
              </w:rPr>
              <w:t>
территории;
</w:t>
            </w:r>
            <w:r>
              <w:br/>
            </w:r>
            <w:r>
              <w:rPr>
                <w:rFonts w:ascii="Times New Roman"/>
                <w:b w:val="false"/>
                <w:i w:val="false"/>
                <w:color w:val="000000"/>
                <w:sz w:val="20"/>
              </w:rPr>
              <w:t>
переход к
</w:t>
            </w:r>
            <w:r>
              <w:br/>
            </w:r>
            <w:r>
              <w:rPr>
                <w:rFonts w:ascii="Times New Roman"/>
                <w:b w:val="false"/>
                <w:i w:val="false"/>
                <w:color w:val="000000"/>
                <w:sz w:val="20"/>
              </w:rPr>
              <w:t>
социально-
</w:t>
            </w:r>
            <w:r>
              <w:br/>
            </w:r>
            <w:r>
              <w:rPr>
                <w:rFonts w:ascii="Times New Roman"/>
                <w:b w:val="false"/>
                <w:i w:val="false"/>
                <w:color w:val="000000"/>
                <w:sz w:val="20"/>
              </w:rPr>
              <w:t>
эффективному
</w:t>
            </w:r>
            <w:r>
              <w:br/>
            </w:r>
            <w:r>
              <w:rPr>
                <w:rFonts w:ascii="Times New Roman"/>
                <w:b w:val="false"/>
                <w:i w:val="false"/>
                <w:color w:val="000000"/>
                <w:sz w:val="20"/>
              </w:rPr>
              <w:t>
земельному рынку и
</w:t>
            </w:r>
            <w:r>
              <w:br/>
            </w:r>
            <w:r>
              <w:rPr>
                <w:rFonts w:ascii="Times New Roman"/>
                <w:b w:val="false"/>
                <w:i w:val="false"/>
                <w:color w:val="000000"/>
                <w:sz w:val="20"/>
              </w:rPr>
              <w:t>
экономическому сти-
</w:t>
            </w:r>
            <w:r>
              <w:br/>
            </w:r>
            <w:r>
              <w:rPr>
                <w:rFonts w:ascii="Times New Roman"/>
                <w:b w:val="false"/>
                <w:i w:val="false"/>
                <w:color w:val="000000"/>
                <w:sz w:val="20"/>
              </w:rPr>
              <w:t>
мулированию рацио-
</w:t>
            </w:r>
            <w:r>
              <w:br/>
            </w:r>
            <w:r>
              <w:rPr>
                <w:rFonts w:ascii="Times New Roman"/>
                <w:b w:val="false"/>
                <w:i w:val="false"/>
                <w:color w:val="000000"/>
                <w:sz w:val="20"/>
              </w:rPr>
              <w:t>
нального использо-
</w:t>
            </w:r>
            <w:r>
              <w:br/>
            </w:r>
            <w:r>
              <w:rPr>
                <w:rFonts w:ascii="Times New Roman"/>
                <w:b w:val="false"/>
                <w:i w:val="false"/>
                <w:color w:val="000000"/>
                <w:sz w:val="20"/>
              </w:rPr>
              <w:t>
вания и охраны
</w:t>
            </w:r>
            <w:r>
              <w:br/>
            </w:r>
            <w:r>
              <w:rPr>
                <w:rFonts w:ascii="Times New Roman"/>
                <w:b w:val="false"/>
                <w:i w:val="false"/>
                <w:color w:val="000000"/>
                <w:sz w:val="20"/>
              </w:rPr>
              <w:t>
земельных ресурсов;
</w:t>
            </w:r>
            <w:r>
              <w:br/>
            </w:r>
            <w:r>
              <w:rPr>
                <w:rFonts w:ascii="Times New Roman"/>
                <w:b w:val="false"/>
                <w:i w:val="false"/>
                <w:color w:val="000000"/>
                <w:sz w:val="20"/>
              </w:rPr>
              <w:t>
разработка и
</w:t>
            </w:r>
            <w:r>
              <w:br/>
            </w:r>
            <w:r>
              <w:rPr>
                <w:rFonts w:ascii="Times New Roman"/>
                <w:b w:val="false"/>
                <w:i w:val="false"/>
                <w:color w:val="000000"/>
                <w:sz w:val="20"/>
              </w:rPr>
              <w:t>
внедрение техни-
</w:t>
            </w:r>
            <w:r>
              <w:br/>
            </w:r>
            <w:r>
              <w:rPr>
                <w:rFonts w:ascii="Times New Roman"/>
                <w:b w:val="false"/>
                <w:i w:val="false"/>
                <w:color w:val="000000"/>
                <w:sz w:val="20"/>
              </w:rPr>
              <w:t>
ческих стандартов
</w:t>
            </w:r>
            <w:r>
              <w:br/>
            </w:r>
            <w:r>
              <w:rPr>
                <w:rFonts w:ascii="Times New Roman"/>
                <w:b w:val="false"/>
                <w:i w:val="false"/>
                <w:color w:val="000000"/>
                <w:sz w:val="20"/>
              </w:rPr>
              <w:t>
соответствующих
</w:t>
            </w:r>
            <w:r>
              <w:br/>
            </w:r>
            <w:r>
              <w:rPr>
                <w:rFonts w:ascii="Times New Roman"/>
                <w:b w:val="false"/>
                <w:i w:val="false"/>
                <w:color w:val="000000"/>
                <w:sz w:val="20"/>
              </w:rPr>
              <w:t>
международным тре-
</w:t>
            </w:r>
            <w:r>
              <w:br/>
            </w:r>
            <w:r>
              <w:rPr>
                <w:rFonts w:ascii="Times New Roman"/>
                <w:b w:val="false"/>
                <w:i w:val="false"/>
                <w:color w:val="000000"/>
                <w:sz w:val="20"/>
              </w:rPr>
              <w:t>
бованиям.
</w:t>
            </w:r>
          </w:p>
        </w:tc>
        <w:tc>
          <w:tcPr>
            <w:tcW w:w="13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I-IV
</w:t>
            </w:r>
            <w:r>
              <w:br/>
            </w:r>
            <w:r>
              <w:rPr>
                <w:rFonts w:ascii="Times New Roman"/>
                <w:b w:val="false"/>
                <w:i w:val="false"/>
                <w:color w:val="000000"/>
                <w:sz w:val="20"/>
              </w:rPr>
              <w:t>
квар-
</w:t>
            </w:r>
            <w:r>
              <w:br/>
            </w:r>
            <w:r>
              <w:rPr>
                <w:rFonts w:ascii="Times New Roman"/>
                <w:b w:val="false"/>
                <w:i w:val="false"/>
                <w:color w:val="000000"/>
                <w:sz w:val="20"/>
              </w:rPr>
              <w:t>
талы
</w:t>
            </w:r>
          </w:p>
        </w:tc>
        <w:tc>
          <w:tcPr>
            <w:tcW w:w="27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Прямой результат: Использование инновационных результатов прикладных научных исследований по обеспечению рационального использования и охраны потенциала земельных ресурсов по 1 направлению, включающему 7 тем.
</w:t>
      </w:r>
    </w:p>
    <w:p>
      <w:pPr>
        <w:spacing w:after="0"/>
        <w:ind w:left="0"/>
        <w:jc w:val="both"/>
      </w:pPr>
      <w:r>
        <w:rPr>
          <w:rFonts w:ascii="Times New Roman"/>
          <w:b w:val="false"/>
          <w:i w:val="false"/>
          <w:color w:val="000000"/>
          <w:sz w:val="28"/>
        </w:rPr>
        <w:t>
Конечный результат: проведение мониторинга и картографирования почвенно-растительного покрова, земельного кадастра и землеустройства с применением инновационных технологии повысят оперативность, а также достоверность данных о количественном и качественном состоянии земли на 8-10 %; научно-методическая база системы платного землепользования даст возможность снизить трансакционные издержки рынка земли на 3-4 %.
</w:t>
      </w:r>
    </w:p>
    <w:p>
      <w:pPr>
        <w:spacing w:after="0"/>
        <w:ind w:left="0"/>
        <w:jc w:val="both"/>
      </w:pPr>
      <w:r>
        <w:rPr>
          <w:rFonts w:ascii="Times New Roman"/>
          <w:b w:val="false"/>
          <w:i w:val="false"/>
          <w:color w:val="000000"/>
          <w:sz w:val="28"/>
        </w:rPr>
        <w:t>
Финансово-экономический результат: средняя стоимость проведения прикладных научных исследований 6583,7 тыс. тенге.
</w:t>
      </w:r>
    </w:p>
    <w:p>
      <w:pPr>
        <w:spacing w:after="0"/>
        <w:ind w:left="0"/>
        <w:jc w:val="both"/>
      </w:pPr>
      <w:r>
        <w:rPr>
          <w:rFonts w:ascii="Times New Roman"/>
          <w:b w:val="false"/>
          <w:i w:val="false"/>
          <w:color w:val="000000"/>
          <w:sz w:val="28"/>
        </w:rPr>
        <w:t>
Своевременность: в течение года в соответствии с заключаемыми договорами.
</w:t>
      </w:r>
    </w:p>
    <w:p>
      <w:pPr>
        <w:spacing w:after="0"/>
        <w:ind w:left="0"/>
        <w:jc w:val="both"/>
      </w:pPr>
      <w:r>
        <w:rPr>
          <w:rFonts w:ascii="Times New Roman"/>
          <w:b w:val="false"/>
          <w:i w:val="false"/>
          <w:color w:val="000000"/>
          <w:sz w:val="28"/>
        </w:rPr>
        <w:t>
Качество: проведение прикладных научных исследований способствует снижению затрат труда и средств по формированию информационного ресурса о земле на 10-13 %, а также обеспечит повышение уровня использования потенциала земельных ресурсов в развитии отраслей экономики не менее 10-15 %.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397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декабря 2007 года N 1224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614 - Агентство Республики Казахстан по управлению земельными ресурсами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республиканской бюджетной программы
</w:t>
      </w:r>
      <w:r>
        <w:br/>
      </w:r>
      <w:r>
        <w:rPr>
          <w:rFonts w:ascii="Times New Roman"/>
          <w:b w:val="false"/>
          <w:i w:val="false"/>
          <w:color w:val="000000"/>
          <w:sz w:val="28"/>
        </w:rPr>
        <w:t>
112 "Создание электронного правительства"
</w:t>
      </w:r>
      <w:r>
        <w:br/>
      </w:r>
      <w:r>
        <w:rPr>
          <w:rFonts w:ascii="Times New Roman"/>
          <w:b w:val="false"/>
          <w:i w:val="false"/>
          <w:color w:val="000000"/>
          <w:sz w:val="28"/>
        </w:rPr>
        <w:t>
на 2008 год
</w:t>
      </w:r>
    </w:p>
    <w:p>
      <w:pPr>
        <w:spacing w:after="0"/>
        <w:ind w:left="0"/>
        <w:jc w:val="both"/>
      </w:pPr>
      <w:r>
        <w:rPr>
          <w:rFonts w:ascii="Times New Roman"/>
          <w:b w:val="false"/>
          <w:i w:val="false"/>
          <w:color w:val="000000"/>
          <w:sz w:val="28"/>
        </w:rPr>
        <w:t>
</w:t>
      </w:r>
      <w:r>
        <w:rPr>
          <w:rFonts w:ascii="Times New Roman"/>
          <w:b/>
          <w:i w:val="false"/>
          <w:color w:val="000000"/>
          <w:sz w:val="28"/>
        </w:rPr>
        <w:t>
      1. Стоимость:
</w:t>
      </w:r>
      <w:r>
        <w:rPr>
          <w:rFonts w:ascii="Times New Roman"/>
          <w:b w:val="false"/>
          <w:i w:val="false"/>
          <w:color w:val="000000"/>
          <w:sz w:val="28"/>
        </w:rPr>
        <w:t>
 556781 тысяча тенге (пятьсот пятьдесят шесть миллионов семьсот восемьдесят одна тысяча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постановления Правительства РК от 12.11.2008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Нормативно-правовая основа бюджетной программы:
</w:t>
      </w:r>
      <w:r>
        <w:rPr>
          <w:rFonts w:ascii="Times New Roman"/>
          <w:b w:val="false"/>
          <w:i w:val="false"/>
          <w:color w:val="000000"/>
          <w:sz w:val="28"/>
        </w:rPr>
        <w:t>
</w:t>
      </w:r>
      <w:r>
        <w:rPr>
          <w:rFonts w:ascii="Times New Roman"/>
          <w:b w:val="false"/>
          <w:i w:val="false"/>
          <w:color w:val="000000"/>
          <w:sz w:val="28"/>
        </w:rPr>
        <w:t xml:space="preserve"> статьи 152 </w:t>
      </w:r>
      <w:r>
        <w:rPr>
          <w:rFonts w:ascii="Times New Roman"/>
          <w:b w:val="false"/>
          <w:i w:val="false"/>
          <w:color w:val="000000"/>
          <w:sz w:val="28"/>
        </w:rPr>
        <w:t>
, 
</w:t>
      </w:r>
      <w:r>
        <w:rPr>
          <w:rFonts w:ascii="Times New Roman"/>
          <w:b w:val="false"/>
          <w:i w:val="false"/>
          <w:color w:val="000000"/>
          <w:sz w:val="28"/>
        </w:rPr>
        <w:t xml:space="preserve"> 153 </w:t>
      </w:r>
      <w:r>
        <w:rPr>
          <w:rFonts w:ascii="Times New Roman"/>
          <w:b w:val="false"/>
          <w:i w:val="false"/>
          <w:color w:val="000000"/>
          <w:sz w:val="28"/>
        </w:rPr>
        <w:t>
, 
</w:t>
      </w:r>
      <w:r>
        <w:rPr>
          <w:rFonts w:ascii="Times New Roman"/>
          <w:b w:val="false"/>
          <w:i w:val="false"/>
          <w:color w:val="000000"/>
          <w:sz w:val="28"/>
        </w:rPr>
        <w:t xml:space="preserve"> 157 </w:t>
      </w:r>
      <w:r>
        <w:rPr>
          <w:rFonts w:ascii="Times New Roman"/>
          <w:b w:val="false"/>
          <w:i w:val="false"/>
          <w:color w:val="000000"/>
          <w:sz w:val="28"/>
        </w:rPr>
        <w:t>
, 
</w:t>
      </w:r>
      <w:r>
        <w:rPr>
          <w:rFonts w:ascii="Times New Roman"/>
          <w:b w:val="false"/>
          <w:i w:val="false"/>
          <w:color w:val="000000"/>
          <w:sz w:val="28"/>
        </w:rPr>
        <w:t xml:space="preserve"> 158 </w:t>
      </w:r>
      <w:r>
        <w:rPr>
          <w:rFonts w:ascii="Times New Roman"/>
          <w:b w:val="false"/>
          <w:i w:val="false"/>
          <w:color w:val="000000"/>
          <w:sz w:val="28"/>
        </w:rPr>
        <w:t>
,  
</w:t>
      </w:r>
      <w:r>
        <w:rPr>
          <w:rFonts w:ascii="Times New Roman"/>
          <w:b w:val="false"/>
          <w:i w:val="false"/>
          <w:color w:val="000000"/>
          <w:sz w:val="28"/>
        </w:rPr>
        <w:t xml:space="preserve"> 159 </w:t>
      </w:r>
      <w:r>
        <w:rPr>
          <w:rFonts w:ascii="Times New Roman"/>
          <w:b w:val="false"/>
          <w:i w:val="false"/>
          <w:color w:val="000000"/>
          <w:sz w:val="28"/>
        </w:rPr>
        <w:t>
 Земельного кодекса Республики Казахстан от 20 июня 2003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сентября 2000 года N 1449 "О создании Единой системы государственных кадастров природных объектов Республики Казахстан на основе цифровых геоинформационных систем".
</w:t>
      </w:r>
      <w:r>
        <w:br/>
      </w:r>
      <w:r>
        <w:rPr>
          <w:rFonts w:ascii="Times New Roman"/>
          <w:b w:val="false"/>
          <w:i w:val="false"/>
          <w:color w:val="000000"/>
          <w:sz w:val="28"/>
        </w:rPr>
        <w:t>
</w:t>
      </w:r>
      <w:r>
        <w:rPr>
          <w:rFonts w:ascii="Times New Roman"/>
          <w:b/>
          <w:i w:val="false"/>
          <w:color w:val="000000"/>
          <w:sz w:val="28"/>
        </w:rPr>
        <w:t>
      3. Источники финансирования бюджетной программы:
</w:t>
      </w:r>
      <w:r>
        <w:rPr>
          <w:rFonts w:ascii="Times New Roman"/>
          <w:b w:val="false"/>
          <w:i w:val="false"/>
          <w:color w:val="000000"/>
          <w:sz w:val="28"/>
        </w:rPr>
        <w:t>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4. Цель бюджетной программы:
</w:t>
      </w:r>
      <w:r>
        <w:rPr>
          <w:rFonts w:ascii="Times New Roman"/>
          <w:b w:val="false"/>
          <w:i w:val="false"/>
          <w:color w:val="000000"/>
          <w:sz w:val="28"/>
        </w:rPr>
        <w:t>
 совершенствование системы и методов управления земельными ресурсами; внедрение эффективных механизмов координации и контроля в республике по эффективному использованию земли в интересах удовлетворения потребностей общества путем реализации автоматизированной системы ведения Государственного земельного кадастра; разработка и совершенствование нормативной базы реализации государственной политики в области создания автоматизированной информационной системы Государственного земельного кадастра (АИС ГЗК).
</w:t>
      </w:r>
      <w:r>
        <w:br/>
      </w:r>
      <w:r>
        <w:rPr>
          <w:rFonts w:ascii="Times New Roman"/>
          <w:b w:val="false"/>
          <w:i w:val="false"/>
          <w:color w:val="000000"/>
          <w:sz w:val="28"/>
        </w:rPr>
        <w:t>
</w:t>
      </w:r>
      <w:r>
        <w:rPr>
          <w:rFonts w:ascii="Times New Roman"/>
          <w:b/>
          <w:i w:val="false"/>
          <w:color w:val="000000"/>
          <w:sz w:val="28"/>
        </w:rPr>
        <w:t>
      5. Задачи бюджетной программы:
</w:t>
      </w:r>
      <w:r>
        <w:rPr>
          <w:rFonts w:ascii="Times New Roman"/>
          <w:b w:val="false"/>
          <w:i w:val="false"/>
          <w:color w:val="000000"/>
          <w:sz w:val="28"/>
        </w:rPr>
        <w:t>
 формирование на территории Республики Казахстан современных методов ведения государственного земельного кадастра; постановка на государственный кадастровый учет земельных участков всех форм собственности и связанных с ними объектов недвижимого имущества в процессе работ по инвентаризации и оценке земель, создание автоматизированных баз данных об объектах кадастрового учета; развертывание в государственных учреждениях по ведению государственного земельного кадастра программно-технических комплексов, современных отечественных информационных технологий и программных средств, средств защиты информации, обеспечивающих автоматизацию процессов формирования, учета, оценки земельных участков; обеспечение совместимости информационных систем, связанных с формированием, государственным учетом, технической инвентаризацией, оценкой, регистрацией прав, налогообложением, управлением и распоряжением земли и недвижимостью, и создание системы электронного обмена сведениями между ними; организация и проведение подготовки и переподготовки кадров, обеспечивающих государственный кадастровый учет земли, кадастровую оценку земель.
</w:t>
      </w:r>
      <w:r>
        <w:br/>
      </w:r>
      <w:r>
        <w:rPr>
          <w:rFonts w:ascii="Times New Roman"/>
          <w:b w:val="false"/>
          <w:i w:val="false"/>
          <w:color w:val="000000"/>
          <w:sz w:val="28"/>
        </w:rPr>
        <w:t>
</w:t>
      </w:r>
      <w:r>
        <w:rPr>
          <w:rFonts w:ascii="Times New Roman"/>
          <w:b/>
          <w:i w:val="false"/>
          <w:color w:val="000000"/>
          <w:sz w:val="28"/>
        </w:rPr>
        <w:t>
      6. План мероприятий по реализации бюджетной программы: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07"/>
        <w:gridCol w:w="1127"/>
        <w:gridCol w:w="2831"/>
        <w:gridCol w:w="4222"/>
        <w:gridCol w:w="1324"/>
        <w:gridCol w:w="2639"/>
      </w:tblGrid>
      <w:tr>
        <w:trPr>
          <w:trHeight w:val="90"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прог-
</w:t>
            </w:r>
            <w:r>
              <w:br/>
            </w:r>
            <w:r>
              <w:rPr>
                <w:rFonts w:ascii="Times New Roman"/>
                <w:b w:val="false"/>
                <w:i w:val="false"/>
                <w:color w:val="000000"/>
                <w:sz w:val="20"/>
              </w:rPr>
              <w:t>
рам-
</w:t>
            </w:r>
            <w:r>
              <w:br/>
            </w:r>
            <w:r>
              <w:rPr>
                <w:rFonts w:ascii="Times New Roman"/>
                <w:b w:val="false"/>
                <w:i w:val="false"/>
                <w:color w:val="000000"/>
                <w:sz w:val="20"/>
              </w:rPr>
              <w:t>
мы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прог-
</w:t>
            </w:r>
            <w:r>
              <w:br/>
            </w:r>
            <w:r>
              <w:rPr>
                <w:rFonts w:ascii="Times New Roman"/>
                <w:b w:val="false"/>
                <w:i w:val="false"/>
                <w:color w:val="000000"/>
                <w:sz w:val="20"/>
              </w:rPr>
              <w:t>
рам-
</w:t>
            </w:r>
            <w:r>
              <w:br/>
            </w:r>
            <w:r>
              <w:rPr>
                <w:rFonts w:ascii="Times New Roman"/>
                <w:b w:val="false"/>
                <w:i w:val="false"/>
                <w:color w:val="000000"/>
                <w:sz w:val="20"/>
              </w:rPr>
              <w:t>
мы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программы
</w:t>
            </w:r>
            <w:r>
              <w:br/>
            </w:r>
            <w:r>
              <w:rPr>
                <w:rFonts w:ascii="Times New Roman"/>
                <w:b w:val="false"/>
                <w:i w:val="false"/>
                <w:color w:val="000000"/>
                <w:sz w:val="20"/>
              </w:rPr>
              <w:t>
(подпрограммы)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программы
</w:t>
            </w:r>
            <w:r>
              <w:br/>
            </w:r>
            <w:r>
              <w:rPr>
                <w:rFonts w:ascii="Times New Roman"/>
                <w:b w:val="false"/>
                <w:i w:val="false"/>
                <w:color w:val="000000"/>
                <w:sz w:val="20"/>
              </w:rPr>
              <w:t>
(подпрограмм)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Ответственные
</w:t>
            </w:r>
            <w:r>
              <w:br/>
            </w:r>
            <w:r>
              <w:rPr>
                <w:rFonts w:ascii="Times New Roman"/>
                <w:b w:val="false"/>
                <w:i w:val="false"/>
                <w:color w:val="000000"/>
                <w:sz w:val="20"/>
              </w:rPr>
              <w:t>
исполнители
</w:t>
            </w:r>
          </w:p>
        </w:tc>
      </w:tr>
      <w:tr>
        <w:trPr>
          <w:trHeight w:val="90"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электронного
</w:t>
            </w:r>
            <w:r>
              <w:br/>
            </w:r>
            <w:r>
              <w:rPr>
                <w:rFonts w:ascii="Times New Roman"/>
                <w:b w:val="false"/>
                <w:i w:val="false"/>
                <w:color w:val="000000"/>
                <w:sz w:val="20"/>
              </w:rPr>
              <w:t>
правительства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15" w:hRule="atLeast"/>
        </w:trPr>
        <w:tc>
          <w:tcPr>
            <w:tcW w:w="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w:t>
            </w:r>
            <w:r>
              <w:br/>
            </w:r>
            <w:r>
              <w:rPr>
                <w:rFonts w:ascii="Times New Roman"/>
                <w:b w:val="false"/>
                <w:i w:val="false"/>
                <w:color w:val="000000"/>
                <w:sz w:val="20"/>
              </w:rPr>
              <w:t>
автоматизиро-
</w:t>
            </w:r>
            <w:r>
              <w:br/>
            </w:r>
            <w:r>
              <w:rPr>
                <w:rFonts w:ascii="Times New Roman"/>
                <w:b w:val="false"/>
                <w:i w:val="false"/>
                <w:color w:val="000000"/>
                <w:sz w:val="20"/>
              </w:rPr>
              <w:t>
ванной
</w:t>
            </w:r>
            <w:r>
              <w:br/>
            </w:r>
            <w:r>
              <w:rPr>
                <w:rFonts w:ascii="Times New Roman"/>
                <w:b w:val="false"/>
                <w:i w:val="false"/>
                <w:color w:val="000000"/>
                <w:sz w:val="20"/>
              </w:rPr>
              <w:t>
информационной
</w:t>
            </w:r>
            <w:r>
              <w:br/>
            </w:r>
            <w:r>
              <w:rPr>
                <w:rFonts w:ascii="Times New Roman"/>
                <w:b w:val="false"/>
                <w:i w:val="false"/>
                <w:color w:val="000000"/>
                <w:sz w:val="20"/>
              </w:rPr>
              <w:t>
системы Госу-
</w:t>
            </w:r>
            <w:r>
              <w:br/>
            </w:r>
            <w:r>
              <w:rPr>
                <w:rFonts w:ascii="Times New Roman"/>
                <w:b w:val="false"/>
                <w:i w:val="false"/>
                <w:color w:val="000000"/>
                <w:sz w:val="20"/>
              </w:rPr>
              <w:t>
дарственного
</w:t>
            </w:r>
            <w:r>
              <w:br/>
            </w:r>
            <w:r>
              <w:rPr>
                <w:rFonts w:ascii="Times New Roman"/>
                <w:b w:val="false"/>
                <w:i w:val="false"/>
                <w:color w:val="000000"/>
                <w:sz w:val="20"/>
              </w:rPr>
              <w:t>
земельного
</w:t>
            </w:r>
            <w:r>
              <w:br/>
            </w:r>
            <w:r>
              <w:rPr>
                <w:rFonts w:ascii="Times New Roman"/>
                <w:b w:val="false"/>
                <w:i w:val="false"/>
                <w:color w:val="000000"/>
                <w:sz w:val="20"/>
              </w:rPr>
              <w:t>
кадастра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подсистемы
</w:t>
            </w:r>
            <w:r>
              <w:br/>
            </w:r>
            <w:r>
              <w:rPr>
                <w:rFonts w:ascii="Times New Roman"/>
                <w:b w:val="false"/>
                <w:i w:val="false"/>
                <w:color w:val="000000"/>
                <w:sz w:val="20"/>
              </w:rPr>
              <w:t>
"Хранилище данных".
</w:t>
            </w:r>
            <w:r>
              <w:br/>
            </w:r>
            <w:r>
              <w:rPr>
                <w:rFonts w:ascii="Times New Roman"/>
                <w:b w:val="false"/>
                <w:i w:val="false"/>
                <w:color w:val="000000"/>
                <w:sz w:val="20"/>
              </w:rPr>
              <w:t>
Создание тематических
</w:t>
            </w:r>
            <w:r>
              <w:br/>
            </w:r>
            <w:r>
              <w:rPr>
                <w:rFonts w:ascii="Times New Roman"/>
                <w:b w:val="false"/>
                <w:i w:val="false"/>
                <w:color w:val="000000"/>
                <w:sz w:val="20"/>
              </w:rPr>
              <w:t>
цифровых карт.
</w:t>
            </w:r>
            <w:r>
              <w:br/>
            </w:r>
            <w:r>
              <w:rPr>
                <w:rFonts w:ascii="Times New Roman"/>
                <w:b w:val="false"/>
                <w:i w:val="false"/>
                <w:color w:val="000000"/>
                <w:sz w:val="20"/>
              </w:rPr>
              <w:t>
Обучение кадастровых
</w:t>
            </w:r>
            <w:r>
              <w:br/>
            </w:r>
            <w:r>
              <w:rPr>
                <w:rFonts w:ascii="Times New Roman"/>
                <w:b w:val="false"/>
                <w:i w:val="false"/>
                <w:color w:val="000000"/>
                <w:sz w:val="20"/>
              </w:rPr>
              <w:t>
специалистов геоин-
</w:t>
            </w:r>
            <w:r>
              <w:br/>
            </w:r>
            <w:r>
              <w:rPr>
                <w:rFonts w:ascii="Times New Roman"/>
                <w:b w:val="false"/>
                <w:i w:val="false"/>
                <w:color w:val="000000"/>
                <w:sz w:val="20"/>
              </w:rPr>
              <w:t>
формационным систе-
</w:t>
            </w:r>
            <w:r>
              <w:br/>
            </w:r>
            <w:r>
              <w:rPr>
                <w:rFonts w:ascii="Times New Roman"/>
                <w:b w:val="false"/>
                <w:i w:val="false"/>
                <w:color w:val="000000"/>
                <w:sz w:val="20"/>
              </w:rPr>
              <w:t>
мам. Закуп сканеров
</w:t>
            </w:r>
            <w:r>
              <w:br/>
            </w:r>
            <w:r>
              <w:rPr>
                <w:rFonts w:ascii="Times New Roman"/>
                <w:b w:val="false"/>
                <w:i w:val="false"/>
                <w:color w:val="000000"/>
                <w:sz w:val="20"/>
              </w:rPr>
              <w:t>
поточного сканирова-
</w:t>
            </w:r>
            <w:r>
              <w:br/>
            </w:r>
            <w:r>
              <w:rPr>
                <w:rFonts w:ascii="Times New Roman"/>
                <w:b w:val="false"/>
                <w:i w:val="false"/>
                <w:color w:val="000000"/>
                <w:sz w:val="20"/>
              </w:rPr>
              <w:t>
ния. Закуп электрон-
</w:t>
            </w:r>
            <w:r>
              <w:br/>
            </w:r>
            <w:r>
              <w:rPr>
                <w:rFonts w:ascii="Times New Roman"/>
                <w:b w:val="false"/>
                <w:i w:val="false"/>
                <w:color w:val="000000"/>
                <w:sz w:val="20"/>
              </w:rPr>
              <w:t>
ного геодезического
</w:t>
            </w:r>
            <w:r>
              <w:br/>
            </w:r>
            <w:r>
              <w:rPr>
                <w:rFonts w:ascii="Times New Roman"/>
                <w:b w:val="false"/>
                <w:i w:val="false"/>
                <w:color w:val="000000"/>
                <w:sz w:val="20"/>
              </w:rPr>
              <w:t>
оборудования. Закуп
</w:t>
            </w:r>
            <w:r>
              <w:br/>
            </w:r>
            <w:r>
              <w:rPr>
                <w:rFonts w:ascii="Times New Roman"/>
                <w:b w:val="false"/>
                <w:i w:val="false"/>
                <w:color w:val="000000"/>
                <w:sz w:val="20"/>
              </w:rPr>
              <w:t>
средств цифровой
</w:t>
            </w:r>
            <w:r>
              <w:br/>
            </w:r>
            <w:r>
              <w:rPr>
                <w:rFonts w:ascii="Times New Roman"/>
                <w:b w:val="false"/>
                <w:i w:val="false"/>
                <w:color w:val="000000"/>
                <w:sz w:val="20"/>
              </w:rPr>
              <w:t>
аэрофотосъемки. Закуп
</w:t>
            </w:r>
            <w:r>
              <w:br/>
            </w:r>
            <w:r>
              <w:rPr>
                <w:rFonts w:ascii="Times New Roman"/>
                <w:b w:val="false"/>
                <w:i w:val="false"/>
                <w:color w:val="000000"/>
                <w:sz w:val="20"/>
              </w:rPr>
              <w:t>
ортотрансформирован-
</w:t>
            </w:r>
            <w:r>
              <w:br/>
            </w:r>
            <w:r>
              <w:rPr>
                <w:rFonts w:ascii="Times New Roman"/>
                <w:b w:val="false"/>
                <w:i w:val="false"/>
                <w:color w:val="000000"/>
                <w:sz w:val="20"/>
              </w:rPr>
              <w:t>
ных космических сним-
</w:t>
            </w:r>
            <w:r>
              <w:br/>
            </w:r>
            <w:r>
              <w:rPr>
                <w:rFonts w:ascii="Times New Roman"/>
                <w:b w:val="false"/>
                <w:i w:val="false"/>
                <w:color w:val="000000"/>
                <w:sz w:val="20"/>
              </w:rPr>
              <w:t>
ков сверхвысокого
</w:t>
            </w:r>
            <w:r>
              <w:br/>
            </w:r>
            <w:r>
              <w:rPr>
                <w:rFonts w:ascii="Times New Roman"/>
                <w:b w:val="false"/>
                <w:i w:val="false"/>
                <w:color w:val="000000"/>
                <w:sz w:val="20"/>
              </w:rPr>
              <w:t>
разрешения.
</w:t>
            </w:r>
          </w:p>
        </w:tc>
        <w:tc>
          <w:tcPr>
            <w:tcW w:w="13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2008
</w:t>
            </w:r>
            <w:r>
              <w:br/>
            </w:r>
            <w:r>
              <w:rPr>
                <w:rFonts w:ascii="Times New Roman"/>
                <w:b w:val="false"/>
                <w:i w:val="false"/>
                <w:color w:val="000000"/>
                <w:sz w:val="20"/>
              </w:rPr>
              <w:t>
года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Агентство
</w:t>
            </w:r>
            <w:r>
              <w:br/>
            </w:r>
            <w:r>
              <w:rPr>
                <w:rFonts w:ascii="Times New Roman"/>
                <w:b w:val="false"/>
                <w:i w:val="false"/>
                <w:color w:val="000000"/>
                <w:sz w:val="20"/>
              </w:rPr>
              <w:t>
Республики
</w:t>
            </w:r>
            <w:r>
              <w:br/>
            </w:r>
            <w:r>
              <w:rPr>
                <w:rFonts w:ascii="Times New Roman"/>
                <w:b w:val="false"/>
                <w:i w:val="false"/>
                <w:color w:val="000000"/>
                <w:sz w:val="20"/>
              </w:rPr>
              <w:t>
Казахстан по
</w:t>
            </w:r>
            <w:r>
              <w:br/>
            </w:r>
            <w:r>
              <w:rPr>
                <w:rFonts w:ascii="Times New Roman"/>
                <w:b w:val="false"/>
                <w:i w:val="false"/>
                <w:color w:val="000000"/>
                <w:sz w:val="20"/>
              </w:rPr>
              <w:t>
управлению
</w:t>
            </w:r>
            <w:r>
              <w:br/>
            </w:r>
            <w:r>
              <w:rPr>
                <w:rFonts w:ascii="Times New Roman"/>
                <w:b w:val="false"/>
                <w:i w:val="false"/>
                <w:color w:val="000000"/>
                <w:sz w:val="20"/>
              </w:rPr>
              <w:t>
земельными
</w:t>
            </w:r>
            <w:r>
              <w:br/>
            </w:r>
            <w:r>
              <w:rPr>
                <w:rFonts w:ascii="Times New Roman"/>
                <w:b w:val="false"/>
                <w:i w:val="false"/>
                <w:color w:val="000000"/>
                <w:sz w:val="20"/>
              </w:rPr>
              <w:t>
ресурсами
</w:t>
            </w:r>
          </w:p>
        </w:tc>
      </w:tr>
    </w:tbl>
    <w:p>
      <w:pPr>
        <w:spacing w:after="0"/>
        <w:ind w:left="0"/>
        <w:jc w:val="both"/>
      </w:pPr>
      <w:r>
        <w:rPr>
          <w:rFonts w:ascii="Times New Roman"/>
          <w:b w:val="false"/>
          <w:i w:val="false"/>
          <w:color w:val="000000"/>
          <w:sz w:val="28"/>
        </w:rPr>
        <w:t>
</w:t>
      </w:r>
      <w:r>
        <w:rPr>
          <w:rFonts w:ascii="Times New Roman"/>
          <w:b/>
          <w:i w:val="false"/>
          <w:color w:val="000000"/>
          <w:sz w:val="28"/>
        </w:rPr>
        <w:t>
      7. Ожидаемые результаты выполнения бюджетной программы:
</w:t>
      </w:r>
      <w:r>
        <w:rPr>
          <w:rFonts w:ascii="Times New Roman"/>
          <w:b w:val="false"/>
          <w:i w:val="false"/>
          <w:color w:val="000000"/>
          <w:sz w:val="28"/>
        </w:rPr>
        <w:t>
 Получатели государственных услуг: Агентство Республики Казахстан по управлению земельными ресурсами и его подразделения, юридические лица и граждане республики, Электронное правительство, Министерство сельского хозяйства и его подразделения, Министерство финансов РК и его подразделения, Налоговый комитет и его подразделения, Администрации городов, районов, ипотечные службы, службы жилищно-коммунального хозяйства, экологические организации, геологические организации.
</w:t>
      </w:r>
    </w:p>
    <w:p>
      <w:pPr>
        <w:spacing w:after="0"/>
        <w:ind w:left="0"/>
        <w:jc w:val="both"/>
      </w:pPr>
      <w:r>
        <w:rPr>
          <w:rFonts w:ascii="Times New Roman"/>
          <w:b w:val="false"/>
          <w:i w:val="false"/>
          <w:color w:val="000000"/>
          <w:sz w:val="28"/>
        </w:rPr>
        <w:t>
Результат выполнения Программы за 2008 год: Оснащение техническими средствами областных и Республиканского Центров, создание основных подсистем автоматизированной информационной системы Государственного земельного кадастра (подсистема "Хранилище данных"). Создание тематических цифровых карт. Обучение кадастровых специалистов. Закуп электронного геодезического оборудования. Закуп средств цифровой аэрофотосъемки. Закуп космоснимков.
</w:t>
      </w:r>
    </w:p>
    <w:p>
      <w:pPr>
        <w:spacing w:after="0"/>
        <w:ind w:left="0"/>
        <w:jc w:val="both"/>
      </w:pPr>
      <w:r>
        <w:rPr>
          <w:rFonts w:ascii="Times New Roman"/>
          <w:b w:val="false"/>
          <w:i w:val="false"/>
          <w:color w:val="000000"/>
          <w:sz w:val="28"/>
        </w:rPr>
        <w:t>
Результат выполнения Программы: повышение доходов в бюджеты всех уровней в виде налогов и иных отчислений, косвенный экономический эффект от реализации проекта, улучшение инвестиционной привлекательности земельных участков и объектов недвижимости, развитие гражданского оборота земель и активизация сделок на рынке земли и иной недвижимости и снижение транзакционных издержек, планирование и прогнозирование экономического развития регионов на основе использования полной статистической информации о земельных участках и объектах недвижимости, развитие финансово-кредитной системы за счет использования ипотечных обязательств и иных ценных бумаг, имеющих реальное обеспечение в виде земли и недвижимости в качестве обеспечения фондовых инструментов, активизация деятельности застройщиков (девелоперов), занимающихся улучшением и застройкой участков для последующей продажи, повышение эффективности управления предприятиями и принадлежащими им объектами недвижимости.
</w:t>
      </w:r>
    </w:p>
    <w:p>
      <w:pPr>
        <w:spacing w:after="0"/>
        <w:ind w:left="0"/>
        <w:jc w:val="both"/>
      </w:pPr>
      <w:r>
        <w:rPr>
          <w:rFonts w:ascii="Times New Roman"/>
          <w:b w:val="false"/>
          <w:i w:val="false"/>
          <w:color w:val="000000"/>
          <w:sz w:val="28"/>
        </w:rPr>
        <w:t>
Финансово-экономический результат: увеличение земельных платежей на 8-10 % процентов;
</w:t>
      </w:r>
    </w:p>
    <w:p>
      <w:pPr>
        <w:spacing w:after="0"/>
        <w:ind w:left="0"/>
        <w:jc w:val="both"/>
      </w:pPr>
      <w:r>
        <w:rPr>
          <w:rFonts w:ascii="Times New Roman"/>
          <w:b w:val="false"/>
          <w:i w:val="false"/>
          <w:color w:val="000000"/>
          <w:sz w:val="28"/>
        </w:rPr>
        <w:t>
Своевременность: на 80 % освободит управленческо-технический персонал кадастровых служб от ручной работы по учету, хранению и обработке информации, обеспечит быстрый, качественный и надежный процесс приема, учета, хранения и обработки информации; обеспечит, в требуемые сроки, руководство и управленческо-технический персонал земельно-кадастровых служб качественной информацией; своевременно и качественно позволит ввести анализ хозяйственной деятельности связанной с землей; быстро и качественно позволит принимать решения, связанные с управлением земельными ресурсами.
</w:t>
      </w:r>
    </w:p>
    <w:p>
      <w:pPr>
        <w:spacing w:after="0"/>
        <w:ind w:left="0"/>
        <w:jc w:val="both"/>
      </w:pPr>
      <w:r>
        <w:rPr>
          <w:rFonts w:ascii="Times New Roman"/>
          <w:b w:val="false"/>
          <w:i w:val="false"/>
          <w:color w:val="000000"/>
          <w:sz w:val="28"/>
        </w:rPr>
        <w:t>
Качество: развертывания по всей республике 220 программно-технических комплексов АИС ГЗК, обучение 670 специалистов земельно-кадастровых служб, создание кадастровых данных в электронном виде по всей территории.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