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565c00" w14:textId="c565c0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паспортов республиканских бюджетных программ на 2008 год
(Министерство туризма и спорта Республики Казахстан)</w:t>
      </w:r>
    </w:p>
    <w:p>
      <w:pPr>
        <w:spacing w:after="0"/>
        <w:ind w:left="0"/>
        <w:jc w:val="both"/>
      </w:pPr>
      <w:r>
        <w:rPr>
          <w:rFonts w:ascii="Times New Roman"/>
          <w:b w:val="false"/>
          <w:i w:val="false"/>
          <w:color w:val="000000"/>
          <w:sz w:val="28"/>
        </w:rPr>
        <w:t>Постановление Правительства Республики Казахстан от 12 декабря 2007 года N 1224 (выписка)</w:t>
      </w:r>
    </w:p>
    <w:p>
      <w:pPr>
        <w:spacing w:after="0"/>
        <w:ind w:left="0"/>
        <w:jc w:val="both"/>
      </w:pPr>
      <w:r>
        <w:rPr>
          <w:rFonts w:ascii="Times New Roman"/>
          <w:b w:val="false"/>
          <w:i w:val="false"/>
          <w:color w:val="000000"/>
          <w:sz w:val="28"/>
        </w:rPr>
        <w:t>
</w:t>
      </w:r>
      <w:r>
        <w:rPr>
          <w:rFonts w:ascii="Times New Roman"/>
          <w:b w:val="false"/>
          <w:i w:val="false"/>
          <w:color w:val="000000"/>
          <w:sz w:val="28"/>
        </w:rPr>
        <w:t>
       В соответствии с 
</w:t>
      </w:r>
      <w:r>
        <w:rPr>
          <w:rFonts w:ascii="Times New Roman"/>
          <w:b w:val="false"/>
          <w:i w:val="false"/>
          <w:color w:val="000000"/>
          <w:sz w:val="28"/>
        </w:rPr>
        <w:t xml:space="preserve"> Бюджетным Кодексом </w:t>
      </w:r>
      <w:r>
        <w:rPr>
          <w:rFonts w:ascii="Times New Roman"/>
          <w:b w:val="false"/>
          <w:i w:val="false"/>
          <w:color w:val="000000"/>
          <w:sz w:val="28"/>
        </w:rPr>
        <w:t>
 Республики Казахстан от 24 апреля 2004 года Правительство Республики Казахстан 
</w:t>
      </w:r>
      <w:r>
        <w:rPr>
          <w:rFonts w:ascii="Times New Roman"/>
          <w:b/>
          <w:i w:val="false"/>
          <w:color w:val="000000"/>
          <w:sz w:val="28"/>
        </w:rPr>
        <w:t>
ПОСТАНОВЛЯЕТ: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Утвердить паспорта республиканских бюджетных программ на 2008 год:
</w:t>
      </w:r>
      <w:r>
        <w:br/>
      </w:r>
      <w:r>
        <w:rPr>
          <w:rFonts w:ascii="Times New Roman"/>
          <w:b w:val="false"/>
          <w:i w:val="false"/>
          <w:color w:val="000000"/>
          <w:sz w:val="28"/>
        </w:rPr>
        <w:t>
      Министерства туризма и спорта Республики Казахстан согласно 
</w:t>
      </w:r>
      <w:r>
        <w:rPr>
          <w:rFonts w:ascii="Times New Roman"/>
          <w:b w:val="false"/>
          <w:i w:val="false"/>
          <w:color w:val="000000"/>
          <w:sz w:val="28"/>
        </w:rPr>
        <w:t xml:space="preserve"> приложениям 52 </w:t>
      </w:r>
      <w:r>
        <w:rPr>
          <w:rFonts w:ascii="Times New Roman"/>
          <w:b w:val="false"/>
          <w:i w:val="false"/>
          <w:color w:val="000000"/>
          <w:sz w:val="28"/>
        </w:rPr>
        <w:t>
, 
</w:t>
      </w:r>
      <w:r>
        <w:rPr>
          <w:rFonts w:ascii="Times New Roman"/>
          <w:b w:val="false"/>
          <w:i w:val="false"/>
          <w:color w:val="000000"/>
          <w:sz w:val="28"/>
        </w:rPr>
        <w:t xml:space="preserve"> 53, </w:t>
      </w:r>
      <w:r>
        <w:rPr>
          <w:rFonts w:ascii="Times New Roman"/>
          <w:b w:val="false"/>
          <w:i w:val="false"/>
          <w:color w:val="000000"/>
          <w:sz w:val="28"/>
        </w:rPr>
        <w:t>
</w:t>
      </w:r>
      <w:r>
        <w:rPr>
          <w:rFonts w:ascii="Times New Roman"/>
          <w:b w:val="false"/>
          <w:i w:val="false"/>
          <w:color w:val="000000"/>
          <w:sz w:val="28"/>
        </w:rPr>
        <w:t xml:space="preserve"> 54, </w:t>
      </w:r>
      <w:r>
        <w:rPr>
          <w:rFonts w:ascii="Times New Roman"/>
          <w:b w:val="false"/>
          <w:i w:val="false"/>
          <w:color w:val="000000"/>
          <w:sz w:val="28"/>
        </w:rPr>
        <w:t>
</w:t>
      </w:r>
      <w:r>
        <w:rPr>
          <w:rFonts w:ascii="Times New Roman"/>
          <w:b w:val="false"/>
          <w:i w:val="false"/>
          <w:color w:val="000000"/>
          <w:sz w:val="28"/>
        </w:rPr>
        <w:t xml:space="preserve"> 55, </w:t>
      </w:r>
      <w:r>
        <w:rPr>
          <w:rFonts w:ascii="Times New Roman"/>
          <w:b w:val="false"/>
          <w:i w:val="false"/>
          <w:color w:val="000000"/>
          <w:sz w:val="28"/>
        </w:rPr>
        <w:t>
</w:t>
      </w:r>
      <w:r>
        <w:rPr>
          <w:rFonts w:ascii="Times New Roman"/>
          <w:b w:val="false"/>
          <w:i w:val="false"/>
          <w:color w:val="000000"/>
          <w:sz w:val="28"/>
        </w:rPr>
        <w:t xml:space="preserve"> 56, </w:t>
      </w:r>
      <w:r>
        <w:rPr>
          <w:rFonts w:ascii="Times New Roman"/>
          <w:b w:val="false"/>
          <w:i w:val="false"/>
          <w:color w:val="000000"/>
          <w:sz w:val="28"/>
        </w:rPr>
        <w:t>
</w:t>
      </w:r>
      <w:r>
        <w:rPr>
          <w:rFonts w:ascii="Times New Roman"/>
          <w:b w:val="false"/>
          <w:i w:val="false"/>
          <w:color w:val="000000"/>
          <w:sz w:val="28"/>
        </w:rPr>
        <w:t xml:space="preserve"> 57, </w:t>
      </w:r>
      <w:r>
        <w:rPr>
          <w:rFonts w:ascii="Times New Roman"/>
          <w:b w:val="false"/>
          <w:i w:val="false"/>
          <w:color w:val="000000"/>
          <w:sz w:val="28"/>
        </w:rPr>
        <w:t>
</w:t>
      </w:r>
      <w:r>
        <w:rPr>
          <w:rFonts w:ascii="Times New Roman"/>
          <w:b w:val="false"/>
          <w:i w:val="false"/>
          <w:color w:val="000000"/>
          <w:sz w:val="28"/>
        </w:rPr>
        <w:t xml:space="preserve"> 58, </w:t>
      </w:r>
      <w:r>
        <w:rPr>
          <w:rFonts w:ascii="Times New Roman"/>
          <w:b w:val="false"/>
          <w:i w:val="false"/>
          <w:color w:val="000000"/>
          <w:sz w:val="28"/>
        </w:rPr>
        <w:t>
</w:t>
      </w:r>
      <w:r>
        <w:rPr>
          <w:rFonts w:ascii="Times New Roman"/>
          <w:b w:val="false"/>
          <w:i w:val="false"/>
          <w:color w:val="000000"/>
          <w:sz w:val="28"/>
        </w:rPr>
        <w:t xml:space="preserve"> 59, </w:t>
      </w:r>
      <w:r>
        <w:rPr>
          <w:rFonts w:ascii="Times New Roman"/>
          <w:b w:val="false"/>
          <w:i w:val="false"/>
          <w:color w:val="000000"/>
          <w:sz w:val="28"/>
        </w:rPr>
        <w:t>
</w:t>
      </w:r>
      <w:r>
        <w:rPr>
          <w:rFonts w:ascii="Times New Roman"/>
          <w:b w:val="false"/>
          <w:i w:val="false"/>
          <w:color w:val="000000"/>
          <w:sz w:val="28"/>
        </w:rPr>
        <w:t xml:space="preserve"> 60, </w:t>
      </w:r>
      <w:r>
        <w:rPr>
          <w:rFonts w:ascii="Times New Roman"/>
          <w:b w:val="false"/>
          <w:i w:val="false"/>
          <w:color w:val="000000"/>
          <w:sz w:val="28"/>
        </w:rPr>
        <w:t>
</w:t>
      </w:r>
      <w:r>
        <w:rPr>
          <w:rFonts w:ascii="Times New Roman"/>
          <w:b w:val="false"/>
          <w:i w:val="false"/>
          <w:color w:val="000000"/>
          <w:sz w:val="28"/>
        </w:rPr>
        <w:t xml:space="preserve"> 61, </w:t>
      </w:r>
      <w:r>
        <w:rPr>
          <w:rFonts w:ascii="Times New Roman"/>
          <w:b w:val="false"/>
          <w:i w:val="false"/>
          <w:color w:val="000000"/>
          <w:sz w:val="28"/>
        </w:rPr>
        <w:t>
</w:t>
      </w:r>
      <w:r>
        <w:rPr>
          <w:rFonts w:ascii="Times New Roman"/>
          <w:b w:val="false"/>
          <w:i w:val="false"/>
          <w:color w:val="000000"/>
          <w:sz w:val="28"/>
        </w:rPr>
        <w:t xml:space="preserve"> 62, </w:t>
      </w:r>
      <w:r>
        <w:rPr>
          <w:rFonts w:ascii="Times New Roman"/>
          <w:b w:val="false"/>
          <w:i w:val="false"/>
          <w:color w:val="000000"/>
          <w:sz w:val="28"/>
        </w:rPr>
        <w:t>
</w:t>
      </w:r>
      <w:r>
        <w:rPr>
          <w:rFonts w:ascii="Times New Roman"/>
          <w:b w:val="false"/>
          <w:i w:val="false"/>
          <w:color w:val="000000"/>
          <w:sz w:val="28"/>
        </w:rPr>
        <w:t xml:space="preserve"> 63;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 Настоящее постановление вводится в действие со дня подписания.
</w:t>
      </w:r>
    </w:p>
    <w:p>
      <w:pPr>
        <w:spacing w:after="0"/>
        <w:ind w:left="0"/>
        <w:jc w:val="both"/>
      </w:pPr>
      <w:r>
        <w:rPr>
          <w:rFonts w:ascii="Times New Roman"/>
          <w:b w:val="false"/>
          <w:i w:val="false"/>
          <w:color w:val="000000"/>
          <w:sz w:val="28"/>
        </w:rPr>
        <w:t>
</w:t>
      </w:r>
      <w:r>
        <w:rPr>
          <w:rFonts w:ascii="Times New Roman"/>
          <w:b w:val="false"/>
          <w:i/>
          <w:color w:val="000000"/>
          <w:sz w:val="28"/>
        </w:rPr>
        <w:t>
      Премьер-Министр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Республики Казахстан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52       
</w:t>
      </w:r>
      <w:r>
        <w:br/>
      </w:r>
      <w:r>
        <w:rPr>
          <w:rFonts w:ascii="Times New Roman"/>
          <w:b w:val="false"/>
          <w:i w:val="false"/>
          <w:color w:val="000000"/>
          <w:sz w:val="28"/>
        </w:rPr>
        <w:t>
к постановлению Правительства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12 декабря 2007 года N 1224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205 - Министерство туризма и спорта Республики Казахстан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Администратор бюджетной программы
</w:t>
      </w:r>
    </w:p>
    <w:p>
      <w:pPr>
        <w:spacing w:after="0"/>
        <w:ind w:left="0"/>
        <w:jc w:val="both"/>
      </w:pPr>
      <w:r>
        <w:rPr>
          <w:rFonts w:ascii="Times New Roman"/>
          <w:b w:val="false"/>
          <w:i w:val="false"/>
          <w:color w:val="000000"/>
          <w:sz w:val="28"/>
        </w:rPr>
        <w:t>
</w:t>
      </w:r>
      <w:r>
        <w:rPr>
          <w:rFonts w:ascii="Times New Roman"/>
          <w:b/>
          <w:i w:val="false"/>
          <w:color w:val="000000"/>
          <w:sz w:val="28"/>
        </w:rPr>
        <w:t>
ПАСПОРТ
</w:t>
      </w:r>
      <w:r>
        <w:rPr>
          <w:rFonts w:ascii="Times New Roman"/>
          <w:b w:val="false"/>
          <w:i w:val="false"/>
          <w:color w:val="000000"/>
          <w:sz w:val="28"/>
        </w:rPr>
        <w:t>
</w:t>
      </w:r>
      <w:r>
        <w:br/>
      </w:r>
      <w:r>
        <w:rPr>
          <w:rFonts w:ascii="Times New Roman"/>
          <w:b w:val="false"/>
          <w:i w:val="false"/>
          <w:color w:val="000000"/>
          <w:sz w:val="28"/>
        </w:rPr>
        <w:t>
республиканской бюджетной программы
</w:t>
      </w:r>
      <w:r>
        <w:br/>
      </w:r>
      <w:r>
        <w:rPr>
          <w:rFonts w:ascii="Times New Roman"/>
          <w:b w:val="false"/>
          <w:i w:val="false"/>
          <w:color w:val="000000"/>
          <w:sz w:val="28"/>
        </w:rPr>
        <w:t>
001 "Обеспечение деятельности уполномоченного органа
</w:t>
      </w:r>
      <w:r>
        <w:br/>
      </w:r>
      <w:r>
        <w:rPr>
          <w:rFonts w:ascii="Times New Roman"/>
          <w:b w:val="false"/>
          <w:i w:val="false"/>
          <w:color w:val="000000"/>
          <w:sz w:val="28"/>
        </w:rPr>
        <w:t>
в области туризма и спорта"
</w:t>
      </w:r>
      <w:r>
        <w:br/>
      </w:r>
      <w:r>
        <w:rPr>
          <w:rFonts w:ascii="Times New Roman"/>
          <w:b w:val="false"/>
          <w:i w:val="false"/>
          <w:color w:val="000000"/>
          <w:sz w:val="28"/>
        </w:rPr>
        <w:t>
на 2008 год
</w:t>
      </w:r>
    </w:p>
    <w:p>
      <w:pPr>
        <w:spacing w:after="0"/>
        <w:ind w:left="0"/>
        <w:jc w:val="both"/>
      </w:pPr>
      <w:r>
        <w:rPr>
          <w:rFonts w:ascii="Times New Roman"/>
          <w:b w:val="false"/>
          <w:i w:val="false"/>
          <w:color w:val="000000"/>
          <w:sz w:val="28"/>
        </w:rPr>
        <w:t>
</w:t>
      </w:r>
      <w:r>
        <w:rPr>
          <w:rFonts w:ascii="Times New Roman"/>
          <w:b/>
          <w:i w:val="false"/>
          <w:color w:val="000000"/>
          <w:sz w:val="28"/>
        </w:rPr>
        <w:t>
      1. Стоимость: 
</w:t>
      </w:r>
      <w:r>
        <w:rPr>
          <w:rFonts w:ascii="Times New Roman"/>
          <w:b w:val="false"/>
          <w:i w:val="false"/>
          <w:color w:val="000000"/>
          <w:sz w:val="28"/>
        </w:rPr>
        <w:t>
440389 тысяч тенге (четыреста сорок миллионов триста восемьдесят девять тысяч тенге).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1 в редакции постановления Правительства РК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от 12.11.2008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581д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2. Нормативно-правовая основа бюджетной программы:
</w:t>
      </w:r>
      <w:r>
        <w:rPr>
          <w:rFonts w:ascii="Times New Roman"/>
          <w:b w:val="false"/>
          <w:i w:val="false"/>
          <w:color w:val="000000"/>
          <w:sz w:val="28"/>
        </w:rPr>
        <w:t>
</w:t>
      </w:r>
      <w:r>
        <w:rPr>
          <w:rFonts w:ascii="Times New Roman"/>
          <w:b w:val="false"/>
          <w:i w:val="false"/>
          <w:color w:val="000000"/>
          <w:sz w:val="28"/>
        </w:rPr>
        <w:t xml:space="preserve"> статья 23 </w:t>
      </w:r>
      <w:r>
        <w:rPr>
          <w:rFonts w:ascii="Times New Roman"/>
          <w:b w:val="false"/>
          <w:i w:val="false"/>
          <w:color w:val="000000"/>
          <w:sz w:val="28"/>
        </w:rPr>
        <w:t>
 Закона Республики Казахстан от 2 декабря 1999 года "О физической культуре и спорте"; 
</w:t>
      </w:r>
      <w:r>
        <w:rPr>
          <w:rFonts w:ascii="Times New Roman"/>
          <w:b w:val="false"/>
          <w:i w:val="false"/>
          <w:color w:val="000000"/>
          <w:sz w:val="28"/>
        </w:rPr>
        <w:t xml:space="preserve"> статья 11 </w:t>
      </w:r>
      <w:r>
        <w:rPr>
          <w:rFonts w:ascii="Times New Roman"/>
          <w:b w:val="false"/>
          <w:i w:val="false"/>
          <w:color w:val="000000"/>
          <w:sz w:val="28"/>
        </w:rPr>
        <w:t>
 Закона Республики Казахстан от 13 июня 2001 года "О туристской деятельности в Республике Казахстан"; 
</w:t>
      </w:r>
      <w:r>
        <w:rPr>
          <w:rFonts w:ascii="Times New Roman"/>
          <w:b w:val="false"/>
          <w:i w:val="false"/>
          <w:color w:val="000000"/>
          <w:sz w:val="28"/>
        </w:rPr>
        <w:t xml:space="preserve"> Закон </w:t>
      </w:r>
      <w:r>
        <w:rPr>
          <w:rFonts w:ascii="Times New Roman"/>
          <w:b w:val="false"/>
          <w:i w:val="false"/>
          <w:color w:val="000000"/>
          <w:sz w:val="28"/>
        </w:rPr>
        <w:t>
 Республики Казахстан от 23 июля 1999 года "О государственной службе"; 
</w:t>
      </w:r>
      <w:r>
        <w:rPr>
          <w:rFonts w:ascii="Times New Roman"/>
          <w:b w:val="false"/>
          <w:i w:val="false"/>
          <w:color w:val="000000"/>
          <w:sz w:val="28"/>
        </w:rPr>
        <w:t xml:space="preserve"> Закон </w:t>
      </w:r>
      <w:r>
        <w:rPr>
          <w:rFonts w:ascii="Times New Roman"/>
          <w:b w:val="false"/>
          <w:i w:val="false"/>
          <w:color w:val="000000"/>
          <w:sz w:val="28"/>
        </w:rPr>
        <w:t>
 Республики Казахстан от 7 января 2003 года "Об электронном документе и электронной цифровой подписи"; Закон Республики Казахстан от 8 мая 2003 года "Об информатизации"; 
</w:t>
      </w:r>
      <w:r>
        <w:rPr>
          <w:rFonts w:ascii="Times New Roman"/>
          <w:b w:val="false"/>
          <w:i w:val="false"/>
          <w:color w:val="000000"/>
          <w:sz w:val="28"/>
        </w:rPr>
        <w:t xml:space="preserve"> Закон </w:t>
      </w:r>
      <w:r>
        <w:rPr>
          <w:rFonts w:ascii="Times New Roman"/>
          <w:b w:val="false"/>
          <w:i w:val="false"/>
          <w:color w:val="000000"/>
          <w:sz w:val="28"/>
        </w:rPr>
        <w:t>
 Республики Казахстан от 11 января 2007 г. "О лицензировании"; 
</w:t>
      </w:r>
      <w:r>
        <w:rPr>
          <w:rFonts w:ascii="Times New Roman"/>
          <w:b w:val="false"/>
          <w:i w:val="false"/>
          <w:color w:val="000000"/>
          <w:sz w:val="28"/>
        </w:rPr>
        <w:t xml:space="preserve"> Закон </w:t>
      </w:r>
      <w:r>
        <w:rPr>
          <w:rFonts w:ascii="Times New Roman"/>
          <w:b w:val="false"/>
          <w:i w:val="false"/>
          <w:color w:val="000000"/>
          <w:sz w:val="28"/>
        </w:rPr>
        <w:t>
 Республики Казахстан от 12 января 2007 года "Об игорном бизнесе"; 
</w:t>
      </w:r>
      <w:r>
        <w:rPr>
          <w:rFonts w:ascii="Times New Roman"/>
          <w:b w:val="false"/>
          <w:i w:val="false"/>
          <w:color w:val="000000"/>
          <w:sz w:val="28"/>
        </w:rPr>
        <w:t xml:space="preserve"> Указ </w:t>
      </w:r>
      <w:r>
        <w:rPr>
          <w:rFonts w:ascii="Times New Roman"/>
          <w:b w:val="false"/>
          <w:i w:val="false"/>
          <w:color w:val="000000"/>
          <w:sz w:val="28"/>
        </w:rPr>
        <w:t>
 Президента Республики Казахстан от 10 ноября 2004 года N 1471 "О Государственной программе формирования "электронного правительства" в Республике Казахстан на 2005-2007 годы"; 
</w:t>
      </w:r>
      <w:r>
        <w:rPr>
          <w:rFonts w:ascii="Times New Roman"/>
          <w:b w:val="false"/>
          <w:i w:val="false"/>
          <w:color w:val="000000"/>
          <w:sz w:val="28"/>
        </w:rPr>
        <w:t xml:space="preserve"> постановление </w:t>
      </w:r>
      <w:r>
        <w:rPr>
          <w:rFonts w:ascii="Times New Roman"/>
          <w:b w:val="false"/>
          <w:i w:val="false"/>
          <w:color w:val="000000"/>
          <w:sz w:val="28"/>
        </w:rPr>
        <w:t>
 Правительства Республики Казахстан от 8 декабря 2004 года N 1286 "Об утверждении Плана мероприятий по реализации Государственной программы формирования "электронного правительства" в Республике Казахстан на 2005-2007 годы"; 
</w:t>
      </w:r>
      <w:r>
        <w:rPr>
          <w:rFonts w:ascii="Times New Roman"/>
          <w:b w:val="false"/>
          <w:i w:val="false"/>
          <w:color w:val="000000"/>
          <w:sz w:val="28"/>
        </w:rPr>
        <w:t xml:space="preserve"> постановление </w:t>
      </w:r>
      <w:r>
        <w:rPr>
          <w:rFonts w:ascii="Times New Roman"/>
          <w:b w:val="false"/>
          <w:i w:val="false"/>
          <w:color w:val="000000"/>
          <w:sz w:val="28"/>
        </w:rPr>
        <w:t>
 Правительства Республики Казахстан от 26 апреля 2006 года N 329 "Вопросы Министерства туризма и спорта Республики Казахстан"; 
</w:t>
      </w:r>
      <w:r>
        <w:rPr>
          <w:rFonts w:ascii="Times New Roman"/>
          <w:b w:val="false"/>
          <w:i w:val="false"/>
          <w:color w:val="000000"/>
          <w:sz w:val="28"/>
        </w:rPr>
        <w:t xml:space="preserve"> постановление </w:t>
      </w:r>
      <w:r>
        <w:rPr>
          <w:rFonts w:ascii="Times New Roman"/>
          <w:b w:val="false"/>
          <w:i w:val="false"/>
          <w:color w:val="000000"/>
          <w:sz w:val="28"/>
        </w:rPr>
        <w:t>
 Правительства Республики Казахстан от 19 февраля 2007 года N 125 "О внесении изменений и дополнений в некоторые решения Правительства Республики Казахстан по вопросам игорного бизнеса".
</w:t>
      </w:r>
      <w:r>
        <w:br/>
      </w:r>
      <w:r>
        <w:rPr>
          <w:rFonts w:ascii="Times New Roman"/>
          <w:b w:val="false"/>
          <w:i w:val="false"/>
          <w:color w:val="000000"/>
          <w:sz w:val="28"/>
        </w:rPr>
        <w:t>
</w:t>
      </w:r>
      <w:r>
        <w:rPr>
          <w:rFonts w:ascii="Times New Roman"/>
          <w:b/>
          <w:i w:val="false"/>
          <w:color w:val="000000"/>
          <w:sz w:val="28"/>
        </w:rPr>
        <w:t>
      3. Источники финансирования бюджетной программы:
</w:t>
      </w:r>
      <w:r>
        <w:rPr>
          <w:rFonts w:ascii="Times New Roman"/>
          <w:b w:val="false"/>
          <w:i w:val="false"/>
          <w:color w:val="000000"/>
          <w:sz w:val="28"/>
        </w:rPr>
        <w:t>
 средства республиканского бюджета
</w:t>
      </w:r>
      <w:r>
        <w:br/>
      </w:r>
      <w:r>
        <w:rPr>
          <w:rFonts w:ascii="Times New Roman"/>
          <w:b w:val="false"/>
          <w:i w:val="false"/>
          <w:color w:val="000000"/>
          <w:sz w:val="28"/>
        </w:rPr>
        <w:t>
</w:t>
      </w:r>
      <w:r>
        <w:rPr>
          <w:rFonts w:ascii="Times New Roman"/>
          <w:b/>
          <w:i w:val="false"/>
          <w:color w:val="000000"/>
          <w:sz w:val="28"/>
        </w:rPr>
        <w:t>
      4. Цель бюджетной программы:
</w:t>
      </w:r>
      <w:r>
        <w:rPr>
          <w:rFonts w:ascii="Times New Roman"/>
          <w:b w:val="false"/>
          <w:i w:val="false"/>
          <w:color w:val="000000"/>
          <w:sz w:val="28"/>
        </w:rPr>
        <w:t>
 проведение стратегической политики, формирование и реализация государственной политики в области туризма, спорта и игорного бизнеса.
</w:t>
      </w:r>
      <w:r>
        <w:br/>
      </w:r>
      <w:r>
        <w:rPr>
          <w:rFonts w:ascii="Times New Roman"/>
          <w:b w:val="false"/>
          <w:i w:val="false"/>
          <w:color w:val="000000"/>
          <w:sz w:val="28"/>
        </w:rPr>
        <w:t>
</w:t>
      </w:r>
      <w:r>
        <w:rPr>
          <w:rFonts w:ascii="Times New Roman"/>
          <w:b/>
          <w:i w:val="false"/>
          <w:color w:val="000000"/>
          <w:sz w:val="28"/>
        </w:rPr>
        <w:t>
      5. Задачи бюджетной программы:
</w:t>
      </w:r>
      <w:r>
        <w:rPr>
          <w:rFonts w:ascii="Times New Roman"/>
          <w:b w:val="false"/>
          <w:i w:val="false"/>
          <w:color w:val="000000"/>
          <w:sz w:val="28"/>
        </w:rPr>
        <w:t>
 обеспечение организации пропаганды и развития физической культуры, спорта высших достижений и здорового образа жизни. Создание благоприятных условий для привлечения инвестиций в спорт и туристскую индустрию. Обновление теоретических и практических знаний, умений и навыков по образовательным программам в сфере профессиональной деятельности в соответствии с предъявляемыми квалификационными требованиями для эффективного выполнения своих должностных обязанностей и совершенствования профессионального мастерства. Ведение реестра лицензий на право занятия деятельностью в сфере игорного бизнеса в Республике Казахстан, проведение проверок по соблюдению квалификационных требований и установленных правил лицензирования деятельности в сфере игорного бизнеса.
</w:t>
      </w:r>
      <w:r>
        <w:br/>
      </w:r>
      <w:r>
        <w:rPr>
          <w:rFonts w:ascii="Times New Roman"/>
          <w:b w:val="false"/>
          <w:i w:val="false"/>
          <w:color w:val="000000"/>
          <w:sz w:val="28"/>
        </w:rPr>
        <w:t>
</w:t>
      </w:r>
      <w:r>
        <w:rPr>
          <w:rFonts w:ascii="Times New Roman"/>
          <w:b/>
          <w:i w:val="false"/>
          <w:color w:val="000000"/>
          <w:sz w:val="28"/>
        </w:rPr>
        <w:t>
      6. План мероприятий по реализации бюджетной программы: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1"/>
        <w:gridCol w:w="950"/>
        <w:gridCol w:w="930"/>
        <w:gridCol w:w="2912"/>
        <w:gridCol w:w="4539"/>
        <w:gridCol w:w="1325"/>
        <w:gridCol w:w="2733"/>
      </w:tblGrid>
      <w:tr>
        <w:trPr>
          <w:trHeight w:val="90" w:hRule="atLeast"/>
        </w:trPr>
        <w:tc>
          <w:tcPr>
            <w:tcW w:w="69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r>
              <w:br/>
            </w:r>
            <w:r>
              <w:rPr>
                <w:rFonts w:ascii="Times New Roman"/>
                <w:b w:val="false"/>
                <w:i w:val="false"/>
                <w:color w:val="000000"/>
                <w:sz w:val="20"/>
              </w:rPr>
              <w:t>
п/п
</w:t>
            </w:r>
          </w:p>
        </w:tc>
        <w:tc>
          <w:tcPr>
            <w:tcW w:w="95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Код
</w:t>
            </w:r>
            <w:r>
              <w:br/>
            </w:r>
            <w:r>
              <w:rPr>
                <w:rFonts w:ascii="Times New Roman"/>
                <w:b w:val="false"/>
                <w:i w:val="false"/>
                <w:color w:val="000000"/>
                <w:sz w:val="20"/>
              </w:rPr>
              <w:t>
про-
</w:t>
            </w:r>
            <w:r>
              <w:br/>
            </w:r>
            <w:r>
              <w:rPr>
                <w:rFonts w:ascii="Times New Roman"/>
                <w:b w:val="false"/>
                <w:i w:val="false"/>
                <w:color w:val="000000"/>
                <w:sz w:val="20"/>
              </w:rPr>
              <w:t>
гра-
</w:t>
            </w:r>
            <w:r>
              <w:br/>
            </w:r>
            <w:r>
              <w:rPr>
                <w:rFonts w:ascii="Times New Roman"/>
                <w:b w:val="false"/>
                <w:i w:val="false"/>
                <w:color w:val="000000"/>
                <w:sz w:val="20"/>
              </w:rPr>
              <w:t>
ммы
</w:t>
            </w:r>
          </w:p>
        </w:tc>
        <w:tc>
          <w:tcPr>
            <w:tcW w:w="93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Код
</w:t>
            </w:r>
            <w:r>
              <w:br/>
            </w:r>
            <w:r>
              <w:rPr>
                <w:rFonts w:ascii="Times New Roman"/>
                <w:b w:val="false"/>
                <w:i w:val="false"/>
                <w:color w:val="000000"/>
                <w:sz w:val="20"/>
              </w:rPr>
              <w:t>
под-
</w:t>
            </w:r>
            <w:r>
              <w:br/>
            </w:r>
            <w:r>
              <w:rPr>
                <w:rFonts w:ascii="Times New Roman"/>
                <w:b w:val="false"/>
                <w:i w:val="false"/>
                <w:color w:val="000000"/>
                <w:sz w:val="20"/>
              </w:rPr>
              <w:t>
про-
</w:t>
            </w:r>
            <w:r>
              <w:br/>
            </w:r>
            <w:r>
              <w:rPr>
                <w:rFonts w:ascii="Times New Roman"/>
                <w:b w:val="false"/>
                <w:i w:val="false"/>
                <w:color w:val="000000"/>
                <w:sz w:val="20"/>
              </w:rPr>
              <w:t>
гра-
</w:t>
            </w:r>
            <w:r>
              <w:br/>
            </w:r>
            <w:r>
              <w:rPr>
                <w:rFonts w:ascii="Times New Roman"/>
                <w:b w:val="false"/>
                <w:i w:val="false"/>
                <w:color w:val="000000"/>
                <w:sz w:val="20"/>
              </w:rPr>
              <w:t>
ммы
</w:t>
            </w:r>
          </w:p>
        </w:tc>
        <w:tc>
          <w:tcPr>
            <w:tcW w:w="291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Наименование
</w:t>
            </w:r>
            <w:r>
              <w:br/>
            </w:r>
            <w:r>
              <w:rPr>
                <w:rFonts w:ascii="Times New Roman"/>
                <w:b w:val="false"/>
                <w:i w:val="false"/>
                <w:color w:val="000000"/>
                <w:sz w:val="20"/>
              </w:rPr>
              <w:t>
программы
</w:t>
            </w:r>
            <w:r>
              <w:br/>
            </w:r>
            <w:r>
              <w:rPr>
                <w:rFonts w:ascii="Times New Roman"/>
                <w:b w:val="false"/>
                <w:i w:val="false"/>
                <w:color w:val="000000"/>
                <w:sz w:val="20"/>
              </w:rPr>
              <w:t>
(подпрограммы)
</w:t>
            </w:r>
          </w:p>
        </w:tc>
        <w:tc>
          <w:tcPr>
            <w:tcW w:w="453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Мероприятия
</w:t>
            </w:r>
            <w:r>
              <w:br/>
            </w:r>
            <w:r>
              <w:rPr>
                <w:rFonts w:ascii="Times New Roman"/>
                <w:b w:val="false"/>
                <w:i w:val="false"/>
                <w:color w:val="000000"/>
                <w:sz w:val="20"/>
              </w:rPr>
              <w:t>
по реализации
</w:t>
            </w:r>
            <w:r>
              <w:br/>
            </w:r>
            <w:r>
              <w:rPr>
                <w:rFonts w:ascii="Times New Roman"/>
                <w:b w:val="false"/>
                <w:i w:val="false"/>
                <w:color w:val="000000"/>
                <w:sz w:val="20"/>
              </w:rPr>
              <w:t>
программы
</w:t>
            </w:r>
            <w:r>
              <w:br/>
            </w:r>
            <w:r>
              <w:rPr>
                <w:rFonts w:ascii="Times New Roman"/>
                <w:b w:val="false"/>
                <w:i w:val="false"/>
                <w:color w:val="000000"/>
                <w:sz w:val="20"/>
              </w:rPr>
              <w:t>
(подпрограмм)
</w:t>
            </w:r>
          </w:p>
        </w:tc>
        <w:tc>
          <w:tcPr>
            <w:tcW w:w="132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Сроки
</w:t>
            </w:r>
            <w:r>
              <w:br/>
            </w:r>
            <w:r>
              <w:rPr>
                <w:rFonts w:ascii="Times New Roman"/>
                <w:b w:val="false"/>
                <w:i w:val="false"/>
                <w:color w:val="000000"/>
                <w:sz w:val="20"/>
              </w:rPr>
              <w:t>
реали-
</w:t>
            </w:r>
            <w:r>
              <w:br/>
            </w:r>
            <w:r>
              <w:rPr>
                <w:rFonts w:ascii="Times New Roman"/>
                <w:b w:val="false"/>
                <w:i w:val="false"/>
                <w:color w:val="000000"/>
                <w:sz w:val="20"/>
              </w:rPr>
              <w:t>
зации
</w:t>
            </w:r>
          </w:p>
        </w:tc>
        <w:tc>
          <w:tcPr>
            <w:tcW w:w="2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Ответственные
</w:t>
            </w:r>
            <w:r>
              <w:br/>
            </w:r>
            <w:r>
              <w:rPr>
                <w:rFonts w:ascii="Times New Roman"/>
                <w:b w:val="false"/>
                <w:i w:val="false"/>
                <w:color w:val="000000"/>
                <w:sz w:val="20"/>
              </w:rPr>
              <w:t>
исполнители
</w:t>
            </w:r>
          </w:p>
        </w:tc>
      </w:tr>
      <w:tr>
        <w:trPr>
          <w:trHeight w:val="90" w:hRule="atLeast"/>
        </w:trPr>
        <w:tc>
          <w:tcPr>
            <w:tcW w:w="69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95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93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291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53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32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90" w:hRule="atLeast"/>
        </w:trPr>
        <w:tc>
          <w:tcPr>
            <w:tcW w:w="69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95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93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1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Обеспечение
</w:t>
            </w:r>
            <w:r>
              <w:br/>
            </w:r>
            <w:r>
              <w:rPr>
                <w:rFonts w:ascii="Times New Roman"/>
                <w:b w:val="false"/>
                <w:i w:val="false"/>
                <w:color w:val="000000"/>
                <w:sz w:val="20"/>
              </w:rPr>
              <w:t>
деятельности
</w:t>
            </w:r>
            <w:r>
              <w:br/>
            </w:r>
            <w:r>
              <w:rPr>
                <w:rFonts w:ascii="Times New Roman"/>
                <w:b w:val="false"/>
                <w:i w:val="false"/>
                <w:color w:val="000000"/>
                <w:sz w:val="20"/>
              </w:rPr>
              <w:t>
уполномочен-
</w:t>
            </w:r>
            <w:r>
              <w:br/>
            </w:r>
            <w:r>
              <w:rPr>
                <w:rFonts w:ascii="Times New Roman"/>
                <w:b w:val="false"/>
                <w:i w:val="false"/>
                <w:color w:val="000000"/>
                <w:sz w:val="20"/>
              </w:rPr>
              <w:t>
ного органа
</w:t>
            </w:r>
            <w:r>
              <w:br/>
            </w:r>
            <w:r>
              <w:rPr>
                <w:rFonts w:ascii="Times New Roman"/>
                <w:b w:val="false"/>
                <w:i w:val="false"/>
                <w:color w:val="000000"/>
                <w:sz w:val="20"/>
              </w:rPr>
              <w:t>
в области
</w:t>
            </w:r>
            <w:r>
              <w:br/>
            </w:r>
            <w:r>
              <w:rPr>
                <w:rFonts w:ascii="Times New Roman"/>
                <w:b w:val="false"/>
                <w:i w:val="false"/>
                <w:color w:val="000000"/>
                <w:sz w:val="20"/>
              </w:rPr>
              <w:t>
туризма и
</w:t>
            </w:r>
            <w:r>
              <w:br/>
            </w:r>
            <w:r>
              <w:rPr>
                <w:rFonts w:ascii="Times New Roman"/>
                <w:b w:val="false"/>
                <w:i w:val="false"/>
                <w:color w:val="000000"/>
                <w:sz w:val="20"/>
              </w:rPr>
              <w:t>
спорта
</w:t>
            </w:r>
          </w:p>
        </w:tc>
        <w:tc>
          <w:tcPr>
            <w:tcW w:w="453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69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95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291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Аппарат
</w:t>
            </w:r>
            <w:r>
              <w:br/>
            </w:r>
            <w:r>
              <w:rPr>
                <w:rFonts w:ascii="Times New Roman"/>
                <w:b w:val="false"/>
                <w:i w:val="false"/>
                <w:color w:val="000000"/>
                <w:sz w:val="20"/>
              </w:rPr>
              <w:t>
центрального
</w:t>
            </w:r>
            <w:r>
              <w:br/>
            </w:r>
            <w:r>
              <w:rPr>
                <w:rFonts w:ascii="Times New Roman"/>
                <w:b w:val="false"/>
                <w:i w:val="false"/>
                <w:color w:val="000000"/>
                <w:sz w:val="20"/>
              </w:rPr>
              <w:t>
органа
</w:t>
            </w:r>
          </w:p>
        </w:tc>
        <w:tc>
          <w:tcPr>
            <w:tcW w:w="453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Создание правовых,
</w:t>
            </w:r>
            <w:r>
              <w:br/>
            </w:r>
            <w:r>
              <w:rPr>
                <w:rFonts w:ascii="Times New Roman"/>
                <w:b w:val="false"/>
                <w:i w:val="false"/>
                <w:color w:val="000000"/>
                <w:sz w:val="20"/>
              </w:rPr>
              <w:t>
экономических и
</w:t>
            </w:r>
            <w:r>
              <w:br/>
            </w:r>
            <w:r>
              <w:rPr>
                <w:rFonts w:ascii="Times New Roman"/>
                <w:b w:val="false"/>
                <w:i w:val="false"/>
                <w:color w:val="000000"/>
                <w:sz w:val="20"/>
              </w:rPr>
              <w:t>
организационных основ
</w:t>
            </w:r>
            <w:r>
              <w:br/>
            </w:r>
            <w:r>
              <w:rPr>
                <w:rFonts w:ascii="Times New Roman"/>
                <w:b w:val="false"/>
                <w:i w:val="false"/>
                <w:color w:val="000000"/>
                <w:sz w:val="20"/>
              </w:rPr>
              <w:t>
в сфере туризма и
</w:t>
            </w:r>
            <w:r>
              <w:br/>
            </w:r>
            <w:r>
              <w:rPr>
                <w:rFonts w:ascii="Times New Roman"/>
                <w:b w:val="false"/>
                <w:i w:val="false"/>
                <w:color w:val="000000"/>
                <w:sz w:val="20"/>
              </w:rPr>
              <w:t>
спорта.
</w:t>
            </w:r>
            <w:r>
              <w:br/>
            </w:r>
            <w:r>
              <w:rPr>
                <w:rFonts w:ascii="Times New Roman"/>
                <w:b w:val="false"/>
                <w:i w:val="false"/>
                <w:color w:val="000000"/>
                <w:sz w:val="20"/>
              </w:rPr>
              <w:t>
Реализация государ-
</w:t>
            </w:r>
            <w:r>
              <w:br/>
            </w:r>
            <w:r>
              <w:rPr>
                <w:rFonts w:ascii="Times New Roman"/>
                <w:b w:val="false"/>
                <w:i w:val="false"/>
                <w:color w:val="000000"/>
                <w:sz w:val="20"/>
              </w:rPr>
              <w:t>
ственных, отраслевых
</w:t>
            </w:r>
            <w:r>
              <w:br/>
            </w:r>
            <w:r>
              <w:rPr>
                <w:rFonts w:ascii="Times New Roman"/>
                <w:b w:val="false"/>
                <w:i w:val="false"/>
                <w:color w:val="000000"/>
                <w:sz w:val="20"/>
              </w:rPr>
              <w:t>
(секторальных)
</w:t>
            </w:r>
            <w:r>
              <w:br/>
            </w:r>
            <w:r>
              <w:rPr>
                <w:rFonts w:ascii="Times New Roman"/>
                <w:b w:val="false"/>
                <w:i w:val="false"/>
                <w:color w:val="000000"/>
                <w:sz w:val="20"/>
              </w:rPr>
              <w:t>
программ, проведение
</w:t>
            </w:r>
            <w:r>
              <w:br/>
            </w:r>
            <w:r>
              <w:rPr>
                <w:rFonts w:ascii="Times New Roman"/>
                <w:b w:val="false"/>
                <w:i w:val="false"/>
                <w:color w:val="000000"/>
                <w:sz w:val="20"/>
              </w:rPr>
              <w:t>
анализа развития
</w:t>
            </w:r>
            <w:r>
              <w:br/>
            </w:r>
            <w:r>
              <w:rPr>
                <w:rFonts w:ascii="Times New Roman"/>
                <w:b w:val="false"/>
                <w:i w:val="false"/>
                <w:color w:val="000000"/>
                <w:sz w:val="20"/>
              </w:rPr>
              <w:t>
отраслей туризма и
</w:t>
            </w:r>
            <w:r>
              <w:br/>
            </w:r>
            <w:r>
              <w:rPr>
                <w:rFonts w:ascii="Times New Roman"/>
                <w:b w:val="false"/>
                <w:i w:val="false"/>
                <w:color w:val="000000"/>
                <w:sz w:val="20"/>
              </w:rPr>
              <w:t>
спорта, изучение и
</w:t>
            </w:r>
            <w:r>
              <w:br/>
            </w:r>
            <w:r>
              <w:rPr>
                <w:rFonts w:ascii="Times New Roman"/>
                <w:b w:val="false"/>
                <w:i w:val="false"/>
                <w:color w:val="000000"/>
                <w:sz w:val="20"/>
              </w:rPr>
              <w:t>
обобщение мирового
</w:t>
            </w:r>
            <w:r>
              <w:br/>
            </w:r>
            <w:r>
              <w:rPr>
                <w:rFonts w:ascii="Times New Roman"/>
                <w:b w:val="false"/>
                <w:i w:val="false"/>
                <w:color w:val="000000"/>
                <w:sz w:val="20"/>
              </w:rPr>
              <w:t>
опыта индустрии
</w:t>
            </w:r>
            <w:r>
              <w:br/>
            </w:r>
            <w:r>
              <w:rPr>
                <w:rFonts w:ascii="Times New Roman"/>
                <w:b w:val="false"/>
                <w:i w:val="false"/>
                <w:color w:val="000000"/>
                <w:sz w:val="20"/>
              </w:rPr>
              <w:t>
туризма и спорта, в
</w:t>
            </w:r>
            <w:r>
              <w:br/>
            </w:r>
            <w:r>
              <w:rPr>
                <w:rFonts w:ascii="Times New Roman"/>
                <w:b w:val="false"/>
                <w:i w:val="false"/>
                <w:color w:val="000000"/>
                <w:sz w:val="20"/>
              </w:rPr>
              <w:t>
том числе в рамках
</w:t>
            </w:r>
            <w:r>
              <w:br/>
            </w:r>
            <w:r>
              <w:rPr>
                <w:rFonts w:ascii="Times New Roman"/>
                <w:b w:val="false"/>
                <w:i w:val="false"/>
                <w:color w:val="000000"/>
                <w:sz w:val="20"/>
              </w:rPr>
              <w:t>
кластерных инициатив.
</w:t>
            </w:r>
            <w:r>
              <w:br/>
            </w:r>
            <w:r>
              <w:rPr>
                <w:rFonts w:ascii="Times New Roman"/>
                <w:b w:val="false"/>
                <w:i w:val="false"/>
                <w:color w:val="000000"/>
                <w:sz w:val="20"/>
              </w:rPr>
              <w:t>
Обеспечение контроля
</w:t>
            </w:r>
            <w:r>
              <w:br/>
            </w:r>
            <w:r>
              <w:rPr>
                <w:rFonts w:ascii="Times New Roman"/>
                <w:b w:val="false"/>
                <w:i w:val="false"/>
                <w:color w:val="000000"/>
                <w:sz w:val="20"/>
              </w:rPr>
              <w:t>
за реализацией госу-
</w:t>
            </w:r>
            <w:r>
              <w:br/>
            </w:r>
            <w:r>
              <w:rPr>
                <w:rFonts w:ascii="Times New Roman"/>
                <w:b w:val="false"/>
                <w:i w:val="false"/>
                <w:color w:val="000000"/>
                <w:sz w:val="20"/>
              </w:rPr>
              <w:t>
дарственной политики в
</w:t>
            </w:r>
            <w:r>
              <w:br/>
            </w:r>
            <w:r>
              <w:rPr>
                <w:rFonts w:ascii="Times New Roman"/>
                <w:b w:val="false"/>
                <w:i w:val="false"/>
                <w:color w:val="000000"/>
                <w:sz w:val="20"/>
              </w:rPr>
              <w:t>
сфере туризма, игорно-
</w:t>
            </w:r>
            <w:r>
              <w:br/>
            </w:r>
            <w:r>
              <w:rPr>
                <w:rFonts w:ascii="Times New Roman"/>
                <w:b w:val="false"/>
                <w:i w:val="false"/>
                <w:color w:val="000000"/>
                <w:sz w:val="20"/>
              </w:rPr>
              <w:t>
го бизнеса и физичес-
</w:t>
            </w:r>
            <w:r>
              <w:br/>
            </w:r>
            <w:r>
              <w:rPr>
                <w:rFonts w:ascii="Times New Roman"/>
                <w:b w:val="false"/>
                <w:i w:val="false"/>
                <w:color w:val="000000"/>
                <w:sz w:val="20"/>
              </w:rPr>
              <w:t>
кой культуры и спорта,
</w:t>
            </w:r>
            <w:r>
              <w:br/>
            </w:r>
            <w:r>
              <w:rPr>
                <w:rFonts w:ascii="Times New Roman"/>
                <w:b w:val="false"/>
                <w:i w:val="false"/>
                <w:color w:val="000000"/>
                <w:sz w:val="20"/>
              </w:rPr>
              <w:t>
разработка новых тех-
</w:t>
            </w:r>
            <w:r>
              <w:br/>
            </w:r>
            <w:r>
              <w:rPr>
                <w:rFonts w:ascii="Times New Roman"/>
                <w:b w:val="false"/>
                <w:i w:val="false"/>
                <w:color w:val="000000"/>
                <w:sz w:val="20"/>
              </w:rPr>
              <w:t>
нологий и проведение
</w:t>
            </w:r>
            <w:r>
              <w:br/>
            </w:r>
            <w:r>
              <w:rPr>
                <w:rFonts w:ascii="Times New Roman"/>
                <w:b w:val="false"/>
                <w:i w:val="false"/>
                <w:color w:val="000000"/>
                <w:sz w:val="20"/>
              </w:rPr>
              <w:t>
мониторинга состояния
</w:t>
            </w:r>
            <w:r>
              <w:br/>
            </w:r>
            <w:r>
              <w:rPr>
                <w:rFonts w:ascii="Times New Roman"/>
                <w:b w:val="false"/>
                <w:i w:val="false"/>
                <w:color w:val="000000"/>
                <w:sz w:val="20"/>
              </w:rPr>
              <w:t>
развития отраслей.
</w:t>
            </w:r>
            <w:r>
              <w:br/>
            </w:r>
            <w:r>
              <w:rPr>
                <w:rFonts w:ascii="Times New Roman"/>
                <w:b w:val="false"/>
                <w:i w:val="false"/>
                <w:color w:val="000000"/>
                <w:sz w:val="20"/>
              </w:rPr>
              <w:t>
Обеспечение соответ-
</w:t>
            </w:r>
            <w:r>
              <w:br/>
            </w:r>
            <w:r>
              <w:rPr>
                <w:rFonts w:ascii="Times New Roman"/>
                <w:b w:val="false"/>
                <w:i w:val="false"/>
                <w:color w:val="000000"/>
                <w:sz w:val="20"/>
              </w:rPr>
              <w:t>
ствия квалификационным
</w:t>
            </w:r>
            <w:r>
              <w:br/>
            </w:r>
            <w:r>
              <w:rPr>
                <w:rFonts w:ascii="Times New Roman"/>
                <w:b w:val="false"/>
                <w:i w:val="false"/>
                <w:color w:val="000000"/>
                <w:sz w:val="20"/>
              </w:rPr>
              <w:t>
требованиям, установ-
</w:t>
            </w:r>
            <w:r>
              <w:br/>
            </w:r>
            <w:r>
              <w:rPr>
                <w:rFonts w:ascii="Times New Roman"/>
                <w:b w:val="false"/>
                <w:i w:val="false"/>
                <w:color w:val="000000"/>
                <w:sz w:val="20"/>
              </w:rPr>
              <w:t>
ленным законодатель-
</w:t>
            </w:r>
            <w:r>
              <w:br/>
            </w:r>
            <w:r>
              <w:rPr>
                <w:rFonts w:ascii="Times New Roman"/>
                <w:b w:val="false"/>
                <w:i w:val="false"/>
                <w:color w:val="000000"/>
                <w:sz w:val="20"/>
              </w:rPr>
              <w:t>
ством в сфере игорного
</w:t>
            </w:r>
            <w:r>
              <w:br/>
            </w:r>
            <w:r>
              <w:rPr>
                <w:rFonts w:ascii="Times New Roman"/>
                <w:b w:val="false"/>
                <w:i w:val="false"/>
                <w:color w:val="000000"/>
                <w:sz w:val="20"/>
              </w:rPr>
              <w:t>
бизнеса.
</w:t>
            </w:r>
            <w:r>
              <w:br/>
            </w:r>
            <w:r>
              <w:rPr>
                <w:rFonts w:ascii="Times New Roman"/>
                <w:b w:val="false"/>
                <w:i w:val="false"/>
                <w:color w:val="000000"/>
                <w:sz w:val="20"/>
              </w:rPr>
              <w:t>
Обеспечение контроля и
</w:t>
            </w:r>
            <w:r>
              <w:br/>
            </w:r>
            <w:r>
              <w:rPr>
                <w:rFonts w:ascii="Times New Roman"/>
                <w:b w:val="false"/>
                <w:i w:val="false"/>
                <w:color w:val="000000"/>
                <w:sz w:val="20"/>
              </w:rPr>
              <w:t>
надзора за выдачей
</w:t>
            </w:r>
            <w:r>
              <w:br/>
            </w:r>
            <w:r>
              <w:rPr>
                <w:rFonts w:ascii="Times New Roman"/>
                <w:b w:val="false"/>
                <w:i w:val="false"/>
                <w:color w:val="000000"/>
                <w:sz w:val="20"/>
              </w:rPr>
              <w:t>
лицензий на оказание
</w:t>
            </w:r>
            <w:r>
              <w:br/>
            </w:r>
            <w:r>
              <w:rPr>
                <w:rFonts w:ascii="Times New Roman"/>
                <w:b w:val="false"/>
                <w:i w:val="false"/>
                <w:color w:val="000000"/>
                <w:sz w:val="20"/>
              </w:rPr>
              <w:t>
физкультурно-оздорови-
</w:t>
            </w:r>
            <w:r>
              <w:br/>
            </w:r>
            <w:r>
              <w:rPr>
                <w:rFonts w:ascii="Times New Roman"/>
                <w:b w:val="false"/>
                <w:i w:val="false"/>
                <w:color w:val="000000"/>
                <w:sz w:val="20"/>
              </w:rPr>
              <w:t>
тельных и спортивных
</w:t>
            </w:r>
            <w:r>
              <w:br/>
            </w:r>
            <w:r>
              <w:rPr>
                <w:rFonts w:ascii="Times New Roman"/>
                <w:b w:val="false"/>
                <w:i w:val="false"/>
                <w:color w:val="000000"/>
                <w:sz w:val="20"/>
              </w:rPr>
              <w:t>
услуг, аккредитации
</w:t>
            </w:r>
            <w:r>
              <w:br/>
            </w:r>
            <w:r>
              <w:rPr>
                <w:rFonts w:ascii="Times New Roman"/>
                <w:b w:val="false"/>
                <w:i w:val="false"/>
                <w:color w:val="000000"/>
                <w:sz w:val="20"/>
              </w:rPr>
              <w:t>
республиканских
</w:t>
            </w:r>
            <w:r>
              <w:br/>
            </w:r>
            <w:r>
              <w:rPr>
                <w:rFonts w:ascii="Times New Roman"/>
                <w:b w:val="false"/>
                <w:i w:val="false"/>
                <w:color w:val="000000"/>
                <w:sz w:val="20"/>
              </w:rPr>
              <w:t>
общественных объедине-
</w:t>
            </w:r>
            <w:r>
              <w:br/>
            </w:r>
            <w:r>
              <w:rPr>
                <w:rFonts w:ascii="Times New Roman"/>
                <w:b w:val="false"/>
                <w:i w:val="false"/>
                <w:color w:val="000000"/>
                <w:sz w:val="20"/>
              </w:rPr>
              <w:t>
ний, осуществляющих
</w:t>
            </w:r>
            <w:r>
              <w:br/>
            </w:r>
            <w:r>
              <w:rPr>
                <w:rFonts w:ascii="Times New Roman"/>
                <w:b w:val="false"/>
                <w:i w:val="false"/>
                <w:color w:val="000000"/>
                <w:sz w:val="20"/>
              </w:rPr>
              <w:t>
деятельность по физи-
</w:t>
            </w:r>
            <w:r>
              <w:br/>
            </w:r>
            <w:r>
              <w:rPr>
                <w:rFonts w:ascii="Times New Roman"/>
                <w:b w:val="false"/>
                <w:i w:val="false"/>
                <w:color w:val="000000"/>
                <w:sz w:val="20"/>
              </w:rPr>
              <w:t>
ческой культуре и
</w:t>
            </w:r>
            <w:r>
              <w:br/>
            </w:r>
            <w:r>
              <w:rPr>
                <w:rFonts w:ascii="Times New Roman"/>
                <w:b w:val="false"/>
                <w:i w:val="false"/>
                <w:color w:val="000000"/>
                <w:sz w:val="20"/>
              </w:rPr>
              <w:t>
спорту.
</w:t>
            </w:r>
            <w:r>
              <w:br/>
            </w:r>
            <w:r>
              <w:rPr>
                <w:rFonts w:ascii="Times New Roman"/>
                <w:b w:val="false"/>
                <w:i w:val="false"/>
                <w:color w:val="000000"/>
                <w:sz w:val="20"/>
              </w:rPr>
              <w:t>
Контроль за исполне-
</w:t>
            </w:r>
            <w:r>
              <w:br/>
            </w:r>
            <w:r>
              <w:rPr>
                <w:rFonts w:ascii="Times New Roman"/>
                <w:b w:val="false"/>
                <w:i w:val="false"/>
                <w:color w:val="000000"/>
                <w:sz w:val="20"/>
              </w:rPr>
              <w:t>
нием законодательства
</w:t>
            </w:r>
            <w:r>
              <w:br/>
            </w:r>
            <w:r>
              <w:rPr>
                <w:rFonts w:ascii="Times New Roman"/>
                <w:b w:val="false"/>
                <w:i w:val="false"/>
                <w:color w:val="000000"/>
                <w:sz w:val="20"/>
              </w:rPr>
              <w:t>
Республики Казахстан
</w:t>
            </w:r>
            <w:r>
              <w:br/>
            </w:r>
            <w:r>
              <w:rPr>
                <w:rFonts w:ascii="Times New Roman"/>
                <w:b w:val="false"/>
                <w:i w:val="false"/>
                <w:color w:val="000000"/>
                <w:sz w:val="20"/>
              </w:rPr>
              <w:t>
в области туристской
</w:t>
            </w:r>
            <w:r>
              <w:br/>
            </w:r>
            <w:r>
              <w:rPr>
                <w:rFonts w:ascii="Times New Roman"/>
                <w:b w:val="false"/>
                <w:i w:val="false"/>
                <w:color w:val="000000"/>
                <w:sz w:val="20"/>
              </w:rPr>
              <w:t>
деятельности и
</w:t>
            </w:r>
            <w:r>
              <w:br/>
            </w:r>
            <w:r>
              <w:rPr>
                <w:rFonts w:ascii="Times New Roman"/>
                <w:b w:val="false"/>
                <w:i w:val="false"/>
                <w:color w:val="000000"/>
                <w:sz w:val="20"/>
              </w:rPr>
              <w:t>
игорного бизнеса.
</w:t>
            </w:r>
            <w:r>
              <w:br/>
            </w:r>
            <w:r>
              <w:rPr>
                <w:rFonts w:ascii="Times New Roman"/>
                <w:b w:val="false"/>
                <w:i w:val="false"/>
                <w:color w:val="000000"/>
                <w:sz w:val="20"/>
              </w:rPr>
              <w:t>
Осуществление междуна-
</w:t>
            </w:r>
            <w:r>
              <w:br/>
            </w:r>
            <w:r>
              <w:rPr>
                <w:rFonts w:ascii="Times New Roman"/>
                <w:b w:val="false"/>
                <w:i w:val="false"/>
                <w:color w:val="000000"/>
                <w:sz w:val="20"/>
              </w:rPr>
              <w:t>
родного сотрудни-
</w:t>
            </w:r>
            <w:r>
              <w:br/>
            </w:r>
            <w:r>
              <w:rPr>
                <w:rFonts w:ascii="Times New Roman"/>
                <w:b w:val="false"/>
                <w:i w:val="false"/>
                <w:color w:val="000000"/>
                <w:sz w:val="20"/>
              </w:rPr>
              <w:t>
чества.
</w:t>
            </w:r>
            <w:r>
              <w:br/>
            </w:r>
            <w:r>
              <w:rPr>
                <w:rFonts w:ascii="Times New Roman"/>
                <w:b w:val="false"/>
                <w:i w:val="false"/>
                <w:color w:val="000000"/>
                <w:sz w:val="20"/>
              </w:rPr>
              <w:t>
Проведение семинаров,
</w:t>
            </w:r>
            <w:r>
              <w:br/>
            </w:r>
            <w:r>
              <w:rPr>
                <w:rFonts w:ascii="Times New Roman"/>
                <w:b w:val="false"/>
                <w:i w:val="false"/>
                <w:color w:val="000000"/>
                <w:sz w:val="20"/>
              </w:rPr>
              <w:t>
тренингов по вопросам
</w:t>
            </w:r>
            <w:r>
              <w:br/>
            </w:r>
            <w:r>
              <w:rPr>
                <w:rFonts w:ascii="Times New Roman"/>
                <w:b w:val="false"/>
                <w:i w:val="false"/>
                <w:color w:val="000000"/>
                <w:sz w:val="20"/>
              </w:rPr>
              <w:t>
физической культуры и
</w:t>
            </w:r>
            <w:r>
              <w:br/>
            </w:r>
            <w:r>
              <w:rPr>
                <w:rFonts w:ascii="Times New Roman"/>
                <w:b w:val="false"/>
                <w:i w:val="false"/>
                <w:color w:val="000000"/>
                <w:sz w:val="20"/>
              </w:rPr>
              <w:t>
спорта, индустриально-
</w:t>
            </w:r>
            <w:r>
              <w:br/>
            </w:r>
            <w:r>
              <w:rPr>
                <w:rFonts w:ascii="Times New Roman"/>
                <w:b w:val="false"/>
                <w:i w:val="false"/>
                <w:color w:val="000000"/>
                <w:sz w:val="20"/>
              </w:rPr>
              <w:t>
инновационного разви-
</w:t>
            </w:r>
            <w:r>
              <w:br/>
            </w:r>
            <w:r>
              <w:rPr>
                <w:rFonts w:ascii="Times New Roman"/>
                <w:b w:val="false"/>
                <w:i w:val="false"/>
                <w:color w:val="000000"/>
                <w:sz w:val="20"/>
              </w:rPr>
              <w:t>
тия туристской
</w:t>
            </w:r>
            <w:r>
              <w:br/>
            </w:r>
            <w:r>
              <w:rPr>
                <w:rFonts w:ascii="Times New Roman"/>
                <w:b w:val="false"/>
                <w:i w:val="false"/>
                <w:color w:val="000000"/>
                <w:sz w:val="20"/>
              </w:rPr>
              <w:t>
отрасли.
</w:t>
            </w:r>
            <w:r>
              <w:br/>
            </w:r>
            <w:r>
              <w:rPr>
                <w:rFonts w:ascii="Times New Roman"/>
                <w:b w:val="false"/>
                <w:i w:val="false"/>
                <w:color w:val="000000"/>
                <w:sz w:val="20"/>
              </w:rPr>
              <w:t>
Подготовка информа-
</w:t>
            </w:r>
            <w:r>
              <w:br/>
            </w:r>
            <w:r>
              <w:rPr>
                <w:rFonts w:ascii="Times New Roman"/>
                <w:b w:val="false"/>
                <w:i w:val="false"/>
                <w:color w:val="000000"/>
                <w:sz w:val="20"/>
              </w:rPr>
              <w:t>
ционно-аналитических
</w:t>
            </w:r>
            <w:r>
              <w:br/>
            </w:r>
            <w:r>
              <w:rPr>
                <w:rFonts w:ascii="Times New Roman"/>
                <w:b w:val="false"/>
                <w:i w:val="false"/>
                <w:color w:val="000000"/>
                <w:sz w:val="20"/>
              </w:rPr>
              <w:t>
материалов.
</w:t>
            </w:r>
          </w:p>
        </w:tc>
        <w:tc>
          <w:tcPr>
            <w:tcW w:w="132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те-
</w:t>
            </w:r>
            <w:r>
              <w:br/>
            </w:r>
            <w:r>
              <w:rPr>
                <w:rFonts w:ascii="Times New Roman"/>
                <w:b w:val="false"/>
                <w:i w:val="false"/>
                <w:color w:val="000000"/>
                <w:sz w:val="20"/>
              </w:rPr>
              <w:t>
чение
</w:t>
            </w:r>
            <w:r>
              <w:br/>
            </w:r>
            <w:r>
              <w:rPr>
                <w:rFonts w:ascii="Times New Roman"/>
                <w:b w:val="false"/>
                <w:i w:val="false"/>
                <w:color w:val="000000"/>
                <w:sz w:val="20"/>
              </w:rPr>
              <w:t>
года
</w:t>
            </w:r>
          </w:p>
        </w:tc>
        <w:tc>
          <w:tcPr>
            <w:tcW w:w="2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Министерство
</w:t>
            </w:r>
            <w:r>
              <w:br/>
            </w:r>
            <w:r>
              <w:rPr>
                <w:rFonts w:ascii="Times New Roman"/>
                <w:b w:val="false"/>
                <w:i w:val="false"/>
                <w:color w:val="000000"/>
                <w:sz w:val="20"/>
              </w:rPr>
              <w:t>
туризма и
</w:t>
            </w:r>
            <w:r>
              <w:br/>
            </w:r>
            <w:r>
              <w:rPr>
                <w:rFonts w:ascii="Times New Roman"/>
                <w:b w:val="false"/>
                <w:i w:val="false"/>
                <w:color w:val="000000"/>
                <w:sz w:val="20"/>
              </w:rPr>
              <w:t>
спорта
</w:t>
            </w:r>
            <w:r>
              <w:br/>
            </w:r>
            <w:r>
              <w:rPr>
                <w:rFonts w:ascii="Times New Roman"/>
                <w:b w:val="false"/>
                <w:i w:val="false"/>
                <w:color w:val="000000"/>
                <w:sz w:val="20"/>
              </w:rPr>
              <w:t>
Республики
</w:t>
            </w:r>
            <w:r>
              <w:br/>
            </w:r>
            <w:r>
              <w:rPr>
                <w:rFonts w:ascii="Times New Roman"/>
                <w:b w:val="false"/>
                <w:i w:val="false"/>
                <w:color w:val="000000"/>
                <w:sz w:val="20"/>
              </w:rPr>
              <w:t>
Казахстан
</w:t>
            </w:r>
          </w:p>
        </w:tc>
      </w:tr>
      <w:tr>
        <w:trPr>
          <w:trHeight w:val="90" w:hRule="atLeast"/>
        </w:trPr>
        <w:tc>
          <w:tcPr>
            <w:tcW w:w="69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2-1
</w:t>
            </w:r>
          </w:p>
        </w:tc>
        <w:tc>
          <w:tcPr>
            <w:tcW w:w="95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291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Аппараты
</w:t>
            </w:r>
            <w:r>
              <w:br/>
            </w:r>
            <w:r>
              <w:rPr>
                <w:rFonts w:ascii="Times New Roman"/>
                <w:b w:val="false"/>
                <w:i w:val="false"/>
                <w:color w:val="000000"/>
                <w:sz w:val="20"/>
              </w:rPr>
              <w:t>
территориаль-
</w:t>
            </w:r>
            <w:r>
              <w:br/>
            </w:r>
            <w:r>
              <w:rPr>
                <w:rFonts w:ascii="Times New Roman"/>
                <w:b w:val="false"/>
                <w:i w:val="false"/>
                <w:color w:val="000000"/>
                <w:sz w:val="20"/>
              </w:rPr>
              <w:t>
ных органов
</w:t>
            </w:r>
          </w:p>
        </w:tc>
        <w:tc>
          <w:tcPr>
            <w:tcW w:w="453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Содержание террито-
</w:t>
            </w:r>
            <w:r>
              <w:br/>
            </w:r>
            <w:r>
              <w:rPr>
                <w:rFonts w:ascii="Times New Roman"/>
                <w:b w:val="false"/>
                <w:i w:val="false"/>
                <w:color w:val="000000"/>
                <w:sz w:val="20"/>
              </w:rPr>
              <w:t>
риального органа
</w:t>
            </w:r>
            <w:r>
              <w:br/>
            </w:r>
            <w:r>
              <w:rPr>
                <w:rFonts w:ascii="Times New Roman"/>
                <w:b w:val="false"/>
                <w:i w:val="false"/>
                <w:color w:val="000000"/>
                <w:sz w:val="20"/>
              </w:rPr>
              <w:t>
Комитета индустрии
</w:t>
            </w:r>
            <w:r>
              <w:br/>
            </w:r>
            <w:r>
              <w:rPr>
                <w:rFonts w:ascii="Times New Roman"/>
                <w:b w:val="false"/>
                <w:i w:val="false"/>
                <w:color w:val="000000"/>
                <w:sz w:val="20"/>
              </w:rPr>
              <w:t>
туризма Министерства
</w:t>
            </w:r>
            <w:r>
              <w:br/>
            </w:r>
            <w:r>
              <w:rPr>
                <w:rFonts w:ascii="Times New Roman"/>
                <w:b w:val="false"/>
                <w:i w:val="false"/>
                <w:color w:val="000000"/>
                <w:sz w:val="20"/>
              </w:rPr>
              <w:t>
туризма и спорта
</w:t>
            </w:r>
            <w:r>
              <w:br/>
            </w:r>
            <w:r>
              <w:rPr>
                <w:rFonts w:ascii="Times New Roman"/>
                <w:b w:val="false"/>
                <w:i w:val="false"/>
                <w:color w:val="000000"/>
                <w:sz w:val="20"/>
              </w:rPr>
              <w:t>
Республики Казахстан в
</w:t>
            </w:r>
            <w:r>
              <w:br/>
            </w:r>
            <w:r>
              <w:rPr>
                <w:rFonts w:ascii="Times New Roman"/>
                <w:b w:val="false"/>
                <w:i w:val="false"/>
                <w:color w:val="000000"/>
                <w:sz w:val="20"/>
              </w:rPr>
              <w:t>
пределах утвержденного
</w:t>
            </w:r>
            <w:r>
              <w:br/>
            </w:r>
            <w:r>
              <w:rPr>
                <w:rFonts w:ascii="Times New Roman"/>
                <w:b w:val="false"/>
                <w:i w:val="false"/>
                <w:color w:val="000000"/>
                <w:sz w:val="20"/>
              </w:rPr>
              <w:t>
лимита численности для
</w:t>
            </w:r>
            <w:r>
              <w:br/>
            </w:r>
            <w:r>
              <w:rPr>
                <w:rFonts w:ascii="Times New Roman"/>
                <w:b w:val="false"/>
                <w:i w:val="false"/>
                <w:color w:val="000000"/>
                <w:sz w:val="20"/>
              </w:rPr>
              <w:t>
выполнения возложенных
</w:t>
            </w:r>
            <w:r>
              <w:br/>
            </w:r>
            <w:r>
              <w:rPr>
                <w:rFonts w:ascii="Times New Roman"/>
                <w:b w:val="false"/>
                <w:i w:val="false"/>
                <w:color w:val="000000"/>
                <w:sz w:val="20"/>
              </w:rPr>
              <w:t>
функций
</w:t>
            </w:r>
          </w:p>
        </w:tc>
        <w:tc>
          <w:tcPr>
            <w:tcW w:w="132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те-
</w:t>
            </w:r>
            <w:r>
              <w:br/>
            </w:r>
            <w:r>
              <w:rPr>
                <w:rFonts w:ascii="Times New Roman"/>
                <w:b w:val="false"/>
                <w:i w:val="false"/>
                <w:color w:val="000000"/>
                <w:sz w:val="20"/>
              </w:rPr>
              <w:t>
чении
</w:t>
            </w:r>
            <w:r>
              <w:br/>
            </w:r>
            <w:r>
              <w:rPr>
                <w:rFonts w:ascii="Times New Roman"/>
                <w:b w:val="false"/>
                <w:i w:val="false"/>
                <w:color w:val="000000"/>
                <w:sz w:val="20"/>
              </w:rPr>
              <w:t>
года
</w:t>
            </w:r>
          </w:p>
        </w:tc>
        <w:tc>
          <w:tcPr>
            <w:tcW w:w="2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Комитет
</w:t>
            </w:r>
            <w:r>
              <w:br/>
            </w:r>
            <w:r>
              <w:rPr>
                <w:rFonts w:ascii="Times New Roman"/>
                <w:b w:val="false"/>
                <w:i w:val="false"/>
                <w:color w:val="000000"/>
                <w:sz w:val="20"/>
              </w:rPr>
              <w:t>
индустрии
</w:t>
            </w:r>
            <w:r>
              <w:br/>
            </w:r>
            <w:r>
              <w:rPr>
                <w:rFonts w:ascii="Times New Roman"/>
                <w:b w:val="false"/>
                <w:i w:val="false"/>
                <w:color w:val="000000"/>
                <w:sz w:val="20"/>
              </w:rPr>
              <w:t>
туризма
</w:t>
            </w:r>
            <w:r>
              <w:br/>
            </w:r>
            <w:r>
              <w:rPr>
                <w:rFonts w:ascii="Times New Roman"/>
                <w:b w:val="false"/>
                <w:i w:val="false"/>
                <w:color w:val="000000"/>
                <w:sz w:val="20"/>
              </w:rPr>
              <w:t>
Министерства
</w:t>
            </w:r>
            <w:r>
              <w:br/>
            </w:r>
            <w:r>
              <w:rPr>
                <w:rFonts w:ascii="Times New Roman"/>
                <w:b w:val="false"/>
                <w:i w:val="false"/>
                <w:color w:val="000000"/>
                <w:sz w:val="20"/>
              </w:rPr>
              <w:t>
туризма и
</w:t>
            </w:r>
            <w:r>
              <w:br/>
            </w:r>
            <w:r>
              <w:rPr>
                <w:rFonts w:ascii="Times New Roman"/>
                <w:b w:val="false"/>
                <w:i w:val="false"/>
                <w:color w:val="000000"/>
                <w:sz w:val="20"/>
              </w:rPr>
              <w:t>
спорта
</w:t>
            </w:r>
            <w:r>
              <w:br/>
            </w:r>
            <w:r>
              <w:rPr>
                <w:rFonts w:ascii="Times New Roman"/>
                <w:b w:val="false"/>
                <w:i w:val="false"/>
                <w:color w:val="000000"/>
                <w:sz w:val="20"/>
              </w:rPr>
              <w:t>
Республики
</w:t>
            </w:r>
            <w:r>
              <w:br/>
            </w:r>
            <w:r>
              <w:rPr>
                <w:rFonts w:ascii="Times New Roman"/>
                <w:b w:val="false"/>
                <w:i w:val="false"/>
                <w:color w:val="000000"/>
                <w:sz w:val="20"/>
              </w:rPr>
              <w:t>
Казахстан
</w:t>
            </w:r>
          </w:p>
        </w:tc>
      </w:tr>
      <w:tr>
        <w:trPr>
          <w:trHeight w:val="90" w:hRule="atLeast"/>
        </w:trPr>
        <w:tc>
          <w:tcPr>
            <w:tcW w:w="69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95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007
</w:t>
            </w:r>
          </w:p>
        </w:tc>
        <w:tc>
          <w:tcPr>
            <w:tcW w:w="291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Повышение
</w:t>
            </w:r>
            <w:r>
              <w:br/>
            </w:r>
            <w:r>
              <w:rPr>
                <w:rFonts w:ascii="Times New Roman"/>
                <w:b w:val="false"/>
                <w:i w:val="false"/>
                <w:color w:val="000000"/>
                <w:sz w:val="20"/>
              </w:rPr>
              <w:t>
квалификации
</w:t>
            </w:r>
            <w:r>
              <w:br/>
            </w:r>
            <w:r>
              <w:rPr>
                <w:rFonts w:ascii="Times New Roman"/>
                <w:b w:val="false"/>
                <w:i w:val="false"/>
                <w:color w:val="000000"/>
                <w:sz w:val="20"/>
              </w:rPr>
              <w:t>
государствен-
</w:t>
            </w:r>
            <w:r>
              <w:br/>
            </w:r>
            <w:r>
              <w:rPr>
                <w:rFonts w:ascii="Times New Roman"/>
                <w:b w:val="false"/>
                <w:i w:val="false"/>
                <w:color w:val="000000"/>
                <w:sz w:val="20"/>
              </w:rPr>
              <w:t>
ных служащих
</w:t>
            </w:r>
          </w:p>
        </w:tc>
        <w:tc>
          <w:tcPr>
            <w:tcW w:w="453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Приобретение услуг по
</w:t>
            </w:r>
            <w:r>
              <w:br/>
            </w:r>
            <w:r>
              <w:rPr>
                <w:rFonts w:ascii="Times New Roman"/>
                <w:b w:val="false"/>
                <w:i w:val="false"/>
                <w:color w:val="000000"/>
                <w:sz w:val="20"/>
              </w:rPr>
              <w:t>
повышению квалификации
</w:t>
            </w:r>
            <w:r>
              <w:br/>
            </w:r>
            <w:r>
              <w:rPr>
                <w:rFonts w:ascii="Times New Roman"/>
                <w:b w:val="false"/>
                <w:i w:val="false"/>
                <w:color w:val="000000"/>
                <w:sz w:val="20"/>
              </w:rPr>
              <w:t>
государственных служа-
</w:t>
            </w:r>
            <w:r>
              <w:br/>
            </w:r>
            <w:r>
              <w:rPr>
                <w:rFonts w:ascii="Times New Roman"/>
                <w:b w:val="false"/>
                <w:i w:val="false"/>
                <w:color w:val="000000"/>
                <w:sz w:val="20"/>
              </w:rPr>
              <w:t>
щих по следующим
</w:t>
            </w:r>
            <w:r>
              <w:br/>
            </w:r>
            <w:r>
              <w:rPr>
                <w:rFonts w:ascii="Times New Roman"/>
                <w:b w:val="false"/>
                <w:i w:val="false"/>
                <w:color w:val="000000"/>
                <w:sz w:val="20"/>
              </w:rPr>
              <w:t>
тематикам:
</w:t>
            </w:r>
            <w:r>
              <w:br/>
            </w:r>
            <w:r>
              <w:rPr>
                <w:rFonts w:ascii="Times New Roman"/>
                <w:b w:val="false"/>
                <w:i w:val="false"/>
                <w:color w:val="000000"/>
                <w:sz w:val="20"/>
              </w:rPr>
              <w:t>
1) управление персона-
</w:t>
            </w:r>
            <w:r>
              <w:br/>
            </w:r>
            <w:r>
              <w:rPr>
                <w:rFonts w:ascii="Times New Roman"/>
                <w:b w:val="false"/>
                <w:i w:val="false"/>
                <w:color w:val="000000"/>
                <w:sz w:val="20"/>
              </w:rPr>
              <w:t>
лом в системе
</w:t>
            </w:r>
            <w:r>
              <w:br/>
            </w:r>
            <w:r>
              <w:rPr>
                <w:rFonts w:ascii="Times New Roman"/>
                <w:b w:val="false"/>
                <w:i w:val="false"/>
                <w:color w:val="000000"/>
                <w:sz w:val="20"/>
              </w:rPr>
              <w:t>
менеджмента качества;
</w:t>
            </w:r>
            <w:r>
              <w:br/>
            </w:r>
            <w:r>
              <w:rPr>
                <w:rFonts w:ascii="Times New Roman"/>
                <w:b w:val="false"/>
                <w:i w:val="false"/>
                <w:color w:val="000000"/>
                <w:sz w:val="20"/>
              </w:rPr>
              <w:t>
2) документирование
</w:t>
            </w:r>
            <w:r>
              <w:br/>
            </w:r>
            <w:r>
              <w:rPr>
                <w:rFonts w:ascii="Times New Roman"/>
                <w:b w:val="false"/>
                <w:i w:val="false"/>
                <w:color w:val="000000"/>
                <w:sz w:val="20"/>
              </w:rPr>
              <w:t>
системы менеджмента
</w:t>
            </w:r>
            <w:r>
              <w:br/>
            </w:r>
            <w:r>
              <w:rPr>
                <w:rFonts w:ascii="Times New Roman"/>
                <w:b w:val="false"/>
                <w:i w:val="false"/>
                <w:color w:val="000000"/>
                <w:sz w:val="20"/>
              </w:rPr>
              <w:t>
качества;
</w:t>
            </w:r>
            <w:r>
              <w:br/>
            </w:r>
            <w:r>
              <w:rPr>
                <w:rFonts w:ascii="Times New Roman"/>
                <w:b w:val="false"/>
                <w:i w:val="false"/>
                <w:color w:val="000000"/>
                <w:sz w:val="20"/>
              </w:rPr>
              <w:t>
3) система менеджмента
</w:t>
            </w:r>
            <w:r>
              <w:br/>
            </w:r>
            <w:r>
              <w:rPr>
                <w:rFonts w:ascii="Times New Roman"/>
                <w:b w:val="false"/>
                <w:i w:val="false"/>
                <w:color w:val="000000"/>
                <w:sz w:val="20"/>
              </w:rPr>
              <w:t>
качества в гостиничном
</w:t>
            </w:r>
            <w:r>
              <w:br/>
            </w:r>
            <w:r>
              <w:rPr>
                <w:rFonts w:ascii="Times New Roman"/>
                <w:b w:val="false"/>
                <w:i w:val="false"/>
                <w:color w:val="000000"/>
                <w:sz w:val="20"/>
              </w:rPr>
              <w:t>
и туристском бизнесе.
</w:t>
            </w:r>
            <w:r>
              <w:br/>
            </w:r>
            <w:r>
              <w:rPr>
                <w:rFonts w:ascii="Times New Roman"/>
                <w:b w:val="false"/>
                <w:i w:val="false"/>
                <w:color w:val="000000"/>
                <w:sz w:val="20"/>
              </w:rPr>
              <w:t>
Обучение
</w:t>
            </w:r>
            <w:r>
              <w:br/>
            </w:r>
            <w:r>
              <w:rPr>
                <w:rFonts w:ascii="Times New Roman"/>
                <w:b w:val="false"/>
                <w:i w:val="false"/>
                <w:color w:val="000000"/>
                <w:sz w:val="20"/>
              </w:rPr>
              <w:t>
государственному и
</w:t>
            </w:r>
            <w:r>
              <w:br/>
            </w:r>
            <w:r>
              <w:rPr>
                <w:rFonts w:ascii="Times New Roman"/>
                <w:b w:val="false"/>
                <w:i w:val="false"/>
                <w:color w:val="000000"/>
                <w:sz w:val="20"/>
              </w:rPr>
              <w:t>
английскому языкам.
</w:t>
            </w:r>
          </w:p>
        </w:tc>
        <w:tc>
          <w:tcPr>
            <w:tcW w:w="132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те-
</w:t>
            </w:r>
            <w:r>
              <w:br/>
            </w:r>
            <w:r>
              <w:rPr>
                <w:rFonts w:ascii="Times New Roman"/>
                <w:b w:val="false"/>
                <w:i w:val="false"/>
                <w:color w:val="000000"/>
                <w:sz w:val="20"/>
              </w:rPr>
              <w:t>
чение
</w:t>
            </w:r>
            <w:r>
              <w:br/>
            </w:r>
            <w:r>
              <w:rPr>
                <w:rFonts w:ascii="Times New Roman"/>
                <w:b w:val="false"/>
                <w:i w:val="false"/>
                <w:color w:val="000000"/>
                <w:sz w:val="20"/>
              </w:rPr>
              <w:t>
года
</w:t>
            </w:r>
          </w:p>
        </w:tc>
        <w:tc>
          <w:tcPr>
            <w:tcW w:w="2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Министерство
</w:t>
            </w:r>
            <w:r>
              <w:br/>
            </w:r>
            <w:r>
              <w:rPr>
                <w:rFonts w:ascii="Times New Roman"/>
                <w:b w:val="false"/>
                <w:i w:val="false"/>
                <w:color w:val="000000"/>
                <w:sz w:val="20"/>
              </w:rPr>
              <w:t>
туризма и  
</w:t>
            </w:r>
            <w:r>
              <w:br/>
            </w:r>
            <w:r>
              <w:rPr>
                <w:rFonts w:ascii="Times New Roman"/>
                <w:b w:val="false"/>
                <w:i w:val="false"/>
                <w:color w:val="000000"/>
                <w:sz w:val="20"/>
              </w:rPr>
              <w:t>
спорта
</w:t>
            </w:r>
            <w:r>
              <w:br/>
            </w:r>
            <w:r>
              <w:rPr>
                <w:rFonts w:ascii="Times New Roman"/>
                <w:b w:val="false"/>
                <w:i w:val="false"/>
                <w:color w:val="000000"/>
                <w:sz w:val="20"/>
              </w:rPr>
              <w:t>
Республики
</w:t>
            </w:r>
            <w:r>
              <w:br/>
            </w:r>
            <w:r>
              <w:rPr>
                <w:rFonts w:ascii="Times New Roman"/>
                <w:b w:val="false"/>
                <w:i w:val="false"/>
                <w:color w:val="000000"/>
                <w:sz w:val="20"/>
              </w:rPr>
              <w:t>
Казахстан
</w:t>
            </w:r>
          </w:p>
        </w:tc>
      </w:tr>
      <w:tr>
        <w:trPr>
          <w:trHeight w:val="90" w:hRule="atLeast"/>
        </w:trPr>
        <w:tc>
          <w:tcPr>
            <w:tcW w:w="69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95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009
</w:t>
            </w:r>
          </w:p>
        </w:tc>
        <w:tc>
          <w:tcPr>
            <w:tcW w:w="291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Материально-
</w:t>
            </w:r>
            <w:r>
              <w:br/>
            </w:r>
            <w:r>
              <w:rPr>
                <w:rFonts w:ascii="Times New Roman"/>
                <w:b w:val="false"/>
                <w:i w:val="false"/>
                <w:color w:val="000000"/>
                <w:sz w:val="20"/>
              </w:rPr>
              <w:t>
техническое
</w:t>
            </w:r>
            <w:r>
              <w:br/>
            </w:r>
            <w:r>
              <w:rPr>
                <w:rFonts w:ascii="Times New Roman"/>
                <w:b w:val="false"/>
                <w:i w:val="false"/>
                <w:color w:val="000000"/>
                <w:sz w:val="20"/>
              </w:rPr>
              <w:t>
оснащение го-
</w:t>
            </w:r>
            <w:r>
              <w:br/>
            </w:r>
            <w:r>
              <w:rPr>
                <w:rFonts w:ascii="Times New Roman"/>
                <w:b w:val="false"/>
                <w:i w:val="false"/>
                <w:color w:val="000000"/>
                <w:sz w:val="20"/>
              </w:rPr>
              <w:t>
сударственных
</w:t>
            </w:r>
            <w:r>
              <w:br/>
            </w:r>
            <w:r>
              <w:rPr>
                <w:rFonts w:ascii="Times New Roman"/>
                <w:b w:val="false"/>
                <w:i w:val="false"/>
                <w:color w:val="000000"/>
                <w:sz w:val="20"/>
              </w:rPr>
              <w:t>
органов
</w:t>
            </w:r>
          </w:p>
        </w:tc>
        <w:tc>
          <w:tcPr>
            <w:tcW w:w="453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Материально-техничес-
</w:t>
            </w:r>
            <w:r>
              <w:br/>
            </w:r>
            <w:r>
              <w:rPr>
                <w:rFonts w:ascii="Times New Roman"/>
                <w:b w:val="false"/>
                <w:i w:val="false"/>
                <w:color w:val="000000"/>
                <w:sz w:val="20"/>
              </w:rPr>
              <w:t>
кое оснащение деятель-
</w:t>
            </w:r>
            <w:r>
              <w:br/>
            </w:r>
            <w:r>
              <w:rPr>
                <w:rFonts w:ascii="Times New Roman"/>
                <w:b w:val="false"/>
                <w:i w:val="false"/>
                <w:color w:val="000000"/>
                <w:sz w:val="20"/>
              </w:rPr>
              <w:t>
ности Комитета по
</w:t>
            </w:r>
            <w:r>
              <w:br/>
            </w:r>
            <w:r>
              <w:rPr>
                <w:rFonts w:ascii="Times New Roman"/>
                <w:b w:val="false"/>
                <w:i w:val="false"/>
                <w:color w:val="000000"/>
                <w:sz w:val="20"/>
              </w:rPr>
              <w:t>
спорту и территориального органа Комитета индустрии туризма Министерства
</w:t>
            </w:r>
            <w:r>
              <w:br/>
            </w:r>
            <w:r>
              <w:rPr>
                <w:rFonts w:ascii="Times New Roman"/>
                <w:b w:val="false"/>
                <w:i w:val="false"/>
                <w:color w:val="000000"/>
                <w:sz w:val="20"/>
              </w:rPr>
              <w:t>
туризма и спорта
</w:t>
            </w:r>
            <w:r>
              <w:br/>
            </w:r>
            <w:r>
              <w:rPr>
                <w:rFonts w:ascii="Times New Roman"/>
                <w:b w:val="false"/>
                <w:i w:val="false"/>
                <w:color w:val="000000"/>
                <w:sz w:val="20"/>
              </w:rPr>
              <w:t>
Республики Казахстан.
</w:t>
            </w:r>
          </w:p>
        </w:tc>
        <w:tc>
          <w:tcPr>
            <w:tcW w:w="132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те-
</w:t>
            </w:r>
            <w:r>
              <w:br/>
            </w:r>
            <w:r>
              <w:rPr>
                <w:rFonts w:ascii="Times New Roman"/>
                <w:b w:val="false"/>
                <w:i w:val="false"/>
                <w:color w:val="000000"/>
                <w:sz w:val="20"/>
              </w:rPr>
              <w:t>
чение
</w:t>
            </w:r>
            <w:r>
              <w:br/>
            </w:r>
            <w:r>
              <w:rPr>
                <w:rFonts w:ascii="Times New Roman"/>
                <w:b w:val="false"/>
                <w:i w:val="false"/>
                <w:color w:val="000000"/>
                <w:sz w:val="20"/>
              </w:rPr>
              <w:t>
года
</w:t>
            </w:r>
          </w:p>
        </w:tc>
        <w:tc>
          <w:tcPr>
            <w:tcW w:w="2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Министерство
</w:t>
            </w:r>
            <w:r>
              <w:br/>
            </w:r>
            <w:r>
              <w:rPr>
                <w:rFonts w:ascii="Times New Roman"/>
                <w:b w:val="false"/>
                <w:i w:val="false"/>
                <w:color w:val="000000"/>
                <w:sz w:val="20"/>
              </w:rPr>
              <w:t>
туризма и
</w:t>
            </w:r>
            <w:r>
              <w:br/>
            </w:r>
            <w:r>
              <w:rPr>
                <w:rFonts w:ascii="Times New Roman"/>
                <w:b w:val="false"/>
                <w:i w:val="false"/>
                <w:color w:val="000000"/>
                <w:sz w:val="20"/>
              </w:rPr>
              <w:t>
спорта
</w:t>
            </w:r>
            <w:r>
              <w:br/>
            </w:r>
            <w:r>
              <w:rPr>
                <w:rFonts w:ascii="Times New Roman"/>
                <w:b w:val="false"/>
                <w:i w:val="false"/>
                <w:color w:val="000000"/>
                <w:sz w:val="20"/>
              </w:rPr>
              <w:t>
Республики
</w:t>
            </w:r>
            <w:r>
              <w:br/>
            </w:r>
            <w:r>
              <w:rPr>
                <w:rFonts w:ascii="Times New Roman"/>
                <w:b w:val="false"/>
                <w:i w:val="false"/>
                <w:color w:val="000000"/>
                <w:sz w:val="20"/>
              </w:rPr>
              <w:t>
Казахстан
</w:t>
            </w:r>
          </w:p>
        </w:tc>
      </w:tr>
      <w:tr>
        <w:trPr>
          <w:trHeight w:val="90" w:hRule="atLeast"/>
        </w:trPr>
        <w:tc>
          <w:tcPr>
            <w:tcW w:w="69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95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017 
</w:t>
            </w:r>
          </w:p>
        </w:tc>
        <w:tc>
          <w:tcPr>
            <w:tcW w:w="291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Обеспечение
</w:t>
            </w:r>
            <w:r>
              <w:br/>
            </w:r>
            <w:r>
              <w:rPr>
                <w:rFonts w:ascii="Times New Roman"/>
                <w:b w:val="false"/>
                <w:i w:val="false"/>
                <w:color w:val="000000"/>
                <w:sz w:val="20"/>
              </w:rPr>
              <w:t>
функциониро-
</w:t>
            </w:r>
            <w:r>
              <w:br/>
            </w:r>
            <w:r>
              <w:rPr>
                <w:rFonts w:ascii="Times New Roman"/>
                <w:b w:val="false"/>
                <w:i w:val="false"/>
                <w:color w:val="000000"/>
                <w:sz w:val="20"/>
              </w:rPr>
              <w:t>
вания инфор-
</w:t>
            </w:r>
            <w:r>
              <w:br/>
            </w:r>
            <w:r>
              <w:rPr>
                <w:rFonts w:ascii="Times New Roman"/>
                <w:b w:val="false"/>
                <w:i w:val="false"/>
                <w:color w:val="000000"/>
                <w:sz w:val="20"/>
              </w:rPr>
              <w:t>
мационных
</w:t>
            </w:r>
            <w:r>
              <w:br/>
            </w:r>
            <w:r>
              <w:rPr>
                <w:rFonts w:ascii="Times New Roman"/>
                <w:b w:val="false"/>
                <w:i w:val="false"/>
                <w:color w:val="000000"/>
                <w:sz w:val="20"/>
              </w:rPr>
              <w:t>
систем и
</w:t>
            </w:r>
            <w:r>
              <w:br/>
            </w:r>
            <w:r>
              <w:rPr>
                <w:rFonts w:ascii="Times New Roman"/>
                <w:b w:val="false"/>
                <w:i w:val="false"/>
                <w:color w:val="000000"/>
                <w:sz w:val="20"/>
              </w:rPr>
              <w:t>
информационно-
</w:t>
            </w:r>
            <w:r>
              <w:br/>
            </w:r>
            <w:r>
              <w:rPr>
                <w:rFonts w:ascii="Times New Roman"/>
                <w:b w:val="false"/>
                <w:i w:val="false"/>
                <w:color w:val="000000"/>
                <w:sz w:val="20"/>
              </w:rPr>
              <w:t>
техническое
</w:t>
            </w:r>
            <w:r>
              <w:br/>
            </w:r>
            <w:r>
              <w:rPr>
                <w:rFonts w:ascii="Times New Roman"/>
                <w:b w:val="false"/>
                <w:i w:val="false"/>
                <w:color w:val="000000"/>
                <w:sz w:val="20"/>
              </w:rPr>
              <w:t>
обеспечение
</w:t>
            </w:r>
            <w:r>
              <w:br/>
            </w:r>
            <w:r>
              <w:rPr>
                <w:rFonts w:ascii="Times New Roman"/>
                <w:b w:val="false"/>
                <w:i w:val="false"/>
                <w:color w:val="000000"/>
                <w:sz w:val="20"/>
              </w:rPr>
              <w:t>
государствен-
</w:t>
            </w:r>
            <w:r>
              <w:br/>
            </w:r>
            <w:r>
              <w:rPr>
                <w:rFonts w:ascii="Times New Roman"/>
                <w:b w:val="false"/>
                <w:i w:val="false"/>
                <w:color w:val="000000"/>
                <w:sz w:val="20"/>
              </w:rPr>
              <w:t>
ных органов
</w:t>
            </w:r>
          </w:p>
        </w:tc>
        <w:tc>
          <w:tcPr>
            <w:tcW w:w="453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Приобретение расходных
</w:t>
            </w:r>
            <w:r>
              <w:br/>
            </w:r>
            <w:r>
              <w:rPr>
                <w:rFonts w:ascii="Times New Roman"/>
                <w:b w:val="false"/>
                <w:i w:val="false"/>
                <w:color w:val="000000"/>
                <w:sz w:val="20"/>
              </w:rPr>
              <w:t>
материалов, комплек-
</w:t>
            </w:r>
            <w:r>
              <w:br/>
            </w:r>
            <w:r>
              <w:rPr>
                <w:rFonts w:ascii="Times New Roman"/>
                <w:b w:val="false"/>
                <w:i w:val="false"/>
                <w:color w:val="000000"/>
                <w:sz w:val="20"/>
              </w:rPr>
              <w:t>
тующих, запасных
</w:t>
            </w:r>
            <w:r>
              <w:br/>
            </w:r>
            <w:r>
              <w:rPr>
                <w:rFonts w:ascii="Times New Roman"/>
                <w:b w:val="false"/>
                <w:i w:val="false"/>
                <w:color w:val="000000"/>
                <w:sz w:val="20"/>
              </w:rPr>
              <w:t>
частей. Приобретение
</w:t>
            </w:r>
            <w:r>
              <w:br/>
            </w:r>
            <w:r>
              <w:rPr>
                <w:rFonts w:ascii="Times New Roman"/>
                <w:b w:val="false"/>
                <w:i w:val="false"/>
                <w:color w:val="000000"/>
                <w:sz w:val="20"/>
              </w:rPr>
              <w:t>
технических средств.
</w:t>
            </w:r>
            <w:r>
              <w:br/>
            </w:r>
            <w:r>
              <w:rPr>
                <w:rFonts w:ascii="Times New Roman"/>
                <w:b w:val="false"/>
                <w:i w:val="false"/>
                <w:color w:val="000000"/>
                <w:sz w:val="20"/>
              </w:rPr>
              <w:t>
Приобретение немате-
</w:t>
            </w:r>
            <w:r>
              <w:br/>
            </w:r>
            <w:r>
              <w:rPr>
                <w:rFonts w:ascii="Times New Roman"/>
                <w:b w:val="false"/>
                <w:i w:val="false"/>
                <w:color w:val="000000"/>
                <w:sz w:val="20"/>
              </w:rPr>
              <w:t>
риальных активов.
</w:t>
            </w:r>
            <w:r>
              <w:br/>
            </w:r>
            <w:r>
              <w:rPr>
                <w:rFonts w:ascii="Times New Roman"/>
                <w:b w:val="false"/>
                <w:i w:val="false"/>
                <w:color w:val="000000"/>
                <w:sz w:val="20"/>
              </w:rPr>
              <w:t>
Оплата услуг связи.
</w:t>
            </w:r>
            <w:r>
              <w:br/>
            </w:r>
            <w:r>
              <w:rPr>
                <w:rFonts w:ascii="Times New Roman"/>
                <w:b w:val="false"/>
                <w:i w:val="false"/>
                <w:color w:val="000000"/>
                <w:sz w:val="20"/>
              </w:rPr>
              <w:t>
Сопровождение и обслу-
</w:t>
            </w:r>
            <w:r>
              <w:br/>
            </w:r>
            <w:r>
              <w:rPr>
                <w:rFonts w:ascii="Times New Roman"/>
                <w:b w:val="false"/>
                <w:i w:val="false"/>
                <w:color w:val="000000"/>
                <w:sz w:val="20"/>
              </w:rPr>
              <w:t>
живание веб-сайта.
</w:t>
            </w:r>
          </w:p>
        </w:tc>
        <w:tc>
          <w:tcPr>
            <w:tcW w:w="132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те-
</w:t>
            </w:r>
            <w:r>
              <w:br/>
            </w:r>
            <w:r>
              <w:rPr>
                <w:rFonts w:ascii="Times New Roman"/>
                <w:b w:val="false"/>
                <w:i w:val="false"/>
                <w:color w:val="000000"/>
                <w:sz w:val="20"/>
              </w:rPr>
              <w:t>
чение
</w:t>
            </w:r>
            <w:r>
              <w:br/>
            </w:r>
            <w:r>
              <w:rPr>
                <w:rFonts w:ascii="Times New Roman"/>
                <w:b w:val="false"/>
                <w:i w:val="false"/>
                <w:color w:val="000000"/>
                <w:sz w:val="20"/>
              </w:rPr>
              <w:t>
года
</w:t>
            </w:r>
          </w:p>
        </w:tc>
        <w:tc>
          <w:tcPr>
            <w:tcW w:w="2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Министерство
</w:t>
            </w:r>
            <w:r>
              <w:br/>
            </w:r>
            <w:r>
              <w:rPr>
                <w:rFonts w:ascii="Times New Roman"/>
                <w:b w:val="false"/>
                <w:i w:val="false"/>
                <w:color w:val="000000"/>
                <w:sz w:val="20"/>
              </w:rPr>
              <w:t>
туризма
</w:t>
            </w:r>
            <w:r>
              <w:br/>
            </w:r>
            <w:r>
              <w:rPr>
                <w:rFonts w:ascii="Times New Roman"/>
                <w:b w:val="false"/>
                <w:i w:val="false"/>
                <w:color w:val="000000"/>
                <w:sz w:val="20"/>
              </w:rPr>
              <w:t>
и спорта
</w:t>
            </w:r>
            <w:r>
              <w:br/>
            </w:r>
            <w:r>
              <w:rPr>
                <w:rFonts w:ascii="Times New Roman"/>
                <w:b w:val="false"/>
                <w:i w:val="false"/>
                <w:color w:val="000000"/>
                <w:sz w:val="20"/>
              </w:rPr>
              <w:t>
Республики
</w:t>
            </w:r>
            <w:r>
              <w:br/>
            </w:r>
            <w:r>
              <w:rPr>
                <w:rFonts w:ascii="Times New Roman"/>
                <w:b w:val="false"/>
                <w:i w:val="false"/>
                <w:color w:val="000000"/>
                <w:sz w:val="20"/>
              </w:rPr>
              <w:t>
Казахстан
</w:t>
            </w:r>
          </w:p>
        </w:tc>
      </w:tr>
    </w:tbl>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6 с изменениями, внесенными постановлением Правительства РК от 12.11.2008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581д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7. Ожидаемые результаты выполнения бюджетной программы:
</w:t>
      </w:r>
      <w:r>
        <w:rPr>
          <w:rFonts w:ascii="Times New Roman"/>
          <w:b w:val="false"/>
          <w:i w:val="false"/>
          <w:color w:val="000000"/>
          <w:sz w:val="28"/>
        </w:rPr>
        <w:t>
 Прямой результат: Обеспечение нормативными актами деятельности в сфере туризма и спорта; содействие деятельности организаций в сфере туризма, спорта и игорного бизнеса;
</w:t>
      </w:r>
      <w:r>
        <w:br/>
      </w:r>
      <w:r>
        <w:rPr>
          <w:rFonts w:ascii="Times New Roman"/>
          <w:b w:val="false"/>
          <w:i w:val="false"/>
          <w:color w:val="000000"/>
          <w:sz w:val="28"/>
        </w:rPr>
        <w:t>
обучение государственному языку - не менее 34 человек; обучение английскому языку - не менее 9 человек;
</w:t>
      </w:r>
      <w:r>
        <w:br/>
      </w:r>
      <w:r>
        <w:rPr>
          <w:rFonts w:ascii="Times New Roman"/>
          <w:b w:val="false"/>
          <w:i w:val="false"/>
          <w:color w:val="000000"/>
          <w:sz w:val="28"/>
        </w:rPr>
        <w:t>
повышение квалификации государственных служащих - не менее 8 человек;
</w:t>
      </w:r>
      <w:r>
        <w:br/>
      </w:r>
      <w:r>
        <w:rPr>
          <w:rFonts w:ascii="Times New Roman"/>
          <w:b w:val="false"/>
          <w:i w:val="false"/>
          <w:color w:val="000000"/>
          <w:sz w:val="28"/>
        </w:rPr>
        <w:t>
проведение не менее 6 семинаров и тренингов по вопросам развития туризма и спорта;
</w:t>
      </w:r>
      <w:r>
        <w:br/>
      </w:r>
      <w:r>
        <w:rPr>
          <w:rFonts w:ascii="Times New Roman"/>
          <w:b w:val="false"/>
          <w:i w:val="false"/>
          <w:color w:val="000000"/>
          <w:sz w:val="28"/>
        </w:rPr>
        <w:t>
аккредитация не менее 15 организаций.
</w:t>
      </w:r>
    </w:p>
    <w:p>
      <w:pPr>
        <w:spacing w:after="0"/>
        <w:ind w:left="0"/>
        <w:jc w:val="both"/>
      </w:pPr>
      <w:r>
        <w:rPr>
          <w:rFonts w:ascii="Times New Roman"/>
          <w:b w:val="false"/>
          <w:i w:val="false"/>
          <w:color w:val="000000"/>
          <w:sz w:val="28"/>
        </w:rPr>
        <w:t>
Конечный результат: создание необходимых условий для дальнейшего роста индустрии туризма и спорта;
</w:t>
      </w:r>
      <w:r>
        <w:br/>
      </w:r>
      <w:r>
        <w:rPr>
          <w:rFonts w:ascii="Times New Roman"/>
          <w:b w:val="false"/>
          <w:i w:val="false"/>
          <w:color w:val="000000"/>
          <w:sz w:val="28"/>
        </w:rPr>
        <w:t>
привлечение крупных инвесторов для развития туристских кластеров;
</w:t>
      </w:r>
      <w:r>
        <w:br/>
      </w:r>
      <w:r>
        <w:rPr>
          <w:rFonts w:ascii="Times New Roman"/>
          <w:b w:val="false"/>
          <w:i w:val="false"/>
          <w:color w:val="000000"/>
          <w:sz w:val="28"/>
        </w:rPr>
        <w:t>
обеспечение повышения имиджа республики на мировой спортивной арене.
</w:t>
      </w:r>
    </w:p>
    <w:p>
      <w:pPr>
        <w:spacing w:after="0"/>
        <w:ind w:left="0"/>
        <w:jc w:val="both"/>
      </w:pPr>
      <w:r>
        <w:rPr>
          <w:rFonts w:ascii="Times New Roman"/>
          <w:b w:val="false"/>
          <w:i w:val="false"/>
          <w:color w:val="000000"/>
          <w:sz w:val="28"/>
        </w:rPr>
        <w:t>
Финансово-экономический результат: средние затраты на содержание одного государственного служащего центрального аппарата 2373,5 тыс. тенге;
</w:t>
      </w:r>
      <w:r>
        <w:br/>
      </w:r>
      <w:r>
        <w:rPr>
          <w:rFonts w:ascii="Times New Roman"/>
          <w:b w:val="false"/>
          <w:i w:val="false"/>
          <w:color w:val="000000"/>
          <w:sz w:val="28"/>
        </w:rPr>
        <w:t>
средние расходы на повышение квалификации одного государственного служащего - не более 73,45 тыс. тенге;
</w:t>
      </w:r>
      <w:r>
        <w:br/>
      </w:r>
      <w:r>
        <w:rPr>
          <w:rFonts w:ascii="Times New Roman"/>
          <w:b w:val="false"/>
          <w:i w:val="false"/>
          <w:color w:val="000000"/>
          <w:sz w:val="28"/>
        </w:rPr>
        <w:t>
средние затраты на обучение государственному языку одного государственного служащего - не более 26,94 тыс. тенге;
</w:t>
      </w:r>
      <w:r>
        <w:br/>
      </w:r>
      <w:r>
        <w:rPr>
          <w:rFonts w:ascii="Times New Roman"/>
          <w:b w:val="false"/>
          <w:i w:val="false"/>
          <w:color w:val="000000"/>
          <w:sz w:val="28"/>
        </w:rPr>
        <w:t>
средние затраты на обучение английскому языку одного государственного служащего - не более 36,5 тыс. тенге;
</w:t>
      </w:r>
    </w:p>
    <w:p>
      <w:pPr>
        <w:spacing w:after="0"/>
        <w:ind w:left="0"/>
        <w:jc w:val="both"/>
      </w:pPr>
      <w:r>
        <w:rPr>
          <w:rFonts w:ascii="Times New Roman"/>
          <w:b w:val="false"/>
          <w:i w:val="false"/>
          <w:color w:val="000000"/>
          <w:sz w:val="28"/>
        </w:rPr>
        <w:t>
Своевременность: выполнение запланированных мероприятий в установленные сроки.
</w:t>
      </w:r>
    </w:p>
    <w:p>
      <w:pPr>
        <w:spacing w:after="0"/>
        <w:ind w:left="0"/>
        <w:jc w:val="both"/>
      </w:pPr>
      <w:r>
        <w:rPr>
          <w:rFonts w:ascii="Times New Roman"/>
          <w:b w:val="false"/>
          <w:i w:val="false"/>
          <w:color w:val="000000"/>
          <w:sz w:val="28"/>
        </w:rPr>
        <w:t>
Качество: совершенствование предоставляемых услуг государственных служащих путем повышения профессионального уровня.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7 с изменениями, внесенными постановлениями Правительства РК от 13.06.2008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581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от 12.11.2008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581д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53       
</w:t>
      </w:r>
      <w:r>
        <w:br/>
      </w:r>
      <w:r>
        <w:rPr>
          <w:rFonts w:ascii="Times New Roman"/>
          <w:b w:val="false"/>
          <w:i w:val="false"/>
          <w:color w:val="000000"/>
          <w:sz w:val="28"/>
        </w:rPr>
        <w:t>
к постановлению Правительства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12 декабря 2007 года N 1224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205 - Министерство туризма и спорта Республики Казахстан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Администратор бюджетной программы
</w:t>
      </w:r>
    </w:p>
    <w:p>
      <w:pPr>
        <w:spacing w:after="0"/>
        <w:ind w:left="0"/>
        <w:jc w:val="both"/>
      </w:pPr>
      <w:r>
        <w:rPr>
          <w:rFonts w:ascii="Times New Roman"/>
          <w:b w:val="false"/>
          <w:i w:val="false"/>
          <w:color w:val="000000"/>
          <w:sz w:val="28"/>
        </w:rPr>
        <w:t>
</w:t>
      </w:r>
      <w:r>
        <w:rPr>
          <w:rFonts w:ascii="Times New Roman"/>
          <w:b/>
          <w:i w:val="false"/>
          <w:color w:val="000000"/>
          <w:sz w:val="28"/>
        </w:rPr>
        <w:t>
ПАСПОРТ
</w:t>
      </w:r>
      <w:r>
        <w:rPr>
          <w:rFonts w:ascii="Times New Roman"/>
          <w:b w:val="false"/>
          <w:i w:val="false"/>
          <w:color w:val="000000"/>
          <w:sz w:val="28"/>
        </w:rPr>
        <w:t>
</w:t>
      </w:r>
      <w:r>
        <w:br/>
      </w:r>
      <w:r>
        <w:rPr>
          <w:rFonts w:ascii="Times New Roman"/>
          <w:b w:val="false"/>
          <w:i w:val="false"/>
          <w:color w:val="000000"/>
          <w:sz w:val="28"/>
        </w:rPr>
        <w:t>
республиканской бюджетной программы
</w:t>
      </w:r>
      <w:r>
        <w:br/>
      </w:r>
      <w:r>
        <w:rPr>
          <w:rFonts w:ascii="Times New Roman"/>
          <w:b w:val="false"/>
          <w:i w:val="false"/>
          <w:color w:val="000000"/>
          <w:sz w:val="28"/>
        </w:rPr>
        <w:t>
002 "Строительство и реконструкция объектов образования по спорту"
</w:t>
      </w:r>
      <w:r>
        <w:br/>
      </w:r>
      <w:r>
        <w:rPr>
          <w:rFonts w:ascii="Times New Roman"/>
          <w:b w:val="false"/>
          <w:i w:val="false"/>
          <w:color w:val="000000"/>
          <w:sz w:val="28"/>
        </w:rPr>
        <w:t>
на 2008 год
</w:t>
      </w:r>
    </w:p>
    <w:p>
      <w:pPr>
        <w:spacing w:after="0"/>
        <w:ind w:left="0"/>
        <w:jc w:val="both"/>
      </w:pPr>
      <w:r>
        <w:rPr>
          <w:rFonts w:ascii="Times New Roman"/>
          <w:b w:val="false"/>
          <w:i w:val="false"/>
          <w:color w:val="000000"/>
          <w:sz w:val="28"/>
        </w:rPr>
        <w:t>
</w:t>
      </w:r>
      <w:r>
        <w:rPr>
          <w:rFonts w:ascii="Times New Roman"/>
          <w:b/>
          <w:i w:val="false"/>
          <w:color w:val="000000"/>
          <w:sz w:val="28"/>
        </w:rPr>
        <w:t>
      1. Стоимость:
</w:t>
      </w:r>
      <w:r>
        <w:rPr>
          <w:rFonts w:ascii="Times New Roman"/>
          <w:b w:val="false"/>
          <w:i w:val="false"/>
          <w:color w:val="000000"/>
          <w:sz w:val="28"/>
        </w:rPr>
        <w:t>
13465 тысяч тенге (тринадцать миллионов четыреста шестьдесят пять тысяч тенге).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1 в редакции постановления Правительства РК от 12.11.2008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581д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2. Нормативно-правовая основа бюджетной программы:
</w:t>
      </w:r>
      <w:r>
        <w:rPr>
          <w:rFonts w:ascii="Times New Roman"/>
          <w:b w:val="false"/>
          <w:i w:val="false"/>
          <w:color w:val="000000"/>
          <w:sz w:val="28"/>
        </w:rPr>
        <w:t>
</w:t>
      </w:r>
      <w:r>
        <w:rPr>
          <w:rFonts w:ascii="Times New Roman"/>
          <w:b w:val="false"/>
          <w:i w:val="false"/>
          <w:color w:val="000000"/>
          <w:sz w:val="28"/>
        </w:rPr>
        <w:t xml:space="preserve"> статья 17 </w:t>
      </w:r>
      <w:r>
        <w:rPr>
          <w:rFonts w:ascii="Times New Roman"/>
          <w:b w:val="false"/>
          <w:i w:val="false"/>
          <w:color w:val="000000"/>
          <w:sz w:val="28"/>
        </w:rPr>
        <w:t>
 Закона Республики Казахстан от 2 декабря 2007 года "О физической культуре и спорте"; 
</w:t>
      </w:r>
      <w:r>
        <w:rPr>
          <w:rFonts w:ascii="Times New Roman"/>
          <w:b w:val="false"/>
          <w:i w:val="false"/>
          <w:color w:val="000000"/>
          <w:sz w:val="28"/>
        </w:rPr>
        <w:t xml:space="preserve"> распоряжение </w:t>
      </w:r>
      <w:r>
        <w:rPr>
          <w:rFonts w:ascii="Times New Roman"/>
          <w:b w:val="false"/>
          <w:i w:val="false"/>
          <w:color w:val="000000"/>
          <w:sz w:val="28"/>
        </w:rPr>
        <w:t>
 Президента Республики Казахстан от 24 мая 1996 года N 3002 "О государственной поддержке и развитии школ для одаренных детей".
</w:t>
      </w:r>
      <w:r>
        <w:br/>
      </w:r>
      <w:r>
        <w:rPr>
          <w:rFonts w:ascii="Times New Roman"/>
          <w:b w:val="false"/>
          <w:i w:val="false"/>
          <w:color w:val="000000"/>
          <w:sz w:val="28"/>
        </w:rPr>
        <w:t>
</w:t>
      </w:r>
      <w:r>
        <w:rPr>
          <w:rFonts w:ascii="Times New Roman"/>
          <w:b/>
          <w:i w:val="false"/>
          <w:color w:val="000000"/>
          <w:sz w:val="28"/>
        </w:rPr>
        <w:t>
      3. Источники финансирования бюджетной программы:
</w:t>
      </w:r>
      <w:r>
        <w:rPr>
          <w:rFonts w:ascii="Times New Roman"/>
          <w:b w:val="false"/>
          <w:i w:val="false"/>
          <w:color w:val="000000"/>
          <w:sz w:val="28"/>
        </w:rPr>
        <w:t>
 средства республиканского бюджета
</w:t>
      </w:r>
      <w:r>
        <w:br/>
      </w:r>
      <w:r>
        <w:rPr>
          <w:rFonts w:ascii="Times New Roman"/>
          <w:b w:val="false"/>
          <w:i w:val="false"/>
          <w:color w:val="000000"/>
          <w:sz w:val="28"/>
        </w:rPr>
        <w:t>
</w:t>
      </w:r>
      <w:r>
        <w:rPr>
          <w:rFonts w:ascii="Times New Roman"/>
          <w:b/>
          <w:i w:val="false"/>
          <w:color w:val="000000"/>
          <w:sz w:val="28"/>
        </w:rPr>
        <w:t>
      4. Цель бюджетной программы:
</w:t>
      </w:r>
      <w:r>
        <w:rPr>
          <w:rFonts w:ascii="Times New Roman"/>
          <w:b w:val="false"/>
          <w:i w:val="false"/>
          <w:color w:val="000000"/>
          <w:sz w:val="28"/>
        </w:rPr>
        <w:t>
 развитие спорта в Республике Казахстан, достижение высоких показателей на международных спортивных аренах.
</w:t>
      </w:r>
      <w:r>
        <w:br/>
      </w:r>
      <w:r>
        <w:rPr>
          <w:rFonts w:ascii="Times New Roman"/>
          <w:b w:val="false"/>
          <w:i w:val="false"/>
          <w:color w:val="000000"/>
          <w:sz w:val="28"/>
        </w:rPr>
        <w:t>
</w:t>
      </w:r>
      <w:r>
        <w:rPr>
          <w:rFonts w:ascii="Times New Roman"/>
          <w:b/>
          <w:i w:val="false"/>
          <w:color w:val="000000"/>
          <w:sz w:val="28"/>
        </w:rPr>
        <w:t>
      5. Задачи бюджетной программы:
</w:t>
      </w:r>
      <w:r>
        <w:rPr>
          <w:rFonts w:ascii="Times New Roman"/>
          <w:b w:val="false"/>
          <w:i w:val="false"/>
          <w:color w:val="000000"/>
          <w:sz w:val="28"/>
        </w:rPr>
        <w:t>
 Обеспечение благоприятных условий одаренным детям для занятий избранными видами спорта.
</w:t>
      </w:r>
      <w:r>
        <w:br/>
      </w:r>
      <w:r>
        <w:rPr>
          <w:rFonts w:ascii="Times New Roman"/>
          <w:b w:val="false"/>
          <w:i w:val="false"/>
          <w:color w:val="000000"/>
          <w:sz w:val="28"/>
        </w:rPr>
        <w:t>
</w:t>
      </w:r>
      <w:r>
        <w:rPr>
          <w:rFonts w:ascii="Times New Roman"/>
          <w:b/>
          <w:i w:val="false"/>
          <w:color w:val="000000"/>
          <w:sz w:val="28"/>
        </w:rPr>
        <w:t>
      6. План мероприятий по реализации бюджетной программы: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0"/>
        <w:gridCol w:w="950"/>
        <w:gridCol w:w="928"/>
        <w:gridCol w:w="2912"/>
        <w:gridCol w:w="4342"/>
        <w:gridCol w:w="1524"/>
        <w:gridCol w:w="2734"/>
      </w:tblGrid>
      <w:tr>
        <w:trPr>
          <w:trHeight w:val="90" w:hRule="atLeast"/>
        </w:trPr>
        <w:tc>
          <w:tcPr>
            <w:tcW w:w="69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r>
              <w:br/>
            </w:r>
            <w:r>
              <w:rPr>
                <w:rFonts w:ascii="Times New Roman"/>
                <w:b w:val="false"/>
                <w:i w:val="false"/>
                <w:color w:val="000000"/>
                <w:sz w:val="20"/>
              </w:rPr>
              <w:t>
п/п
</w:t>
            </w:r>
          </w:p>
        </w:tc>
        <w:tc>
          <w:tcPr>
            <w:tcW w:w="95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Код
</w:t>
            </w:r>
            <w:r>
              <w:br/>
            </w:r>
            <w:r>
              <w:rPr>
                <w:rFonts w:ascii="Times New Roman"/>
                <w:b w:val="false"/>
                <w:i w:val="false"/>
                <w:color w:val="000000"/>
                <w:sz w:val="20"/>
              </w:rPr>
              <w:t>
про-
</w:t>
            </w:r>
            <w:r>
              <w:br/>
            </w:r>
            <w:r>
              <w:rPr>
                <w:rFonts w:ascii="Times New Roman"/>
                <w:b w:val="false"/>
                <w:i w:val="false"/>
                <w:color w:val="000000"/>
                <w:sz w:val="20"/>
              </w:rPr>
              <w:t>
гра-
</w:t>
            </w:r>
            <w:r>
              <w:br/>
            </w:r>
            <w:r>
              <w:rPr>
                <w:rFonts w:ascii="Times New Roman"/>
                <w:b w:val="false"/>
                <w:i w:val="false"/>
                <w:color w:val="000000"/>
                <w:sz w:val="20"/>
              </w:rPr>
              <w:t>
ммы
</w:t>
            </w:r>
          </w:p>
        </w:tc>
        <w:tc>
          <w:tcPr>
            <w:tcW w:w="9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Код
</w:t>
            </w:r>
            <w:r>
              <w:br/>
            </w:r>
            <w:r>
              <w:rPr>
                <w:rFonts w:ascii="Times New Roman"/>
                <w:b w:val="false"/>
                <w:i w:val="false"/>
                <w:color w:val="000000"/>
                <w:sz w:val="20"/>
              </w:rPr>
              <w:t>
под-
</w:t>
            </w:r>
            <w:r>
              <w:br/>
            </w:r>
            <w:r>
              <w:rPr>
                <w:rFonts w:ascii="Times New Roman"/>
                <w:b w:val="false"/>
                <w:i w:val="false"/>
                <w:color w:val="000000"/>
                <w:sz w:val="20"/>
              </w:rPr>
              <w:t>
про-
</w:t>
            </w:r>
            <w:r>
              <w:br/>
            </w:r>
            <w:r>
              <w:rPr>
                <w:rFonts w:ascii="Times New Roman"/>
                <w:b w:val="false"/>
                <w:i w:val="false"/>
                <w:color w:val="000000"/>
                <w:sz w:val="20"/>
              </w:rPr>
              <w:t>
гра-
</w:t>
            </w:r>
            <w:r>
              <w:br/>
            </w:r>
            <w:r>
              <w:rPr>
                <w:rFonts w:ascii="Times New Roman"/>
                <w:b w:val="false"/>
                <w:i w:val="false"/>
                <w:color w:val="000000"/>
                <w:sz w:val="20"/>
              </w:rPr>
              <w:t>
ммы
</w:t>
            </w:r>
          </w:p>
        </w:tc>
        <w:tc>
          <w:tcPr>
            <w:tcW w:w="291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Наименование
</w:t>
            </w:r>
            <w:r>
              <w:br/>
            </w:r>
            <w:r>
              <w:rPr>
                <w:rFonts w:ascii="Times New Roman"/>
                <w:b w:val="false"/>
                <w:i w:val="false"/>
                <w:color w:val="000000"/>
                <w:sz w:val="20"/>
              </w:rPr>
              <w:t>
программы
</w:t>
            </w:r>
            <w:r>
              <w:br/>
            </w:r>
            <w:r>
              <w:rPr>
                <w:rFonts w:ascii="Times New Roman"/>
                <w:b w:val="false"/>
                <w:i w:val="false"/>
                <w:color w:val="000000"/>
                <w:sz w:val="20"/>
              </w:rPr>
              <w:t>
(подпрограммы)
</w:t>
            </w:r>
          </w:p>
        </w:tc>
        <w:tc>
          <w:tcPr>
            <w:tcW w:w="434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Мероприятия
</w:t>
            </w:r>
            <w:r>
              <w:br/>
            </w:r>
            <w:r>
              <w:rPr>
                <w:rFonts w:ascii="Times New Roman"/>
                <w:b w:val="false"/>
                <w:i w:val="false"/>
                <w:color w:val="000000"/>
                <w:sz w:val="20"/>
              </w:rPr>
              <w:t>
по реализации
</w:t>
            </w:r>
            <w:r>
              <w:br/>
            </w:r>
            <w:r>
              <w:rPr>
                <w:rFonts w:ascii="Times New Roman"/>
                <w:b w:val="false"/>
                <w:i w:val="false"/>
                <w:color w:val="000000"/>
                <w:sz w:val="20"/>
              </w:rPr>
              <w:t>
программы
</w:t>
            </w:r>
            <w:r>
              <w:br/>
            </w:r>
            <w:r>
              <w:rPr>
                <w:rFonts w:ascii="Times New Roman"/>
                <w:b w:val="false"/>
                <w:i w:val="false"/>
                <w:color w:val="000000"/>
                <w:sz w:val="20"/>
              </w:rPr>
              <w:t>
(подпрограмм)
</w:t>
            </w:r>
          </w:p>
        </w:tc>
        <w:tc>
          <w:tcPr>
            <w:tcW w:w="152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Сроки
</w:t>
            </w:r>
            <w:r>
              <w:br/>
            </w:r>
            <w:r>
              <w:rPr>
                <w:rFonts w:ascii="Times New Roman"/>
                <w:b w:val="false"/>
                <w:i w:val="false"/>
                <w:color w:val="000000"/>
                <w:sz w:val="20"/>
              </w:rPr>
              <w:t>
реали-
</w:t>
            </w:r>
            <w:r>
              <w:br/>
            </w:r>
            <w:r>
              <w:rPr>
                <w:rFonts w:ascii="Times New Roman"/>
                <w:b w:val="false"/>
                <w:i w:val="false"/>
                <w:color w:val="000000"/>
                <w:sz w:val="20"/>
              </w:rPr>
              <w:t>
зации
</w:t>
            </w:r>
          </w:p>
        </w:tc>
        <w:tc>
          <w:tcPr>
            <w:tcW w:w="273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Ответственные
</w:t>
            </w:r>
            <w:r>
              <w:br/>
            </w:r>
            <w:r>
              <w:rPr>
                <w:rFonts w:ascii="Times New Roman"/>
                <w:b w:val="false"/>
                <w:i w:val="false"/>
                <w:color w:val="000000"/>
                <w:sz w:val="20"/>
              </w:rPr>
              <w:t>
исполнители
</w:t>
            </w:r>
          </w:p>
        </w:tc>
      </w:tr>
      <w:tr>
        <w:trPr>
          <w:trHeight w:val="90" w:hRule="atLeast"/>
        </w:trPr>
        <w:tc>
          <w:tcPr>
            <w:tcW w:w="69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95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9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291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34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52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73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90" w:hRule="atLeast"/>
        </w:trPr>
        <w:tc>
          <w:tcPr>
            <w:tcW w:w="69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95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9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1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Строительство
</w:t>
            </w:r>
            <w:r>
              <w:br/>
            </w:r>
            <w:r>
              <w:rPr>
                <w:rFonts w:ascii="Times New Roman"/>
                <w:b w:val="false"/>
                <w:i w:val="false"/>
                <w:color w:val="000000"/>
                <w:sz w:val="20"/>
              </w:rPr>
              <w:t>
и реконструк-
</w:t>
            </w:r>
            <w:r>
              <w:br/>
            </w:r>
            <w:r>
              <w:rPr>
                <w:rFonts w:ascii="Times New Roman"/>
                <w:b w:val="false"/>
                <w:i w:val="false"/>
                <w:color w:val="000000"/>
                <w:sz w:val="20"/>
              </w:rPr>
              <w:t>
ция объектов
</w:t>
            </w:r>
            <w:r>
              <w:br/>
            </w:r>
            <w:r>
              <w:rPr>
                <w:rFonts w:ascii="Times New Roman"/>
                <w:b w:val="false"/>
                <w:i w:val="false"/>
                <w:color w:val="000000"/>
                <w:sz w:val="20"/>
              </w:rPr>
              <w:t>
образования
</w:t>
            </w:r>
            <w:r>
              <w:br/>
            </w:r>
            <w:r>
              <w:rPr>
                <w:rFonts w:ascii="Times New Roman"/>
                <w:b w:val="false"/>
                <w:i w:val="false"/>
                <w:color w:val="000000"/>
                <w:sz w:val="20"/>
              </w:rPr>
              <w:t>
по спорту
</w:t>
            </w:r>
          </w:p>
        </w:tc>
        <w:tc>
          <w:tcPr>
            <w:tcW w:w="434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Разработка проектно-
</w:t>
            </w:r>
            <w:r>
              <w:br/>
            </w:r>
            <w:r>
              <w:rPr>
                <w:rFonts w:ascii="Times New Roman"/>
                <w:b w:val="false"/>
                <w:i w:val="false"/>
                <w:color w:val="000000"/>
                <w:sz w:val="20"/>
              </w:rPr>
              <w:t>
сметной документации
</w:t>
            </w:r>
            <w:r>
              <w:br/>
            </w:r>
            <w:r>
              <w:rPr>
                <w:rFonts w:ascii="Times New Roman"/>
                <w:b w:val="false"/>
                <w:i w:val="false"/>
                <w:color w:val="000000"/>
                <w:sz w:val="20"/>
              </w:rPr>
              <w:t>
на реконструкцию
</w:t>
            </w:r>
            <w:r>
              <w:br/>
            </w:r>
            <w:r>
              <w:rPr>
                <w:rFonts w:ascii="Times New Roman"/>
                <w:b w:val="false"/>
                <w:i w:val="false"/>
                <w:color w:val="000000"/>
                <w:sz w:val="20"/>
              </w:rPr>
              <w:t>
стадиона "Жас батыр"
</w:t>
            </w:r>
            <w:r>
              <w:br/>
            </w:r>
            <w:r>
              <w:rPr>
                <w:rFonts w:ascii="Times New Roman"/>
                <w:b w:val="false"/>
                <w:i w:val="false"/>
                <w:color w:val="000000"/>
                <w:sz w:val="20"/>
              </w:rPr>
              <w:t>
Республиканской
</w:t>
            </w:r>
            <w:r>
              <w:br/>
            </w:r>
            <w:r>
              <w:rPr>
                <w:rFonts w:ascii="Times New Roman"/>
                <w:b w:val="false"/>
                <w:i w:val="false"/>
                <w:color w:val="000000"/>
                <w:sz w:val="20"/>
              </w:rPr>
              <w:t>
школы-интерната для
</w:t>
            </w:r>
            <w:r>
              <w:br/>
            </w:r>
            <w:r>
              <w:rPr>
                <w:rFonts w:ascii="Times New Roman"/>
                <w:b w:val="false"/>
                <w:i w:val="false"/>
                <w:color w:val="000000"/>
                <w:sz w:val="20"/>
              </w:rPr>
              <w:t>
одаренных в спорте
</w:t>
            </w:r>
            <w:r>
              <w:br/>
            </w:r>
            <w:r>
              <w:rPr>
                <w:rFonts w:ascii="Times New Roman"/>
                <w:b w:val="false"/>
                <w:i w:val="false"/>
                <w:color w:val="000000"/>
                <w:sz w:val="20"/>
              </w:rPr>
              <w:t>
детей им.
</w:t>
            </w:r>
            <w:r>
              <w:br/>
            </w:r>
            <w:r>
              <w:rPr>
                <w:rFonts w:ascii="Times New Roman"/>
                <w:b w:val="false"/>
                <w:i w:val="false"/>
                <w:color w:val="000000"/>
                <w:sz w:val="20"/>
              </w:rPr>
              <w:t>
X. Мунайтпасова в
</w:t>
            </w:r>
            <w:r>
              <w:br/>
            </w:r>
            <w:r>
              <w:rPr>
                <w:rFonts w:ascii="Times New Roman"/>
                <w:b w:val="false"/>
                <w:i w:val="false"/>
                <w:color w:val="000000"/>
                <w:sz w:val="20"/>
              </w:rPr>
              <w:t>
городе Астане.
</w:t>
            </w:r>
          </w:p>
        </w:tc>
        <w:tc>
          <w:tcPr>
            <w:tcW w:w="152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Январь-
</w:t>
            </w:r>
            <w:r>
              <w:br/>
            </w:r>
            <w:r>
              <w:rPr>
                <w:rFonts w:ascii="Times New Roman"/>
                <w:b w:val="false"/>
                <w:i w:val="false"/>
                <w:color w:val="000000"/>
                <w:sz w:val="20"/>
              </w:rPr>
              <w:t>
декабрь
</w:t>
            </w:r>
          </w:p>
        </w:tc>
        <w:tc>
          <w:tcPr>
            <w:tcW w:w="273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Министерство
</w:t>
            </w:r>
            <w:r>
              <w:br/>
            </w:r>
            <w:r>
              <w:rPr>
                <w:rFonts w:ascii="Times New Roman"/>
                <w:b w:val="false"/>
                <w:i w:val="false"/>
                <w:color w:val="000000"/>
                <w:sz w:val="20"/>
              </w:rPr>
              <w:t>
туризма
</w:t>
            </w:r>
            <w:r>
              <w:br/>
            </w:r>
            <w:r>
              <w:rPr>
                <w:rFonts w:ascii="Times New Roman"/>
                <w:b w:val="false"/>
                <w:i w:val="false"/>
                <w:color w:val="000000"/>
                <w:sz w:val="20"/>
              </w:rPr>
              <w:t>
и спорта
</w:t>
            </w:r>
            <w:r>
              <w:br/>
            </w:r>
            <w:r>
              <w:rPr>
                <w:rFonts w:ascii="Times New Roman"/>
                <w:b w:val="false"/>
                <w:i w:val="false"/>
                <w:color w:val="000000"/>
                <w:sz w:val="20"/>
              </w:rPr>
              <w:t>
Республики
</w:t>
            </w:r>
            <w:r>
              <w:br/>
            </w:r>
            <w:r>
              <w:rPr>
                <w:rFonts w:ascii="Times New Roman"/>
                <w:b w:val="false"/>
                <w:i w:val="false"/>
                <w:color w:val="000000"/>
                <w:sz w:val="20"/>
              </w:rPr>
              <w:t>
Казахстан
</w:t>
            </w:r>
          </w:p>
        </w:tc>
      </w:tr>
    </w:tbl>
    <w:p>
      <w:pPr>
        <w:spacing w:after="0"/>
        <w:ind w:left="0"/>
        <w:jc w:val="both"/>
      </w:pPr>
      <w:r>
        <w:rPr>
          <w:rFonts w:ascii="Times New Roman"/>
          <w:b w:val="false"/>
          <w:i w:val="false"/>
          <w:color w:val="000000"/>
          <w:sz w:val="28"/>
        </w:rPr>
        <w:t>
</w:t>
      </w:r>
      <w:r>
        <w:rPr>
          <w:rFonts w:ascii="Times New Roman"/>
          <w:b/>
          <w:i w:val="false"/>
          <w:color w:val="000000"/>
          <w:sz w:val="28"/>
        </w:rPr>
        <w:t>
      7. Ожидаемые результаты выполнения бюджетной программы:
</w:t>
      </w:r>
      <w:r>
        <w:rPr>
          <w:rFonts w:ascii="Times New Roman"/>
          <w:b w:val="false"/>
          <w:i w:val="false"/>
          <w:color w:val="000000"/>
          <w:sz w:val="28"/>
        </w:rPr>
        <w:t>
 Прямой результат: утвержденная в установленном порядке проектно-сметная документация по проекту реконструкции стадиона "Жас батыр" Республиканской школы-интерната для одаренных в спорте детей им. X. Мунайтпасова в городе Астане, прошедшая государственную экспертизу.
</w:t>
      </w:r>
    </w:p>
    <w:p>
      <w:pPr>
        <w:spacing w:after="0"/>
        <w:ind w:left="0"/>
        <w:jc w:val="both"/>
      </w:pPr>
      <w:r>
        <w:rPr>
          <w:rFonts w:ascii="Times New Roman"/>
          <w:b w:val="false"/>
          <w:i w:val="false"/>
          <w:color w:val="000000"/>
          <w:sz w:val="28"/>
        </w:rPr>
        <w:t>
Конечный результат: создание условий для проведения занятий и тренировок одаренных в спорте детей.
</w:t>
      </w:r>
    </w:p>
    <w:p>
      <w:pPr>
        <w:spacing w:after="0"/>
        <w:ind w:left="0"/>
        <w:jc w:val="both"/>
      </w:pPr>
      <w:r>
        <w:rPr>
          <w:rFonts w:ascii="Times New Roman"/>
          <w:b w:val="false"/>
          <w:i w:val="false"/>
          <w:color w:val="000000"/>
          <w:sz w:val="28"/>
        </w:rPr>
        <w:t>
Финансово-экономический результат: по результатам анализа эффективности реализации проектов.
</w:t>
      </w:r>
    </w:p>
    <w:p>
      <w:pPr>
        <w:spacing w:after="0"/>
        <w:ind w:left="0"/>
        <w:jc w:val="both"/>
      </w:pPr>
      <w:r>
        <w:rPr>
          <w:rFonts w:ascii="Times New Roman"/>
          <w:b w:val="false"/>
          <w:i w:val="false"/>
          <w:color w:val="000000"/>
          <w:sz w:val="28"/>
        </w:rPr>
        <w:t>
Своевременность: согласно плану выполнения работ в соответствии с заключенными договорами.
</w:t>
      </w:r>
    </w:p>
    <w:p>
      <w:pPr>
        <w:spacing w:after="0"/>
        <w:ind w:left="0"/>
        <w:jc w:val="both"/>
      </w:pPr>
      <w:r>
        <w:rPr>
          <w:rFonts w:ascii="Times New Roman"/>
          <w:b w:val="false"/>
          <w:i w:val="false"/>
          <w:color w:val="000000"/>
          <w:sz w:val="28"/>
        </w:rPr>
        <w:t>
Качество: согласно требованиям строительных норм и правил.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54       
</w:t>
      </w:r>
      <w:r>
        <w:br/>
      </w:r>
      <w:r>
        <w:rPr>
          <w:rFonts w:ascii="Times New Roman"/>
          <w:b w:val="false"/>
          <w:i w:val="false"/>
          <w:color w:val="000000"/>
          <w:sz w:val="28"/>
        </w:rPr>
        <w:t>
к постановлению Правительства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12 декабря 2007 года N 1224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205 - Министерство туризма и спорта Республики Казахстан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Администратор бюджетной программы
</w:t>
      </w:r>
    </w:p>
    <w:p>
      <w:pPr>
        <w:spacing w:after="0"/>
        <w:ind w:left="0"/>
        <w:jc w:val="both"/>
      </w:pPr>
      <w:r>
        <w:rPr>
          <w:rFonts w:ascii="Times New Roman"/>
          <w:b w:val="false"/>
          <w:i w:val="false"/>
          <w:color w:val="000000"/>
          <w:sz w:val="28"/>
        </w:rPr>
        <w:t>
</w:t>
      </w:r>
      <w:r>
        <w:rPr>
          <w:rFonts w:ascii="Times New Roman"/>
          <w:b/>
          <w:i w:val="false"/>
          <w:color w:val="000000"/>
          <w:sz w:val="28"/>
        </w:rPr>
        <w:t>
ПАСПОРТ
</w:t>
      </w:r>
      <w:r>
        <w:rPr>
          <w:rFonts w:ascii="Times New Roman"/>
          <w:b w:val="false"/>
          <w:i w:val="false"/>
          <w:color w:val="000000"/>
          <w:sz w:val="28"/>
        </w:rPr>
        <w:t>
</w:t>
      </w:r>
      <w:r>
        <w:br/>
      </w:r>
      <w:r>
        <w:rPr>
          <w:rFonts w:ascii="Times New Roman"/>
          <w:b w:val="false"/>
          <w:i w:val="false"/>
          <w:color w:val="000000"/>
          <w:sz w:val="28"/>
        </w:rPr>
        <w:t>
республиканской бюджетной программы
</w:t>
      </w:r>
      <w:r>
        <w:br/>
      </w:r>
      <w:r>
        <w:rPr>
          <w:rFonts w:ascii="Times New Roman"/>
          <w:b w:val="false"/>
          <w:i w:val="false"/>
          <w:color w:val="000000"/>
          <w:sz w:val="28"/>
        </w:rPr>
        <w:t>
003 "Обучение и воспитание одаренных в спорте детей"
</w:t>
      </w:r>
      <w:r>
        <w:br/>
      </w:r>
      <w:r>
        <w:rPr>
          <w:rFonts w:ascii="Times New Roman"/>
          <w:b w:val="false"/>
          <w:i w:val="false"/>
          <w:color w:val="000000"/>
          <w:sz w:val="28"/>
        </w:rPr>
        <w:t>
на 2008 год
</w:t>
      </w:r>
    </w:p>
    <w:p>
      <w:pPr>
        <w:spacing w:after="0"/>
        <w:ind w:left="0"/>
        <w:jc w:val="both"/>
      </w:pPr>
      <w:r>
        <w:rPr>
          <w:rFonts w:ascii="Times New Roman"/>
          <w:b w:val="false"/>
          <w:i w:val="false"/>
          <w:color w:val="000000"/>
          <w:sz w:val="28"/>
        </w:rPr>
        <w:t>
</w:t>
      </w:r>
      <w:r>
        <w:rPr>
          <w:rFonts w:ascii="Times New Roman"/>
          <w:b/>
          <w:i w:val="false"/>
          <w:color w:val="000000"/>
          <w:sz w:val="28"/>
        </w:rPr>
        <w:t>
      1. Стоимость:
</w:t>
      </w:r>
      <w:r>
        <w:rPr>
          <w:rFonts w:ascii="Times New Roman"/>
          <w:b w:val="false"/>
          <w:i w:val="false"/>
          <w:color w:val="000000"/>
          <w:sz w:val="28"/>
        </w:rPr>
        <w:t>
 1228337 тысяч тенге (один миллиард двести двадцать восемь миллионов триста тридцать семь тысяч тенге).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1 в редакции постановления Правительства РК от 12.11.2008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581д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2. Нормативно-правовая основа бюджетной программы:
</w:t>
      </w:r>
      <w:r>
        <w:rPr>
          <w:rFonts w:ascii="Times New Roman"/>
          <w:b w:val="false"/>
          <w:i w:val="false"/>
          <w:color w:val="000000"/>
          <w:sz w:val="28"/>
        </w:rPr>
        <w:t>
</w:t>
      </w:r>
      <w:r>
        <w:rPr>
          <w:rFonts w:ascii="Times New Roman"/>
          <w:b w:val="false"/>
          <w:i w:val="false"/>
          <w:color w:val="000000"/>
          <w:sz w:val="28"/>
        </w:rPr>
        <w:t xml:space="preserve"> статьи 14 </w:t>
      </w:r>
      <w:r>
        <w:rPr>
          <w:rFonts w:ascii="Times New Roman"/>
          <w:b w:val="false"/>
          <w:i w:val="false"/>
          <w:color w:val="000000"/>
          <w:sz w:val="28"/>
        </w:rPr>
        <w:t>
 и 
</w:t>
      </w:r>
      <w:r>
        <w:rPr>
          <w:rFonts w:ascii="Times New Roman"/>
          <w:b w:val="false"/>
          <w:i w:val="false"/>
          <w:color w:val="000000"/>
          <w:sz w:val="28"/>
        </w:rPr>
        <w:t xml:space="preserve"> 31 Закона </w:t>
      </w:r>
      <w:r>
        <w:rPr>
          <w:rFonts w:ascii="Times New Roman"/>
          <w:b w:val="false"/>
          <w:i w:val="false"/>
          <w:color w:val="000000"/>
          <w:sz w:val="28"/>
        </w:rPr>
        <w:t>
 Республики Казахстан от 27 июля 2007 года "Об образовании"; 
</w:t>
      </w:r>
      <w:r>
        <w:rPr>
          <w:rFonts w:ascii="Times New Roman"/>
          <w:b w:val="false"/>
          <w:i w:val="false"/>
          <w:color w:val="000000"/>
          <w:sz w:val="28"/>
        </w:rPr>
        <w:t xml:space="preserve"> статьи 16 </w:t>
      </w:r>
      <w:r>
        <w:rPr>
          <w:rFonts w:ascii="Times New Roman"/>
          <w:b w:val="false"/>
          <w:i w:val="false"/>
          <w:color w:val="000000"/>
          <w:sz w:val="28"/>
        </w:rPr>
        <w:t>
 и 
</w:t>
      </w:r>
      <w:r>
        <w:rPr>
          <w:rFonts w:ascii="Times New Roman"/>
          <w:b w:val="false"/>
          <w:i w:val="false"/>
          <w:color w:val="000000"/>
          <w:sz w:val="28"/>
        </w:rPr>
        <w:t xml:space="preserve"> 17 Закона </w:t>
      </w:r>
      <w:r>
        <w:rPr>
          <w:rFonts w:ascii="Times New Roman"/>
          <w:b w:val="false"/>
          <w:i w:val="false"/>
          <w:color w:val="000000"/>
          <w:sz w:val="28"/>
        </w:rPr>
        <w:t>
 Республики Казахстан от 2 декабря 1999 года "О физической культуре и спорте"; 
</w:t>
      </w:r>
      <w:r>
        <w:rPr>
          <w:rFonts w:ascii="Times New Roman"/>
          <w:b w:val="false"/>
          <w:i w:val="false"/>
          <w:color w:val="000000"/>
          <w:sz w:val="28"/>
        </w:rPr>
        <w:t xml:space="preserve"> Указ </w:t>
      </w:r>
      <w:r>
        <w:rPr>
          <w:rFonts w:ascii="Times New Roman"/>
          <w:b w:val="false"/>
          <w:i w:val="false"/>
          <w:color w:val="000000"/>
          <w:sz w:val="28"/>
        </w:rPr>
        <w:t>
 Президента Республики Казахстан от 28 июня 2002 года N 900 "О переименовании города Лениногорска Восточно-Казахстанской области"; 
</w:t>
      </w:r>
      <w:r>
        <w:rPr>
          <w:rFonts w:ascii="Times New Roman"/>
          <w:b w:val="false"/>
          <w:i w:val="false"/>
          <w:color w:val="000000"/>
          <w:sz w:val="28"/>
        </w:rPr>
        <w:t xml:space="preserve"> постановление </w:t>
      </w:r>
      <w:r>
        <w:rPr>
          <w:rFonts w:ascii="Times New Roman"/>
          <w:b w:val="false"/>
          <w:i w:val="false"/>
          <w:color w:val="000000"/>
          <w:sz w:val="28"/>
        </w:rPr>
        <w:t>
 Правительства Республики Казахстан от 16 сентября 1996 года N 1125 "О мерах по реализации Распоряжения Президента Республики Казахстан "О государственной поддержке и развитии школ для одаренных детей"; 
</w:t>
      </w:r>
      <w:r>
        <w:rPr>
          <w:rFonts w:ascii="Times New Roman"/>
          <w:b w:val="false"/>
          <w:i w:val="false"/>
          <w:color w:val="000000"/>
          <w:sz w:val="28"/>
        </w:rPr>
        <w:t xml:space="preserve"> постановление </w:t>
      </w:r>
      <w:r>
        <w:rPr>
          <w:rFonts w:ascii="Times New Roman"/>
          <w:b w:val="false"/>
          <w:i w:val="false"/>
          <w:color w:val="000000"/>
          <w:sz w:val="28"/>
        </w:rPr>
        <w:t>
 Правительства Республики Казахстан от 19 июня 2002 года N 673 "О создании государственного учреждения "Республиканская школа-интернат для одаренных в спорте детей в городе Лениногорске" Агентства Республики Казахстан по туризму и спорту"; 
</w:t>
      </w:r>
      <w:r>
        <w:rPr>
          <w:rFonts w:ascii="Times New Roman"/>
          <w:b w:val="false"/>
          <w:i w:val="false"/>
          <w:color w:val="000000"/>
          <w:sz w:val="28"/>
        </w:rPr>
        <w:t xml:space="preserve"> постановление </w:t>
      </w:r>
      <w:r>
        <w:rPr>
          <w:rFonts w:ascii="Times New Roman"/>
          <w:b w:val="false"/>
          <w:i w:val="false"/>
          <w:color w:val="000000"/>
          <w:sz w:val="28"/>
        </w:rPr>
        <w:t>
 Правительства Республики Казахстан от 6 июля 2007 года N 579 "Вопросы некоторых республиканских государственных казенных предприятий Комитета по спорту Министерства туризма и спорта Республики Казахстан"; 
</w:t>
      </w:r>
      <w:r>
        <w:rPr>
          <w:rFonts w:ascii="Times New Roman"/>
          <w:b w:val="false"/>
          <w:i w:val="false"/>
          <w:color w:val="000000"/>
          <w:sz w:val="28"/>
        </w:rPr>
        <w:t xml:space="preserve"> постановление </w:t>
      </w:r>
      <w:r>
        <w:rPr>
          <w:rFonts w:ascii="Times New Roman"/>
          <w:b w:val="false"/>
          <w:i w:val="false"/>
          <w:color w:val="000000"/>
          <w:sz w:val="28"/>
        </w:rPr>
        <w:t>
 Правительства Республики Казахстан от 19 июля 2007 года N 613 "О создании государственного учреждения "Республиканская школа-интернат для одаренных в спорте детей" в микрорайоне "Шанырак" города Алматы Комитета по спорту Министерства туризма и спорта Республики Казахстан".
</w:t>
      </w:r>
      <w:r>
        <w:br/>
      </w:r>
      <w:r>
        <w:rPr>
          <w:rFonts w:ascii="Times New Roman"/>
          <w:b w:val="false"/>
          <w:i w:val="false"/>
          <w:color w:val="000000"/>
          <w:sz w:val="28"/>
        </w:rPr>
        <w:t>
</w:t>
      </w:r>
      <w:r>
        <w:rPr>
          <w:rFonts w:ascii="Times New Roman"/>
          <w:b/>
          <w:i w:val="false"/>
          <w:color w:val="000000"/>
          <w:sz w:val="28"/>
        </w:rPr>
        <w:t>
      3. Источники финансирования бюджетной программы:
</w:t>
      </w:r>
      <w:r>
        <w:rPr>
          <w:rFonts w:ascii="Times New Roman"/>
          <w:b w:val="false"/>
          <w:i w:val="false"/>
          <w:color w:val="000000"/>
          <w:sz w:val="28"/>
        </w:rPr>
        <w:t>
 средства республиканского бюджета
</w:t>
      </w:r>
      <w:r>
        <w:br/>
      </w:r>
      <w:r>
        <w:rPr>
          <w:rFonts w:ascii="Times New Roman"/>
          <w:b w:val="false"/>
          <w:i w:val="false"/>
          <w:color w:val="000000"/>
          <w:sz w:val="28"/>
        </w:rPr>
        <w:t>
</w:t>
      </w:r>
      <w:r>
        <w:rPr>
          <w:rFonts w:ascii="Times New Roman"/>
          <w:b/>
          <w:i w:val="false"/>
          <w:color w:val="000000"/>
          <w:sz w:val="28"/>
        </w:rPr>
        <w:t>
      4. Цель бюджетной программы:
</w:t>
      </w:r>
      <w:r>
        <w:rPr>
          <w:rFonts w:ascii="Times New Roman"/>
          <w:b w:val="false"/>
          <w:i w:val="false"/>
          <w:color w:val="000000"/>
          <w:sz w:val="28"/>
        </w:rPr>
        <w:t>
 развитие индивидуальных особенностей одаренных в спорте детей и подготовка высококвалифицированных спортсменов международного уровня, кандидатов и членов сборных команд Республики Казахстан по олимпийским видам спорта.
</w:t>
      </w:r>
      <w:r>
        <w:br/>
      </w:r>
      <w:r>
        <w:rPr>
          <w:rFonts w:ascii="Times New Roman"/>
          <w:b w:val="false"/>
          <w:i w:val="false"/>
          <w:color w:val="000000"/>
          <w:sz w:val="28"/>
        </w:rPr>
        <w:t>
</w:t>
      </w:r>
      <w:r>
        <w:rPr>
          <w:rFonts w:ascii="Times New Roman"/>
          <w:b/>
          <w:i w:val="false"/>
          <w:color w:val="000000"/>
          <w:sz w:val="28"/>
        </w:rPr>
        <w:t>
      5. Задачи бюджетной программы:
</w:t>
      </w:r>
      <w:r>
        <w:rPr>
          <w:rFonts w:ascii="Times New Roman"/>
          <w:b w:val="false"/>
          <w:i w:val="false"/>
          <w:color w:val="000000"/>
          <w:sz w:val="28"/>
        </w:rPr>
        <w:t>
 создание благоприятных условий для занятий учащихся избранным видом спорта, организация качественного учебного процесса и тренировочных занятий, осуществление физкультурно-оздоровительной и воспитательной работы среди молодежи, направленной на укрепление их здоровья и всестороннее физическое развитие, обеспечение спортсменами составы сборных команд Республики Казахстан по олимпийским видам спорта.
</w:t>
      </w:r>
      <w:r>
        <w:br/>
      </w:r>
      <w:r>
        <w:rPr>
          <w:rFonts w:ascii="Times New Roman"/>
          <w:b w:val="false"/>
          <w:i w:val="false"/>
          <w:color w:val="000000"/>
          <w:sz w:val="28"/>
        </w:rPr>
        <w:t>
</w:t>
      </w:r>
      <w:r>
        <w:rPr>
          <w:rFonts w:ascii="Times New Roman"/>
          <w:b/>
          <w:i w:val="false"/>
          <w:color w:val="000000"/>
          <w:sz w:val="28"/>
        </w:rPr>
        <w:t>
      6. План мероприятий по реализации бюджетной программы: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0"/>
        <w:gridCol w:w="929"/>
        <w:gridCol w:w="930"/>
        <w:gridCol w:w="2904"/>
        <w:gridCol w:w="4678"/>
        <w:gridCol w:w="1342"/>
        <w:gridCol w:w="2727"/>
      </w:tblGrid>
      <w:tr>
        <w:trPr>
          <w:trHeight w:val="90" w:hRule="atLeast"/>
        </w:trPr>
        <w:tc>
          <w:tcPr>
            <w:tcW w:w="57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r>
              <w:br/>
            </w:r>
            <w:r>
              <w:rPr>
                <w:rFonts w:ascii="Times New Roman"/>
                <w:b w:val="false"/>
                <w:i w:val="false"/>
                <w:color w:val="000000"/>
                <w:sz w:val="20"/>
              </w:rPr>
              <w:t>
п/п
</w:t>
            </w:r>
          </w:p>
        </w:tc>
        <w:tc>
          <w:tcPr>
            <w:tcW w:w="92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Код
</w:t>
            </w:r>
            <w:r>
              <w:br/>
            </w:r>
            <w:r>
              <w:rPr>
                <w:rFonts w:ascii="Times New Roman"/>
                <w:b w:val="false"/>
                <w:i w:val="false"/>
                <w:color w:val="000000"/>
                <w:sz w:val="20"/>
              </w:rPr>
              <w:t>
про-
</w:t>
            </w:r>
            <w:r>
              <w:br/>
            </w:r>
            <w:r>
              <w:rPr>
                <w:rFonts w:ascii="Times New Roman"/>
                <w:b w:val="false"/>
                <w:i w:val="false"/>
                <w:color w:val="000000"/>
                <w:sz w:val="20"/>
              </w:rPr>
              <w:t>
гра-
</w:t>
            </w:r>
            <w:r>
              <w:br/>
            </w:r>
            <w:r>
              <w:rPr>
                <w:rFonts w:ascii="Times New Roman"/>
                <w:b w:val="false"/>
                <w:i w:val="false"/>
                <w:color w:val="000000"/>
                <w:sz w:val="20"/>
              </w:rPr>
              <w:t>
ммы
</w:t>
            </w:r>
          </w:p>
        </w:tc>
        <w:tc>
          <w:tcPr>
            <w:tcW w:w="93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Код
</w:t>
            </w:r>
            <w:r>
              <w:br/>
            </w:r>
            <w:r>
              <w:rPr>
                <w:rFonts w:ascii="Times New Roman"/>
                <w:b w:val="false"/>
                <w:i w:val="false"/>
                <w:color w:val="000000"/>
                <w:sz w:val="20"/>
              </w:rPr>
              <w:t>
под-
</w:t>
            </w:r>
            <w:r>
              <w:br/>
            </w:r>
            <w:r>
              <w:rPr>
                <w:rFonts w:ascii="Times New Roman"/>
                <w:b w:val="false"/>
                <w:i w:val="false"/>
                <w:color w:val="000000"/>
                <w:sz w:val="20"/>
              </w:rPr>
              <w:t>
про-
</w:t>
            </w:r>
            <w:r>
              <w:br/>
            </w:r>
            <w:r>
              <w:rPr>
                <w:rFonts w:ascii="Times New Roman"/>
                <w:b w:val="false"/>
                <w:i w:val="false"/>
                <w:color w:val="000000"/>
                <w:sz w:val="20"/>
              </w:rPr>
              <w:t>
гра-
</w:t>
            </w:r>
            <w:r>
              <w:br/>
            </w:r>
            <w:r>
              <w:rPr>
                <w:rFonts w:ascii="Times New Roman"/>
                <w:b w:val="false"/>
                <w:i w:val="false"/>
                <w:color w:val="000000"/>
                <w:sz w:val="20"/>
              </w:rPr>
              <w:t>
ммы
</w:t>
            </w:r>
          </w:p>
        </w:tc>
        <w:tc>
          <w:tcPr>
            <w:tcW w:w="290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Наименование
</w:t>
            </w:r>
            <w:r>
              <w:br/>
            </w:r>
            <w:r>
              <w:rPr>
                <w:rFonts w:ascii="Times New Roman"/>
                <w:b w:val="false"/>
                <w:i w:val="false"/>
                <w:color w:val="000000"/>
                <w:sz w:val="20"/>
              </w:rPr>
              <w:t>
программы
</w:t>
            </w:r>
            <w:r>
              <w:br/>
            </w:r>
            <w:r>
              <w:rPr>
                <w:rFonts w:ascii="Times New Roman"/>
                <w:b w:val="false"/>
                <w:i w:val="false"/>
                <w:color w:val="000000"/>
                <w:sz w:val="20"/>
              </w:rPr>
              <w:t>
(подпрограммы)
</w:t>
            </w:r>
          </w:p>
        </w:tc>
        <w:tc>
          <w:tcPr>
            <w:tcW w:w="467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Мероприятия
</w:t>
            </w:r>
            <w:r>
              <w:br/>
            </w:r>
            <w:r>
              <w:rPr>
                <w:rFonts w:ascii="Times New Roman"/>
                <w:b w:val="false"/>
                <w:i w:val="false"/>
                <w:color w:val="000000"/>
                <w:sz w:val="20"/>
              </w:rPr>
              <w:t>
по реализации
</w:t>
            </w:r>
            <w:r>
              <w:br/>
            </w:r>
            <w:r>
              <w:rPr>
                <w:rFonts w:ascii="Times New Roman"/>
                <w:b w:val="false"/>
                <w:i w:val="false"/>
                <w:color w:val="000000"/>
                <w:sz w:val="20"/>
              </w:rPr>
              <w:t>
программы
</w:t>
            </w:r>
            <w:r>
              <w:br/>
            </w:r>
            <w:r>
              <w:rPr>
                <w:rFonts w:ascii="Times New Roman"/>
                <w:b w:val="false"/>
                <w:i w:val="false"/>
                <w:color w:val="000000"/>
                <w:sz w:val="20"/>
              </w:rPr>
              <w:t>
(подпрограмм)
</w:t>
            </w:r>
          </w:p>
        </w:tc>
        <w:tc>
          <w:tcPr>
            <w:tcW w:w="134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Сроки
</w:t>
            </w:r>
            <w:r>
              <w:br/>
            </w:r>
            <w:r>
              <w:rPr>
                <w:rFonts w:ascii="Times New Roman"/>
                <w:b w:val="false"/>
                <w:i w:val="false"/>
                <w:color w:val="000000"/>
                <w:sz w:val="20"/>
              </w:rPr>
              <w:t>
реали-
</w:t>
            </w:r>
            <w:r>
              <w:br/>
            </w:r>
            <w:r>
              <w:rPr>
                <w:rFonts w:ascii="Times New Roman"/>
                <w:b w:val="false"/>
                <w:i w:val="false"/>
                <w:color w:val="000000"/>
                <w:sz w:val="20"/>
              </w:rPr>
              <w:t>
зации
</w:t>
            </w:r>
          </w:p>
        </w:tc>
        <w:tc>
          <w:tcPr>
            <w:tcW w:w="272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Ответственные
</w:t>
            </w:r>
            <w:r>
              <w:br/>
            </w:r>
            <w:r>
              <w:rPr>
                <w:rFonts w:ascii="Times New Roman"/>
                <w:b w:val="false"/>
                <w:i w:val="false"/>
                <w:color w:val="000000"/>
                <w:sz w:val="20"/>
              </w:rPr>
              <w:t>
исполнители
</w:t>
            </w:r>
          </w:p>
        </w:tc>
      </w:tr>
      <w:tr>
        <w:trPr>
          <w:trHeight w:val="90" w:hRule="atLeast"/>
        </w:trPr>
        <w:tc>
          <w:tcPr>
            <w:tcW w:w="57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92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93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290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67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34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72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90" w:hRule="atLeast"/>
        </w:trPr>
        <w:tc>
          <w:tcPr>
            <w:tcW w:w="57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92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93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0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Обучение и
</w:t>
            </w:r>
            <w:r>
              <w:br/>
            </w:r>
            <w:r>
              <w:rPr>
                <w:rFonts w:ascii="Times New Roman"/>
                <w:b w:val="false"/>
                <w:i w:val="false"/>
                <w:color w:val="000000"/>
                <w:sz w:val="20"/>
              </w:rPr>
              <w:t>
воспитание
</w:t>
            </w:r>
            <w:r>
              <w:br/>
            </w:r>
            <w:r>
              <w:rPr>
                <w:rFonts w:ascii="Times New Roman"/>
                <w:b w:val="false"/>
                <w:i w:val="false"/>
                <w:color w:val="000000"/>
                <w:sz w:val="20"/>
              </w:rPr>
              <w:t>
одаренных в
</w:t>
            </w:r>
            <w:r>
              <w:br/>
            </w:r>
            <w:r>
              <w:rPr>
                <w:rFonts w:ascii="Times New Roman"/>
                <w:b w:val="false"/>
                <w:i w:val="false"/>
                <w:color w:val="000000"/>
                <w:sz w:val="20"/>
              </w:rPr>
              <w:t>
спорте детей
</w:t>
            </w:r>
          </w:p>
        </w:tc>
        <w:tc>
          <w:tcPr>
            <w:tcW w:w="467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2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57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92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290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Республикан-
</w:t>
            </w:r>
            <w:r>
              <w:br/>
            </w:r>
            <w:r>
              <w:rPr>
                <w:rFonts w:ascii="Times New Roman"/>
                <w:b w:val="false"/>
                <w:i w:val="false"/>
                <w:color w:val="000000"/>
                <w:sz w:val="20"/>
              </w:rPr>
              <w:t>
ские школы-
</w:t>
            </w:r>
            <w:r>
              <w:br/>
            </w:r>
            <w:r>
              <w:rPr>
                <w:rFonts w:ascii="Times New Roman"/>
                <w:b w:val="false"/>
                <w:i w:val="false"/>
                <w:color w:val="000000"/>
                <w:sz w:val="20"/>
              </w:rPr>
              <w:t>
интернаты для
</w:t>
            </w:r>
            <w:r>
              <w:br/>
            </w:r>
            <w:r>
              <w:rPr>
                <w:rFonts w:ascii="Times New Roman"/>
                <w:b w:val="false"/>
                <w:i w:val="false"/>
                <w:color w:val="000000"/>
                <w:sz w:val="20"/>
              </w:rPr>
              <w:t>
одаренных в
</w:t>
            </w:r>
            <w:r>
              <w:br/>
            </w:r>
            <w:r>
              <w:rPr>
                <w:rFonts w:ascii="Times New Roman"/>
                <w:b w:val="false"/>
                <w:i w:val="false"/>
                <w:color w:val="000000"/>
                <w:sz w:val="20"/>
              </w:rPr>
              <w:t>
спорте детей
</w:t>
            </w:r>
          </w:p>
        </w:tc>
        <w:tc>
          <w:tcPr>
            <w:tcW w:w="467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Проведение учебного
</w:t>
            </w:r>
            <w:r>
              <w:br/>
            </w:r>
            <w:r>
              <w:rPr>
                <w:rFonts w:ascii="Times New Roman"/>
                <w:b w:val="false"/>
                <w:i w:val="false"/>
                <w:color w:val="000000"/>
                <w:sz w:val="20"/>
              </w:rPr>
              <w:t>
процесса в соответ-
</w:t>
            </w:r>
            <w:r>
              <w:br/>
            </w:r>
            <w:r>
              <w:rPr>
                <w:rFonts w:ascii="Times New Roman"/>
                <w:b w:val="false"/>
                <w:i w:val="false"/>
                <w:color w:val="000000"/>
                <w:sz w:val="20"/>
              </w:rPr>
              <w:t>
ствии с государствен-
</w:t>
            </w:r>
            <w:r>
              <w:br/>
            </w:r>
            <w:r>
              <w:rPr>
                <w:rFonts w:ascii="Times New Roman"/>
                <w:b w:val="false"/>
                <w:i w:val="false"/>
                <w:color w:val="000000"/>
                <w:sz w:val="20"/>
              </w:rPr>
              <w:t>
ными общеобязательными
</w:t>
            </w:r>
            <w:r>
              <w:br/>
            </w:r>
            <w:r>
              <w:rPr>
                <w:rFonts w:ascii="Times New Roman"/>
                <w:b w:val="false"/>
                <w:i w:val="false"/>
                <w:color w:val="000000"/>
                <w:sz w:val="20"/>
              </w:rPr>
              <w:t>
стандартами образова-
</w:t>
            </w:r>
            <w:r>
              <w:br/>
            </w:r>
            <w:r>
              <w:rPr>
                <w:rFonts w:ascii="Times New Roman"/>
                <w:b w:val="false"/>
                <w:i w:val="false"/>
                <w:color w:val="000000"/>
                <w:sz w:val="20"/>
              </w:rPr>
              <w:t>
ния и проведение в
</w:t>
            </w:r>
            <w:r>
              <w:br/>
            </w:r>
            <w:r>
              <w:rPr>
                <w:rFonts w:ascii="Times New Roman"/>
                <w:b w:val="false"/>
                <w:i w:val="false"/>
                <w:color w:val="000000"/>
                <w:sz w:val="20"/>
              </w:rPr>
              <w:t>
полном объеме кругло-
</w:t>
            </w:r>
            <w:r>
              <w:br/>
            </w:r>
            <w:r>
              <w:rPr>
                <w:rFonts w:ascii="Times New Roman"/>
                <w:b w:val="false"/>
                <w:i w:val="false"/>
                <w:color w:val="000000"/>
                <w:sz w:val="20"/>
              </w:rPr>
              <w:t>
годичных учебно-
</w:t>
            </w:r>
            <w:r>
              <w:br/>
            </w:r>
            <w:r>
              <w:rPr>
                <w:rFonts w:ascii="Times New Roman"/>
                <w:b w:val="false"/>
                <w:i w:val="false"/>
                <w:color w:val="000000"/>
                <w:sz w:val="20"/>
              </w:rPr>
              <w:t>
тренировочных занятий
</w:t>
            </w:r>
            <w:r>
              <w:br/>
            </w:r>
            <w:r>
              <w:rPr>
                <w:rFonts w:ascii="Times New Roman"/>
                <w:b w:val="false"/>
                <w:i w:val="false"/>
                <w:color w:val="000000"/>
                <w:sz w:val="20"/>
              </w:rPr>
              <w:t>
с одаренными детьми по
</w:t>
            </w:r>
            <w:r>
              <w:br/>
            </w:r>
            <w:r>
              <w:rPr>
                <w:rFonts w:ascii="Times New Roman"/>
                <w:b w:val="false"/>
                <w:i w:val="false"/>
                <w:color w:val="000000"/>
                <w:sz w:val="20"/>
              </w:rPr>
              <w:t>
выбранным видам
</w:t>
            </w:r>
            <w:r>
              <w:br/>
            </w:r>
            <w:r>
              <w:rPr>
                <w:rFonts w:ascii="Times New Roman"/>
                <w:b w:val="false"/>
                <w:i w:val="false"/>
                <w:color w:val="000000"/>
                <w:sz w:val="20"/>
              </w:rPr>
              <w:t>
спорта.
</w:t>
            </w:r>
            <w:r>
              <w:br/>
            </w:r>
            <w:r>
              <w:rPr>
                <w:rFonts w:ascii="Times New Roman"/>
                <w:b w:val="false"/>
                <w:i w:val="false"/>
                <w:color w:val="000000"/>
                <w:sz w:val="20"/>
              </w:rPr>
              <w:t>
Подготовка спортивного
</w:t>
            </w:r>
            <w:r>
              <w:br/>
            </w:r>
            <w:r>
              <w:rPr>
                <w:rFonts w:ascii="Times New Roman"/>
                <w:b w:val="false"/>
                <w:i w:val="false"/>
                <w:color w:val="000000"/>
                <w:sz w:val="20"/>
              </w:rPr>
              <w:t>
резерва и спортсменов
</w:t>
            </w:r>
            <w:r>
              <w:br/>
            </w:r>
            <w:r>
              <w:rPr>
                <w:rFonts w:ascii="Times New Roman"/>
                <w:b w:val="false"/>
                <w:i w:val="false"/>
                <w:color w:val="000000"/>
                <w:sz w:val="20"/>
              </w:rPr>
              <w:t>
международного класса.
</w:t>
            </w:r>
            <w:r>
              <w:br/>
            </w:r>
            <w:r>
              <w:rPr>
                <w:rFonts w:ascii="Times New Roman"/>
                <w:b w:val="false"/>
                <w:i w:val="false"/>
                <w:color w:val="000000"/>
                <w:sz w:val="20"/>
              </w:rPr>
              <w:t>
Участие в спортивных
</w:t>
            </w:r>
            <w:r>
              <w:br/>
            </w:r>
            <w:r>
              <w:rPr>
                <w:rFonts w:ascii="Times New Roman"/>
                <w:b w:val="false"/>
                <w:i w:val="false"/>
                <w:color w:val="000000"/>
                <w:sz w:val="20"/>
              </w:rPr>
              <w:t>
мероприятиях.
</w:t>
            </w:r>
            <w:r>
              <w:br/>
            </w:r>
            <w:r>
              <w:rPr>
                <w:rFonts w:ascii="Times New Roman"/>
                <w:b w:val="false"/>
                <w:i w:val="false"/>
                <w:color w:val="000000"/>
                <w:sz w:val="20"/>
              </w:rPr>
              <w:t>
Приобретение основных
</w:t>
            </w:r>
            <w:r>
              <w:br/>
            </w:r>
            <w:r>
              <w:rPr>
                <w:rFonts w:ascii="Times New Roman"/>
                <w:b w:val="false"/>
                <w:i w:val="false"/>
                <w:color w:val="000000"/>
                <w:sz w:val="20"/>
              </w:rPr>
              <w:t>
средств.
</w:t>
            </w:r>
            <w:r>
              <w:br/>
            </w:r>
            <w:r>
              <w:rPr>
                <w:rFonts w:ascii="Times New Roman"/>
                <w:b w:val="false"/>
                <w:i w:val="false"/>
                <w:color w:val="000000"/>
                <w:sz w:val="20"/>
              </w:rPr>
              <w:t>
Проведение капитально-
</w:t>
            </w:r>
            <w:r>
              <w:br/>
            </w:r>
            <w:r>
              <w:rPr>
                <w:rFonts w:ascii="Times New Roman"/>
                <w:b w:val="false"/>
                <w:i w:val="false"/>
                <w:color w:val="000000"/>
                <w:sz w:val="20"/>
              </w:rPr>
              <w:t>
го ремонта согласно
</w:t>
            </w:r>
            <w:r>
              <w:br/>
            </w:r>
            <w:r>
              <w:rPr>
                <w:rFonts w:ascii="Times New Roman"/>
                <w:b w:val="false"/>
                <w:i w:val="false"/>
                <w:color w:val="000000"/>
                <w:sz w:val="20"/>
              </w:rPr>
              <w:t>
Заключения Государ-
</w:t>
            </w:r>
            <w:r>
              <w:br/>
            </w:r>
            <w:r>
              <w:rPr>
                <w:rFonts w:ascii="Times New Roman"/>
                <w:b w:val="false"/>
                <w:i w:val="false"/>
                <w:color w:val="000000"/>
                <w:sz w:val="20"/>
              </w:rPr>
              <w:t>
ственной экспертизы
</w:t>
            </w:r>
            <w:r>
              <w:br/>
            </w:r>
            <w:r>
              <w:rPr>
                <w:rFonts w:ascii="Times New Roman"/>
                <w:b w:val="false"/>
                <w:i w:val="false"/>
                <w:color w:val="000000"/>
                <w:sz w:val="20"/>
              </w:rPr>
              <w:t>
(Заключение Государ-
</w:t>
            </w:r>
            <w:r>
              <w:br/>
            </w:r>
            <w:r>
              <w:rPr>
                <w:rFonts w:ascii="Times New Roman"/>
                <w:b w:val="false"/>
                <w:i w:val="false"/>
                <w:color w:val="000000"/>
                <w:sz w:val="20"/>
              </w:rPr>
              <w:t>
ственной экспертизы
</w:t>
            </w:r>
            <w:r>
              <w:br/>
            </w:r>
            <w:r>
              <w:rPr>
                <w:rFonts w:ascii="Times New Roman"/>
                <w:b w:val="false"/>
                <w:i w:val="false"/>
                <w:color w:val="000000"/>
                <w:sz w:val="20"/>
              </w:rPr>
              <w:t>
N 20-231/2007 от 2 мая
</w:t>
            </w:r>
            <w:r>
              <w:br/>
            </w:r>
            <w:r>
              <w:rPr>
                <w:rFonts w:ascii="Times New Roman"/>
                <w:b w:val="false"/>
                <w:i w:val="false"/>
                <w:color w:val="000000"/>
                <w:sz w:val="20"/>
              </w:rPr>
              <w:t>
2007 г).
</w:t>
            </w:r>
          </w:p>
        </w:tc>
        <w:tc>
          <w:tcPr>
            <w:tcW w:w="134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те-
</w:t>
            </w:r>
            <w:r>
              <w:br/>
            </w:r>
            <w:r>
              <w:rPr>
                <w:rFonts w:ascii="Times New Roman"/>
                <w:b w:val="false"/>
                <w:i w:val="false"/>
                <w:color w:val="000000"/>
                <w:sz w:val="20"/>
              </w:rPr>
              <w:t>
чение
</w:t>
            </w:r>
            <w:r>
              <w:br/>
            </w:r>
            <w:r>
              <w:rPr>
                <w:rFonts w:ascii="Times New Roman"/>
                <w:b w:val="false"/>
                <w:i w:val="false"/>
                <w:color w:val="000000"/>
                <w:sz w:val="20"/>
              </w:rPr>
              <w:t>
года
</w:t>
            </w:r>
          </w:p>
        </w:tc>
        <w:tc>
          <w:tcPr>
            <w:tcW w:w="272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Комитет по
</w:t>
            </w:r>
            <w:r>
              <w:br/>
            </w:r>
            <w:r>
              <w:rPr>
                <w:rFonts w:ascii="Times New Roman"/>
                <w:b w:val="false"/>
                <w:i w:val="false"/>
                <w:color w:val="000000"/>
                <w:sz w:val="20"/>
              </w:rPr>
              <w:t>
спорту
</w:t>
            </w:r>
            <w:r>
              <w:br/>
            </w:r>
            <w:r>
              <w:rPr>
                <w:rFonts w:ascii="Times New Roman"/>
                <w:b w:val="false"/>
                <w:i w:val="false"/>
                <w:color w:val="000000"/>
                <w:sz w:val="20"/>
              </w:rPr>
              <w:t>
Министерства
</w:t>
            </w:r>
            <w:r>
              <w:br/>
            </w:r>
            <w:r>
              <w:rPr>
                <w:rFonts w:ascii="Times New Roman"/>
                <w:b w:val="false"/>
                <w:i w:val="false"/>
                <w:color w:val="000000"/>
                <w:sz w:val="20"/>
              </w:rPr>
              <w:t>
туризма и
</w:t>
            </w:r>
            <w:r>
              <w:br/>
            </w:r>
            <w:r>
              <w:rPr>
                <w:rFonts w:ascii="Times New Roman"/>
                <w:b w:val="false"/>
                <w:i w:val="false"/>
                <w:color w:val="000000"/>
                <w:sz w:val="20"/>
              </w:rPr>
              <w:t>
спорта
</w:t>
            </w:r>
            <w:r>
              <w:br/>
            </w:r>
            <w:r>
              <w:rPr>
                <w:rFonts w:ascii="Times New Roman"/>
                <w:b w:val="false"/>
                <w:i w:val="false"/>
                <w:color w:val="000000"/>
                <w:sz w:val="20"/>
              </w:rPr>
              <w:t>
Республики
</w:t>
            </w:r>
            <w:r>
              <w:br/>
            </w:r>
            <w:r>
              <w:rPr>
                <w:rFonts w:ascii="Times New Roman"/>
                <w:b w:val="false"/>
                <w:i w:val="false"/>
                <w:color w:val="000000"/>
                <w:sz w:val="20"/>
              </w:rPr>
              <w:t>
Казахстан
</w:t>
            </w:r>
            <w:r>
              <w:br/>
            </w:r>
            <w:r>
              <w:rPr>
                <w:rFonts w:ascii="Times New Roman"/>
                <w:b w:val="false"/>
                <w:i w:val="false"/>
                <w:color w:val="000000"/>
                <w:sz w:val="20"/>
              </w:rPr>
              <w:t>
Республикан-
</w:t>
            </w:r>
            <w:r>
              <w:br/>
            </w:r>
            <w:r>
              <w:rPr>
                <w:rFonts w:ascii="Times New Roman"/>
                <w:b w:val="false"/>
                <w:i w:val="false"/>
                <w:color w:val="000000"/>
                <w:sz w:val="20"/>
              </w:rPr>
              <w:t>
ская школа-
</w:t>
            </w:r>
            <w:r>
              <w:br/>
            </w:r>
            <w:r>
              <w:rPr>
                <w:rFonts w:ascii="Times New Roman"/>
                <w:b w:val="false"/>
                <w:i w:val="false"/>
                <w:color w:val="000000"/>
                <w:sz w:val="20"/>
              </w:rPr>
              <w:t>
интернат для
</w:t>
            </w:r>
            <w:r>
              <w:br/>
            </w:r>
            <w:r>
              <w:rPr>
                <w:rFonts w:ascii="Times New Roman"/>
                <w:b w:val="false"/>
                <w:i w:val="false"/>
                <w:color w:val="000000"/>
                <w:sz w:val="20"/>
              </w:rPr>
              <w:t>
одаренных в
</w:t>
            </w:r>
            <w:r>
              <w:br/>
            </w:r>
            <w:r>
              <w:rPr>
                <w:rFonts w:ascii="Times New Roman"/>
                <w:b w:val="false"/>
                <w:i w:val="false"/>
                <w:color w:val="000000"/>
                <w:sz w:val="20"/>
              </w:rPr>
              <w:t>
спорте детей
</w:t>
            </w:r>
            <w:r>
              <w:br/>
            </w:r>
            <w:r>
              <w:rPr>
                <w:rFonts w:ascii="Times New Roman"/>
                <w:b w:val="false"/>
                <w:i w:val="false"/>
                <w:color w:val="000000"/>
                <w:sz w:val="20"/>
              </w:rPr>
              <w:t>
им.Х.Мунайт-
</w:t>
            </w:r>
            <w:r>
              <w:br/>
            </w:r>
            <w:r>
              <w:rPr>
                <w:rFonts w:ascii="Times New Roman"/>
                <w:b w:val="false"/>
                <w:i w:val="false"/>
                <w:color w:val="000000"/>
                <w:sz w:val="20"/>
              </w:rPr>
              <w:t>
пасова
</w:t>
            </w:r>
            <w:r>
              <w:br/>
            </w:r>
            <w:r>
              <w:rPr>
                <w:rFonts w:ascii="Times New Roman"/>
                <w:b w:val="false"/>
                <w:i w:val="false"/>
                <w:color w:val="000000"/>
                <w:sz w:val="20"/>
              </w:rPr>
              <w:t>
Республикан-
</w:t>
            </w:r>
            <w:r>
              <w:br/>
            </w:r>
            <w:r>
              <w:rPr>
                <w:rFonts w:ascii="Times New Roman"/>
                <w:b w:val="false"/>
                <w:i w:val="false"/>
                <w:color w:val="000000"/>
                <w:sz w:val="20"/>
              </w:rPr>
              <w:t>
ская школа-
</w:t>
            </w:r>
            <w:r>
              <w:br/>
            </w:r>
            <w:r>
              <w:rPr>
                <w:rFonts w:ascii="Times New Roman"/>
                <w:b w:val="false"/>
                <w:i w:val="false"/>
                <w:color w:val="000000"/>
                <w:sz w:val="20"/>
              </w:rPr>
              <w:t>
интернат для
</w:t>
            </w:r>
            <w:r>
              <w:br/>
            </w:r>
            <w:r>
              <w:rPr>
                <w:rFonts w:ascii="Times New Roman"/>
                <w:b w:val="false"/>
                <w:i w:val="false"/>
                <w:color w:val="000000"/>
                <w:sz w:val="20"/>
              </w:rPr>
              <w:t>
одаренных в
</w:t>
            </w:r>
            <w:r>
              <w:br/>
            </w:r>
            <w:r>
              <w:rPr>
                <w:rFonts w:ascii="Times New Roman"/>
                <w:b w:val="false"/>
                <w:i w:val="false"/>
                <w:color w:val="000000"/>
                <w:sz w:val="20"/>
              </w:rPr>
              <w:t>
спорте детей
</w:t>
            </w:r>
            <w:r>
              <w:br/>
            </w:r>
            <w:r>
              <w:rPr>
                <w:rFonts w:ascii="Times New Roman"/>
                <w:b w:val="false"/>
                <w:i w:val="false"/>
                <w:color w:val="000000"/>
                <w:sz w:val="20"/>
              </w:rPr>
              <w:t>
им. К.
</w:t>
            </w:r>
            <w:r>
              <w:br/>
            </w:r>
            <w:r>
              <w:rPr>
                <w:rFonts w:ascii="Times New Roman"/>
                <w:b w:val="false"/>
                <w:i w:val="false"/>
                <w:color w:val="000000"/>
                <w:sz w:val="20"/>
              </w:rPr>
              <w:t>
Ахметова
</w:t>
            </w:r>
            <w:r>
              <w:br/>
            </w:r>
            <w:r>
              <w:rPr>
                <w:rFonts w:ascii="Times New Roman"/>
                <w:b w:val="false"/>
                <w:i w:val="false"/>
                <w:color w:val="000000"/>
                <w:sz w:val="20"/>
              </w:rPr>
              <w:t>
Республикан-
</w:t>
            </w:r>
            <w:r>
              <w:br/>
            </w:r>
            <w:r>
              <w:rPr>
                <w:rFonts w:ascii="Times New Roman"/>
                <w:b w:val="false"/>
                <w:i w:val="false"/>
                <w:color w:val="000000"/>
                <w:sz w:val="20"/>
              </w:rPr>
              <w:t>
ская школа-
</w:t>
            </w:r>
            <w:r>
              <w:br/>
            </w:r>
            <w:r>
              <w:rPr>
                <w:rFonts w:ascii="Times New Roman"/>
                <w:b w:val="false"/>
                <w:i w:val="false"/>
                <w:color w:val="000000"/>
                <w:sz w:val="20"/>
              </w:rPr>
              <w:t>
интернат для
</w:t>
            </w:r>
            <w:r>
              <w:br/>
            </w:r>
            <w:r>
              <w:rPr>
                <w:rFonts w:ascii="Times New Roman"/>
                <w:b w:val="false"/>
                <w:i w:val="false"/>
                <w:color w:val="000000"/>
                <w:sz w:val="20"/>
              </w:rPr>
              <w:t>
одаренных в
</w:t>
            </w:r>
            <w:r>
              <w:br/>
            </w:r>
            <w:r>
              <w:rPr>
                <w:rFonts w:ascii="Times New Roman"/>
                <w:b w:val="false"/>
                <w:i w:val="false"/>
                <w:color w:val="000000"/>
                <w:sz w:val="20"/>
              </w:rPr>
              <w:t>
спорте детей
</w:t>
            </w:r>
            <w:r>
              <w:br/>
            </w:r>
            <w:r>
              <w:rPr>
                <w:rFonts w:ascii="Times New Roman"/>
                <w:b w:val="false"/>
                <w:i w:val="false"/>
                <w:color w:val="000000"/>
                <w:sz w:val="20"/>
              </w:rPr>
              <w:t>
в городе
</w:t>
            </w:r>
            <w:r>
              <w:br/>
            </w:r>
            <w:r>
              <w:rPr>
                <w:rFonts w:ascii="Times New Roman"/>
                <w:b w:val="false"/>
                <w:i w:val="false"/>
                <w:color w:val="000000"/>
                <w:sz w:val="20"/>
              </w:rPr>
              <w:t>
Риддере
</w:t>
            </w:r>
            <w:r>
              <w:br/>
            </w:r>
            <w:r>
              <w:rPr>
                <w:rFonts w:ascii="Times New Roman"/>
                <w:b w:val="false"/>
                <w:i w:val="false"/>
                <w:color w:val="000000"/>
                <w:sz w:val="20"/>
              </w:rPr>
              <w:t>
Республикан-
</w:t>
            </w:r>
            <w:r>
              <w:br/>
            </w:r>
            <w:r>
              <w:rPr>
                <w:rFonts w:ascii="Times New Roman"/>
                <w:b w:val="false"/>
                <w:i w:val="false"/>
                <w:color w:val="000000"/>
                <w:sz w:val="20"/>
              </w:rPr>
              <w:t>
ская школа-
</w:t>
            </w:r>
            <w:r>
              <w:br/>
            </w:r>
            <w:r>
              <w:rPr>
                <w:rFonts w:ascii="Times New Roman"/>
                <w:b w:val="false"/>
                <w:i w:val="false"/>
                <w:color w:val="000000"/>
                <w:sz w:val="20"/>
              </w:rPr>
              <w:t>
интернат для
</w:t>
            </w:r>
            <w:r>
              <w:br/>
            </w:r>
            <w:r>
              <w:rPr>
                <w:rFonts w:ascii="Times New Roman"/>
                <w:b w:val="false"/>
                <w:i w:val="false"/>
                <w:color w:val="000000"/>
                <w:sz w:val="20"/>
              </w:rPr>
              <w:t>
одаренных в
</w:t>
            </w:r>
            <w:r>
              <w:br/>
            </w:r>
            <w:r>
              <w:rPr>
                <w:rFonts w:ascii="Times New Roman"/>
                <w:b w:val="false"/>
                <w:i w:val="false"/>
                <w:color w:val="000000"/>
                <w:sz w:val="20"/>
              </w:rPr>
              <w:t>
спорте детей
</w:t>
            </w:r>
            <w:r>
              <w:br/>
            </w:r>
            <w:r>
              <w:rPr>
                <w:rFonts w:ascii="Times New Roman"/>
                <w:b w:val="false"/>
                <w:i w:val="false"/>
                <w:color w:val="000000"/>
                <w:sz w:val="20"/>
              </w:rPr>
              <w:t>
в микрорайоне
</w:t>
            </w:r>
            <w:r>
              <w:br/>
            </w:r>
            <w:r>
              <w:rPr>
                <w:rFonts w:ascii="Times New Roman"/>
                <w:b w:val="false"/>
                <w:i w:val="false"/>
                <w:color w:val="000000"/>
                <w:sz w:val="20"/>
              </w:rPr>
              <w:t>
"Шанырак"
</w:t>
            </w:r>
          </w:p>
        </w:tc>
      </w:tr>
      <w:tr>
        <w:trPr>
          <w:trHeight w:val="90" w:hRule="atLeast"/>
        </w:trPr>
        <w:tc>
          <w:tcPr>
            <w:tcW w:w="57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92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
</w:t>
            </w:r>
          </w:p>
        </w:tc>
        <w:tc>
          <w:tcPr>
            <w:tcW w:w="290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Обеспечение
</w:t>
            </w:r>
            <w:r>
              <w:br/>
            </w:r>
            <w:r>
              <w:rPr>
                <w:rFonts w:ascii="Times New Roman"/>
                <w:b w:val="false"/>
                <w:i w:val="false"/>
                <w:color w:val="000000"/>
                <w:sz w:val="20"/>
              </w:rPr>
              <w:t>
функциониро-
</w:t>
            </w:r>
            <w:r>
              <w:br/>
            </w:r>
            <w:r>
              <w:rPr>
                <w:rFonts w:ascii="Times New Roman"/>
                <w:b w:val="false"/>
                <w:i w:val="false"/>
                <w:color w:val="000000"/>
                <w:sz w:val="20"/>
              </w:rPr>
              <w:t>
вания школ
</w:t>
            </w:r>
            <w:r>
              <w:br/>
            </w:r>
            <w:r>
              <w:rPr>
                <w:rFonts w:ascii="Times New Roman"/>
                <w:b w:val="false"/>
                <w:i w:val="false"/>
                <w:color w:val="000000"/>
                <w:sz w:val="20"/>
              </w:rPr>
              <w:t>
олимпийского
</w:t>
            </w:r>
            <w:r>
              <w:br/>
            </w:r>
            <w:r>
              <w:rPr>
                <w:rFonts w:ascii="Times New Roman"/>
                <w:b w:val="false"/>
                <w:i w:val="false"/>
                <w:color w:val="000000"/>
                <w:sz w:val="20"/>
              </w:rPr>
              <w:t>
резерва и
</w:t>
            </w:r>
            <w:r>
              <w:br/>
            </w:r>
            <w:r>
              <w:rPr>
                <w:rFonts w:ascii="Times New Roman"/>
                <w:b w:val="false"/>
                <w:i w:val="false"/>
                <w:color w:val="000000"/>
                <w:sz w:val="20"/>
              </w:rPr>
              <w:t>
высшего
</w:t>
            </w:r>
            <w:r>
              <w:br/>
            </w:r>
            <w:r>
              <w:rPr>
                <w:rFonts w:ascii="Times New Roman"/>
                <w:b w:val="false"/>
                <w:i w:val="false"/>
                <w:color w:val="000000"/>
                <w:sz w:val="20"/>
              </w:rPr>
              <w:t>
спортивного
</w:t>
            </w:r>
            <w:r>
              <w:br/>
            </w:r>
            <w:r>
              <w:rPr>
                <w:rFonts w:ascii="Times New Roman"/>
                <w:b w:val="false"/>
                <w:i w:val="false"/>
                <w:color w:val="000000"/>
                <w:sz w:val="20"/>
              </w:rPr>
              <w:t>
мастерства
</w:t>
            </w:r>
          </w:p>
        </w:tc>
        <w:tc>
          <w:tcPr>
            <w:tcW w:w="467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Проведение в полном
</w:t>
            </w:r>
            <w:r>
              <w:br/>
            </w:r>
            <w:r>
              <w:rPr>
                <w:rFonts w:ascii="Times New Roman"/>
                <w:b w:val="false"/>
                <w:i w:val="false"/>
                <w:color w:val="000000"/>
                <w:sz w:val="20"/>
              </w:rPr>
              <w:t>
объеме круглогодичных
</w:t>
            </w:r>
            <w:r>
              <w:br/>
            </w:r>
            <w:r>
              <w:rPr>
                <w:rFonts w:ascii="Times New Roman"/>
                <w:b w:val="false"/>
                <w:i w:val="false"/>
                <w:color w:val="000000"/>
                <w:sz w:val="20"/>
              </w:rPr>
              <w:t>
учебно-тренировочных
</w:t>
            </w:r>
            <w:r>
              <w:br/>
            </w:r>
            <w:r>
              <w:rPr>
                <w:rFonts w:ascii="Times New Roman"/>
                <w:b w:val="false"/>
                <w:i w:val="false"/>
                <w:color w:val="000000"/>
                <w:sz w:val="20"/>
              </w:rPr>
              <w:t>
занятий с одаренными
</w:t>
            </w:r>
            <w:r>
              <w:br/>
            </w:r>
            <w:r>
              <w:rPr>
                <w:rFonts w:ascii="Times New Roman"/>
                <w:b w:val="false"/>
                <w:i w:val="false"/>
                <w:color w:val="000000"/>
                <w:sz w:val="20"/>
              </w:rPr>
              <w:t>
детьми по выбранным
</w:t>
            </w:r>
            <w:r>
              <w:br/>
            </w:r>
            <w:r>
              <w:rPr>
                <w:rFonts w:ascii="Times New Roman"/>
                <w:b w:val="false"/>
                <w:i w:val="false"/>
                <w:color w:val="000000"/>
                <w:sz w:val="20"/>
              </w:rPr>
              <w:t>
видам спорта.
</w:t>
            </w:r>
            <w:r>
              <w:br/>
            </w:r>
            <w:r>
              <w:rPr>
                <w:rFonts w:ascii="Times New Roman"/>
                <w:b w:val="false"/>
                <w:i w:val="false"/>
                <w:color w:val="000000"/>
                <w:sz w:val="20"/>
              </w:rPr>
              <w:t>
Подготовка спортивного
</w:t>
            </w:r>
            <w:r>
              <w:br/>
            </w:r>
            <w:r>
              <w:rPr>
                <w:rFonts w:ascii="Times New Roman"/>
                <w:b w:val="false"/>
                <w:i w:val="false"/>
                <w:color w:val="000000"/>
                <w:sz w:val="20"/>
              </w:rPr>
              <w:t>
резерва и спортсменов
</w:t>
            </w:r>
            <w:r>
              <w:br/>
            </w:r>
            <w:r>
              <w:rPr>
                <w:rFonts w:ascii="Times New Roman"/>
                <w:b w:val="false"/>
                <w:i w:val="false"/>
                <w:color w:val="000000"/>
                <w:sz w:val="20"/>
              </w:rPr>
              <w:t>
международного класса.
</w:t>
            </w:r>
            <w:r>
              <w:br/>
            </w:r>
            <w:r>
              <w:rPr>
                <w:rFonts w:ascii="Times New Roman"/>
                <w:b w:val="false"/>
                <w:i w:val="false"/>
                <w:color w:val="000000"/>
                <w:sz w:val="20"/>
              </w:rPr>
              <w:t>
Участие в спортивных
</w:t>
            </w:r>
            <w:r>
              <w:br/>
            </w:r>
            <w:r>
              <w:rPr>
                <w:rFonts w:ascii="Times New Roman"/>
                <w:b w:val="false"/>
                <w:i w:val="false"/>
                <w:color w:val="000000"/>
                <w:sz w:val="20"/>
              </w:rPr>
              <w:t>
мероприятиях.
</w:t>
            </w:r>
            <w:r>
              <w:br/>
            </w:r>
            <w:r>
              <w:rPr>
                <w:rFonts w:ascii="Times New Roman"/>
                <w:b w:val="false"/>
                <w:i w:val="false"/>
                <w:color w:val="000000"/>
                <w:sz w:val="20"/>
              </w:rPr>
              <w:t>
Организация подготовки
</w:t>
            </w:r>
            <w:r>
              <w:br/>
            </w:r>
            <w:r>
              <w:rPr>
                <w:rFonts w:ascii="Times New Roman"/>
                <w:b w:val="false"/>
                <w:i w:val="false"/>
                <w:color w:val="000000"/>
                <w:sz w:val="20"/>
              </w:rPr>
              <w:t>
кандидатов и членов
</w:t>
            </w:r>
            <w:r>
              <w:br/>
            </w:r>
            <w:r>
              <w:rPr>
                <w:rFonts w:ascii="Times New Roman"/>
                <w:b w:val="false"/>
                <w:i w:val="false"/>
                <w:color w:val="000000"/>
                <w:sz w:val="20"/>
              </w:rPr>
              <w:t>
сборных команд респуб-
</w:t>
            </w:r>
            <w:r>
              <w:br/>
            </w:r>
            <w:r>
              <w:rPr>
                <w:rFonts w:ascii="Times New Roman"/>
                <w:b w:val="false"/>
                <w:i w:val="false"/>
                <w:color w:val="000000"/>
                <w:sz w:val="20"/>
              </w:rPr>
              <w:t>
лики по олимпийским
</w:t>
            </w:r>
            <w:r>
              <w:br/>
            </w:r>
            <w:r>
              <w:rPr>
                <w:rFonts w:ascii="Times New Roman"/>
                <w:b w:val="false"/>
                <w:i w:val="false"/>
                <w:color w:val="000000"/>
                <w:sz w:val="20"/>
              </w:rPr>
              <w:t>
видам спорта, проведе-
</w:t>
            </w:r>
            <w:r>
              <w:br/>
            </w:r>
            <w:r>
              <w:rPr>
                <w:rFonts w:ascii="Times New Roman"/>
                <w:b w:val="false"/>
                <w:i w:val="false"/>
                <w:color w:val="000000"/>
                <w:sz w:val="20"/>
              </w:rPr>
              <w:t>
ние учебно-
</w:t>
            </w:r>
            <w:r>
              <w:br/>
            </w:r>
            <w:r>
              <w:rPr>
                <w:rFonts w:ascii="Times New Roman"/>
                <w:b w:val="false"/>
                <w:i w:val="false"/>
                <w:color w:val="000000"/>
                <w:sz w:val="20"/>
              </w:rPr>
              <w:t>
тренировочных занятий.
</w:t>
            </w:r>
            <w:r>
              <w:br/>
            </w:r>
            <w:r>
              <w:rPr>
                <w:rFonts w:ascii="Times New Roman"/>
                <w:b w:val="false"/>
                <w:i w:val="false"/>
                <w:color w:val="000000"/>
                <w:sz w:val="20"/>
              </w:rPr>
              <w:t>
Участие в республикан-
</w:t>
            </w:r>
            <w:r>
              <w:br/>
            </w:r>
            <w:r>
              <w:rPr>
                <w:rFonts w:ascii="Times New Roman"/>
                <w:b w:val="false"/>
                <w:i w:val="false"/>
                <w:color w:val="000000"/>
                <w:sz w:val="20"/>
              </w:rPr>
              <w:t>
ских и международных
</w:t>
            </w:r>
            <w:r>
              <w:br/>
            </w:r>
            <w:r>
              <w:rPr>
                <w:rFonts w:ascii="Times New Roman"/>
                <w:b w:val="false"/>
                <w:i w:val="false"/>
                <w:color w:val="000000"/>
                <w:sz w:val="20"/>
              </w:rPr>
              <w:t>
спортивных соревно-
</w:t>
            </w:r>
            <w:r>
              <w:br/>
            </w:r>
            <w:r>
              <w:rPr>
                <w:rFonts w:ascii="Times New Roman"/>
                <w:b w:val="false"/>
                <w:i w:val="false"/>
                <w:color w:val="000000"/>
                <w:sz w:val="20"/>
              </w:rPr>
              <w:t>
ваниях.
</w:t>
            </w:r>
            <w:r>
              <w:br/>
            </w:r>
            <w:r>
              <w:rPr>
                <w:rFonts w:ascii="Times New Roman"/>
                <w:b w:val="false"/>
                <w:i w:val="false"/>
                <w:color w:val="000000"/>
                <w:sz w:val="20"/>
              </w:rPr>
              <w:t>
Перечисление капиталь-
</w:t>
            </w:r>
            <w:r>
              <w:br/>
            </w:r>
            <w:r>
              <w:rPr>
                <w:rFonts w:ascii="Times New Roman"/>
                <w:b w:val="false"/>
                <w:i w:val="false"/>
                <w:color w:val="000000"/>
                <w:sz w:val="20"/>
              </w:rPr>
              <w:t>
ных трансфертов
</w:t>
            </w:r>
            <w:r>
              <w:br/>
            </w:r>
            <w:r>
              <w:rPr>
                <w:rFonts w:ascii="Times New Roman"/>
                <w:b w:val="false"/>
                <w:i w:val="false"/>
                <w:color w:val="000000"/>
                <w:sz w:val="20"/>
              </w:rPr>
              <w:t>
Республиканской школе
</w:t>
            </w:r>
            <w:r>
              <w:br/>
            </w:r>
            <w:r>
              <w:rPr>
                <w:rFonts w:ascii="Times New Roman"/>
                <w:b w:val="false"/>
                <w:i w:val="false"/>
                <w:color w:val="000000"/>
                <w:sz w:val="20"/>
              </w:rPr>
              <w:t>
высшего спортивного
</w:t>
            </w:r>
            <w:r>
              <w:br/>
            </w:r>
            <w:r>
              <w:rPr>
                <w:rFonts w:ascii="Times New Roman"/>
                <w:b w:val="false"/>
                <w:i w:val="false"/>
                <w:color w:val="000000"/>
                <w:sz w:val="20"/>
              </w:rPr>
              <w:t>
мастерства по водным
</w:t>
            </w:r>
            <w:r>
              <w:br/>
            </w:r>
            <w:r>
              <w:rPr>
                <w:rFonts w:ascii="Times New Roman"/>
                <w:b w:val="false"/>
                <w:i w:val="false"/>
                <w:color w:val="000000"/>
                <w:sz w:val="20"/>
              </w:rPr>
              <w:t>
прикладным видам
</w:t>
            </w:r>
            <w:r>
              <w:br/>
            </w:r>
            <w:r>
              <w:rPr>
                <w:rFonts w:ascii="Times New Roman"/>
                <w:b w:val="false"/>
                <w:i w:val="false"/>
                <w:color w:val="000000"/>
                <w:sz w:val="20"/>
              </w:rPr>
              <w:t>
спорта для приобрете-
</w:t>
            </w:r>
            <w:r>
              <w:br/>
            </w:r>
            <w:r>
              <w:rPr>
                <w:rFonts w:ascii="Times New Roman"/>
                <w:b w:val="false"/>
                <w:i w:val="false"/>
                <w:color w:val="000000"/>
                <w:sz w:val="20"/>
              </w:rPr>
              <w:t>
ния основных средств.
</w:t>
            </w:r>
          </w:p>
        </w:tc>
        <w:tc>
          <w:tcPr>
            <w:tcW w:w="134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те-
</w:t>
            </w:r>
            <w:r>
              <w:br/>
            </w:r>
            <w:r>
              <w:rPr>
                <w:rFonts w:ascii="Times New Roman"/>
                <w:b w:val="false"/>
                <w:i w:val="false"/>
                <w:color w:val="000000"/>
                <w:sz w:val="20"/>
              </w:rPr>
              <w:t>
чение
</w:t>
            </w:r>
            <w:r>
              <w:br/>
            </w:r>
            <w:r>
              <w:rPr>
                <w:rFonts w:ascii="Times New Roman"/>
                <w:b w:val="false"/>
                <w:i w:val="false"/>
                <w:color w:val="000000"/>
                <w:sz w:val="20"/>
              </w:rPr>
              <w:t>
года
</w:t>
            </w:r>
          </w:p>
        </w:tc>
        <w:tc>
          <w:tcPr>
            <w:tcW w:w="272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Комитет по
</w:t>
            </w:r>
            <w:r>
              <w:br/>
            </w:r>
            <w:r>
              <w:rPr>
                <w:rFonts w:ascii="Times New Roman"/>
                <w:b w:val="false"/>
                <w:i w:val="false"/>
                <w:color w:val="000000"/>
                <w:sz w:val="20"/>
              </w:rPr>
              <w:t>
спорту
</w:t>
            </w:r>
            <w:r>
              <w:br/>
            </w:r>
            <w:r>
              <w:rPr>
                <w:rFonts w:ascii="Times New Roman"/>
                <w:b w:val="false"/>
                <w:i w:val="false"/>
                <w:color w:val="000000"/>
                <w:sz w:val="20"/>
              </w:rPr>
              <w:t>
Министерства
</w:t>
            </w:r>
            <w:r>
              <w:br/>
            </w:r>
            <w:r>
              <w:rPr>
                <w:rFonts w:ascii="Times New Roman"/>
                <w:b w:val="false"/>
                <w:i w:val="false"/>
                <w:color w:val="000000"/>
                <w:sz w:val="20"/>
              </w:rPr>
              <w:t>
туризма и
</w:t>
            </w:r>
            <w:r>
              <w:br/>
            </w:r>
            <w:r>
              <w:rPr>
                <w:rFonts w:ascii="Times New Roman"/>
                <w:b w:val="false"/>
                <w:i w:val="false"/>
                <w:color w:val="000000"/>
                <w:sz w:val="20"/>
              </w:rPr>
              <w:t>
спорта
</w:t>
            </w:r>
            <w:r>
              <w:br/>
            </w:r>
            <w:r>
              <w:rPr>
                <w:rFonts w:ascii="Times New Roman"/>
                <w:b w:val="false"/>
                <w:i w:val="false"/>
                <w:color w:val="000000"/>
                <w:sz w:val="20"/>
              </w:rPr>
              <w:t>
Республики
</w:t>
            </w:r>
            <w:r>
              <w:br/>
            </w:r>
            <w:r>
              <w:rPr>
                <w:rFonts w:ascii="Times New Roman"/>
                <w:b w:val="false"/>
                <w:i w:val="false"/>
                <w:color w:val="000000"/>
                <w:sz w:val="20"/>
              </w:rPr>
              <w:t>
Казахстан
</w:t>
            </w:r>
          </w:p>
        </w:tc>
      </w:tr>
    </w:tbl>
    <w:p>
      <w:pPr>
        <w:spacing w:after="0"/>
        <w:ind w:left="0"/>
        <w:jc w:val="both"/>
      </w:pPr>
      <w:r>
        <w:rPr>
          <w:rFonts w:ascii="Times New Roman"/>
          <w:b w:val="false"/>
          <w:i w:val="false"/>
          <w:color w:val="000000"/>
          <w:sz w:val="28"/>
        </w:rPr>
        <w:t>
</w:t>
      </w:r>
      <w:r>
        <w:rPr>
          <w:rFonts w:ascii="Times New Roman"/>
          <w:b/>
          <w:i w:val="false"/>
          <w:color w:val="000000"/>
          <w:sz w:val="28"/>
        </w:rPr>
        <w:t>
      7. Ожидаемые результаты выполнения бюджетной программы:
</w:t>
      </w:r>
      <w:r>
        <w:rPr>
          <w:rFonts w:ascii="Times New Roman"/>
          <w:b w:val="false"/>
          <w:i w:val="false"/>
          <w:color w:val="000000"/>
          <w:sz w:val="28"/>
        </w:rPr>
        <w:t>
 Прямой результат: обучение среднегодового контингента учащихся в Республиканской школе-интернат для одаренных в спорте детей им. Х. Мунайтпасова - 260 человек, в Республиканской школе-интернат для одаренных в спорте детей им. К. Ахметова - 385 человек, в Республиканской школе-интернат для одаренных в спорте детей в городе Риддере - 150 человек, в Республиканской школе-интернат для одаренных в спорте детей в микрорайоне "Шанырак" - 400 человек.
</w:t>
      </w:r>
      <w:r>
        <w:br/>
      </w:r>
      <w:r>
        <w:rPr>
          <w:rFonts w:ascii="Times New Roman"/>
          <w:b w:val="false"/>
          <w:i w:val="false"/>
          <w:color w:val="000000"/>
          <w:sz w:val="28"/>
        </w:rPr>
        <w:t>
Приобретение для Республиканской школы-интерната для одаренных в спорте детей им. Х. Мунайтпасова в целях улучшения условий подготовки учащихся: спортивного инвентаря - не менее 19 единиц, столового оборудования - не менее 11 единиц, медицинского оборудования - не менее 3 единиц, автомобиля - 1 единица.
</w:t>
      </w:r>
      <w:r>
        <w:br/>
      </w:r>
      <w:r>
        <w:rPr>
          <w:rFonts w:ascii="Times New Roman"/>
          <w:b w:val="false"/>
          <w:i w:val="false"/>
          <w:color w:val="000000"/>
          <w:sz w:val="28"/>
        </w:rPr>
        <w:t>
Приобретение для Республиканской школы-интерната для одаренных в спорте детей им. К. Ахметова в целях обеспечения условий подготовки учащихся: спортивного инвентаря - не менее 36 единиц, оборудования для столовой - 1 единицы, оборудования для учебного кабинета - 1 комплекта, бытовой техники - 1 единицы.
</w:t>
      </w:r>
      <w:r>
        <w:br/>
      </w:r>
      <w:r>
        <w:rPr>
          <w:rFonts w:ascii="Times New Roman"/>
          <w:b w:val="false"/>
          <w:i w:val="false"/>
          <w:color w:val="000000"/>
          <w:sz w:val="28"/>
        </w:rPr>
        <w:t>
Приобретение для Республиканской школы-интернат для одаренных в спорте детей в городе Риддере в целях улучшения условий для подготовки учащихся: оборудования для учебных кабинетов - 1 комплект, спортивного инвентаря - не менее 73 единиц, столового оборудования - не менее 5 штук, котел отопительный.
</w:t>
      </w:r>
      <w:r>
        <w:br/>
      </w:r>
      <w:r>
        <w:rPr>
          <w:rFonts w:ascii="Times New Roman"/>
          <w:b w:val="false"/>
          <w:i w:val="false"/>
          <w:color w:val="000000"/>
          <w:sz w:val="28"/>
        </w:rPr>
        <w:t>
Приобретение для Республиканской школы-интерната для одаренных в спорте детей в микрорайоне "Шанырак" в целях улучшения условий подготовки учащихся спортивного инвентаря - не менее 7 штук, компьютерной техники не менее 12 штук.
</w:t>
      </w:r>
      <w:r>
        <w:br/>
      </w:r>
      <w:r>
        <w:rPr>
          <w:rFonts w:ascii="Times New Roman"/>
          <w:b w:val="false"/>
          <w:i w:val="false"/>
          <w:color w:val="000000"/>
          <w:sz w:val="28"/>
        </w:rPr>
        <w:t>
Проведение капитального ремонта спортивно-оздоровительного комплекса "Монтажник" Республиканской школы-интерната для одаренных в спорте детей им. К. Ахметова.
</w:t>
      </w:r>
      <w:r>
        <w:br/>
      </w:r>
      <w:r>
        <w:rPr>
          <w:rFonts w:ascii="Times New Roman"/>
          <w:b w:val="false"/>
          <w:i w:val="false"/>
          <w:color w:val="000000"/>
          <w:sz w:val="28"/>
        </w:rPr>
        <w:t>
Приобретение для Республиканской школы высшего спортивного мастерства по водным прикладным видам спорта в целях улучшения условий для подготовки учащихся: 3 спортивных лошадей для отделения современного пятиборья, спортивного инвентаря не менее 31 единицы.
</w:t>
      </w:r>
      <w:r>
        <w:br/>
      </w:r>
      <w:r>
        <w:rPr>
          <w:rFonts w:ascii="Times New Roman"/>
          <w:b w:val="false"/>
          <w:i w:val="false"/>
          <w:color w:val="000000"/>
          <w:sz w:val="28"/>
        </w:rPr>
        <w:t>
Проведение не менее 80 учебно-тренировочных сборов, участие в 75 республиканских и 45 международных соревнованиях по олимпийским видам спорта.
</w:t>
      </w:r>
    </w:p>
    <w:p>
      <w:pPr>
        <w:spacing w:after="0"/>
        <w:ind w:left="0"/>
        <w:jc w:val="both"/>
      </w:pPr>
      <w:r>
        <w:rPr>
          <w:rFonts w:ascii="Times New Roman"/>
          <w:b w:val="false"/>
          <w:i w:val="false"/>
          <w:color w:val="000000"/>
          <w:sz w:val="28"/>
        </w:rPr>
        <w:t>
Конечный результат: пополнение членов сборных команд Республики Казахстан квалифицированными спортсменами международного уровня по олимпийским видам спорта и улучшение материально-технической базы.
</w:t>
      </w:r>
    </w:p>
    <w:p>
      <w:pPr>
        <w:spacing w:after="0"/>
        <w:ind w:left="0"/>
        <w:jc w:val="both"/>
      </w:pPr>
      <w:r>
        <w:rPr>
          <w:rFonts w:ascii="Times New Roman"/>
          <w:b w:val="false"/>
          <w:i w:val="false"/>
          <w:color w:val="000000"/>
          <w:sz w:val="28"/>
        </w:rPr>
        <w:t>
Финансово-экономический результат: стоимость затрат на обучение одного учащегося в школах-интернатах составляет 766,3 тыс. тенге и на подготовку одного спортсмена в школах олимпийского резерва - 292,9 тыс. тенге.
</w:t>
      </w:r>
    </w:p>
    <w:p>
      <w:pPr>
        <w:spacing w:after="0"/>
        <w:ind w:left="0"/>
        <w:jc w:val="both"/>
      </w:pPr>
      <w:r>
        <w:rPr>
          <w:rFonts w:ascii="Times New Roman"/>
          <w:b w:val="false"/>
          <w:i w:val="false"/>
          <w:color w:val="000000"/>
          <w:sz w:val="28"/>
        </w:rPr>
        <w:t>
Своевременность: выпуск не менее 182 спортсменов международного класса и формирование перспективного резерва кандидатов в сборные команды республики, подготовка учащихся по учебному плану, проведение учебно-тренировочных занятий и участие в спортивных мероприятиях согласно календарному плану проведения спортивных мероприятий.
</w:t>
      </w:r>
    </w:p>
    <w:p>
      <w:pPr>
        <w:spacing w:after="0"/>
        <w:ind w:left="0"/>
        <w:jc w:val="both"/>
      </w:pPr>
      <w:r>
        <w:rPr>
          <w:rFonts w:ascii="Times New Roman"/>
          <w:b w:val="false"/>
          <w:i w:val="false"/>
          <w:color w:val="000000"/>
          <w:sz w:val="28"/>
        </w:rPr>
        <w:t>
Качество: подготовка спортсменов, способных занять призовые места и показать высокие результаты на республиканских и международных соревнованиях, а также Олимпийских играх.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7 с изменениями, внесенными постановлением Правительства РК от 12.11.2008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581д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55       
</w:t>
      </w:r>
      <w:r>
        <w:br/>
      </w:r>
      <w:r>
        <w:rPr>
          <w:rFonts w:ascii="Times New Roman"/>
          <w:b w:val="false"/>
          <w:i w:val="false"/>
          <w:color w:val="000000"/>
          <w:sz w:val="28"/>
        </w:rPr>
        <w:t>
к постановлению Правительства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12 декабря 2007 года N 1224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205 - Министерство туризма и спорта Республики Казахстан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Администратор бюджетной программы
</w:t>
      </w:r>
    </w:p>
    <w:p>
      <w:pPr>
        <w:spacing w:after="0"/>
        <w:ind w:left="0"/>
        <w:jc w:val="both"/>
      </w:pPr>
      <w:r>
        <w:rPr>
          <w:rFonts w:ascii="Times New Roman"/>
          <w:b w:val="false"/>
          <w:i w:val="false"/>
          <w:color w:val="000000"/>
          <w:sz w:val="28"/>
        </w:rPr>
        <w:t>
</w:t>
      </w:r>
      <w:r>
        <w:rPr>
          <w:rFonts w:ascii="Times New Roman"/>
          <w:b/>
          <w:i w:val="false"/>
          <w:color w:val="000000"/>
          <w:sz w:val="28"/>
        </w:rPr>
        <w:t>
ПАСПОРТ
</w:t>
      </w:r>
      <w:r>
        <w:rPr>
          <w:rFonts w:ascii="Times New Roman"/>
          <w:b w:val="false"/>
          <w:i w:val="false"/>
          <w:color w:val="000000"/>
          <w:sz w:val="28"/>
        </w:rPr>
        <w:t>
</w:t>
      </w:r>
      <w:r>
        <w:br/>
      </w:r>
      <w:r>
        <w:rPr>
          <w:rFonts w:ascii="Times New Roman"/>
          <w:b w:val="false"/>
          <w:i w:val="false"/>
          <w:color w:val="000000"/>
          <w:sz w:val="28"/>
        </w:rPr>
        <w:t>
республиканской бюджетной программы
</w:t>
      </w:r>
      <w:r>
        <w:br/>
      </w:r>
      <w:r>
        <w:rPr>
          <w:rFonts w:ascii="Times New Roman"/>
          <w:b w:val="false"/>
          <w:i w:val="false"/>
          <w:color w:val="000000"/>
          <w:sz w:val="28"/>
        </w:rPr>
        <w:t>
005 "Строительство и реконструкция объектов спорта"
</w:t>
      </w:r>
      <w:r>
        <w:br/>
      </w:r>
      <w:r>
        <w:rPr>
          <w:rFonts w:ascii="Times New Roman"/>
          <w:b w:val="false"/>
          <w:i w:val="false"/>
          <w:color w:val="000000"/>
          <w:sz w:val="28"/>
        </w:rPr>
        <w:t>
на 2008 год
</w:t>
      </w:r>
    </w:p>
    <w:p>
      <w:pPr>
        <w:spacing w:after="0"/>
        <w:ind w:left="0"/>
        <w:jc w:val="both"/>
      </w:pPr>
      <w:r>
        <w:rPr>
          <w:rFonts w:ascii="Times New Roman"/>
          <w:b w:val="false"/>
          <w:i w:val="false"/>
          <w:color w:val="000000"/>
          <w:sz w:val="28"/>
        </w:rPr>
        <w:t>
</w:t>
      </w:r>
      <w:r>
        <w:rPr>
          <w:rFonts w:ascii="Times New Roman"/>
          <w:b/>
          <w:i w:val="false"/>
          <w:color w:val="000000"/>
          <w:sz w:val="28"/>
        </w:rPr>
        <w:t>
      1. Стоимость: 
</w:t>
      </w:r>
      <w:r>
        <w:rPr>
          <w:rFonts w:ascii="Times New Roman"/>
          <w:b w:val="false"/>
          <w:i w:val="false"/>
          <w:color w:val="000000"/>
          <w:sz w:val="28"/>
        </w:rPr>
        <w:t>
13869565 тысяч тенге (тринадцать миллиардов восемьсот шестьдесят девять миллионов пятьсот шестьдесят пять тысяч тенге).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1 в редакции постановления Правительства РК от 12.11.2008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581д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2. Нормативно-правовая основа бюджетной программы
</w:t>
      </w:r>
      <w:r>
        <w:rPr>
          <w:rFonts w:ascii="Times New Roman"/>
          <w:b w:val="false"/>
          <w:i w:val="false"/>
          <w:color w:val="000000"/>
          <w:sz w:val="28"/>
        </w:rPr>
        <w:t>
: 
</w:t>
      </w:r>
      <w:r>
        <w:rPr>
          <w:rFonts w:ascii="Times New Roman"/>
          <w:b w:val="false"/>
          <w:i w:val="false"/>
          <w:color w:val="000000"/>
          <w:sz w:val="28"/>
        </w:rPr>
        <w:t xml:space="preserve"> статья 27 </w:t>
      </w:r>
      <w:r>
        <w:rPr>
          <w:rFonts w:ascii="Times New Roman"/>
          <w:b w:val="false"/>
          <w:i w:val="false"/>
          <w:color w:val="000000"/>
          <w:sz w:val="28"/>
        </w:rPr>
        <w:t>
 Закона Республики Казахстан от 2 декабря 1999 года "О физической культуре и спорте"; 
</w:t>
      </w:r>
      <w:r>
        <w:rPr>
          <w:rFonts w:ascii="Times New Roman"/>
          <w:b w:val="false"/>
          <w:i w:val="false"/>
          <w:color w:val="000000"/>
          <w:sz w:val="28"/>
        </w:rPr>
        <w:t xml:space="preserve"> Указ </w:t>
      </w:r>
      <w:r>
        <w:rPr>
          <w:rFonts w:ascii="Times New Roman"/>
          <w:b w:val="false"/>
          <w:i w:val="false"/>
          <w:color w:val="000000"/>
          <w:sz w:val="28"/>
        </w:rPr>
        <w:t>
 Президента Республики Казахстан от 4 мая 2006 года N 111 "О Государственной программе социально-экономического развития города Астаны на 2006-2010 годы", 
</w:t>
      </w:r>
      <w:r>
        <w:rPr>
          <w:rFonts w:ascii="Times New Roman"/>
          <w:b w:val="false"/>
          <w:i w:val="false"/>
          <w:color w:val="000000"/>
          <w:sz w:val="28"/>
        </w:rPr>
        <w:t xml:space="preserve"> Указ </w:t>
      </w:r>
      <w:r>
        <w:rPr>
          <w:rFonts w:ascii="Times New Roman"/>
          <w:b w:val="false"/>
          <w:i w:val="false"/>
          <w:color w:val="000000"/>
          <w:sz w:val="28"/>
        </w:rPr>
        <w:t>
 Президента Республики Казахстан от 28 декабря 2006 года N 230 "О Государственной программе развития физической культуры и спорта в Республике Казахстан на 2007-2011 годы"; 
</w:t>
      </w:r>
      <w:r>
        <w:rPr>
          <w:rFonts w:ascii="Times New Roman"/>
          <w:b w:val="false"/>
          <w:i w:val="false"/>
          <w:color w:val="000000"/>
          <w:sz w:val="28"/>
        </w:rPr>
        <w:t xml:space="preserve"> постановление </w:t>
      </w:r>
      <w:r>
        <w:rPr>
          <w:rFonts w:ascii="Times New Roman"/>
          <w:b w:val="false"/>
          <w:i w:val="false"/>
          <w:color w:val="000000"/>
          <w:sz w:val="28"/>
        </w:rPr>
        <w:t>
 Правительства Республики Казахстан от 19 марта 2007 года N 209 "Об утверждении Плана мероприятий на 2007-2009 годы по реализации Государственной программы развития физической культуры и спорта в Республике Казахстан на 2007-2011 годы".
</w:t>
      </w:r>
      <w:r>
        <w:br/>
      </w:r>
      <w:r>
        <w:rPr>
          <w:rFonts w:ascii="Times New Roman"/>
          <w:b w:val="false"/>
          <w:i w:val="false"/>
          <w:color w:val="000000"/>
          <w:sz w:val="28"/>
        </w:rPr>
        <w:t>
</w:t>
      </w:r>
      <w:r>
        <w:rPr>
          <w:rFonts w:ascii="Times New Roman"/>
          <w:b/>
          <w:i w:val="false"/>
          <w:color w:val="000000"/>
          <w:sz w:val="28"/>
        </w:rPr>
        <w:t>
      3. Источники финансирования бюджетной программы:
</w:t>
      </w:r>
      <w:r>
        <w:rPr>
          <w:rFonts w:ascii="Times New Roman"/>
          <w:b w:val="false"/>
          <w:i w:val="false"/>
          <w:color w:val="000000"/>
          <w:sz w:val="28"/>
        </w:rPr>
        <w:t>
 средства республиканского бюджета
</w:t>
      </w:r>
      <w:r>
        <w:br/>
      </w:r>
      <w:r>
        <w:rPr>
          <w:rFonts w:ascii="Times New Roman"/>
          <w:b w:val="false"/>
          <w:i w:val="false"/>
          <w:color w:val="000000"/>
          <w:sz w:val="28"/>
        </w:rPr>
        <w:t>
</w:t>
      </w:r>
      <w:r>
        <w:rPr>
          <w:rFonts w:ascii="Times New Roman"/>
          <w:b/>
          <w:i w:val="false"/>
          <w:color w:val="000000"/>
          <w:sz w:val="28"/>
        </w:rPr>
        <w:t>
      4. Цель бюджетной программы:
</w:t>
      </w:r>
      <w:r>
        <w:rPr>
          <w:rFonts w:ascii="Times New Roman"/>
          <w:b w:val="false"/>
          <w:i w:val="false"/>
          <w:color w:val="000000"/>
          <w:sz w:val="28"/>
        </w:rPr>
        <w:t>
 пропаганда здорового образа жизни, развитие спорта и достижение высоких результатов, повышение имиджа Казахстана на мировой спортивной арене, создание условий для подготовки спортсменов.
</w:t>
      </w:r>
      <w:r>
        <w:br/>
      </w:r>
      <w:r>
        <w:rPr>
          <w:rFonts w:ascii="Times New Roman"/>
          <w:b w:val="false"/>
          <w:i w:val="false"/>
          <w:color w:val="000000"/>
          <w:sz w:val="28"/>
        </w:rPr>
        <w:t>
</w:t>
      </w:r>
      <w:r>
        <w:rPr>
          <w:rFonts w:ascii="Times New Roman"/>
          <w:b/>
          <w:i w:val="false"/>
          <w:color w:val="000000"/>
          <w:sz w:val="28"/>
        </w:rPr>
        <w:t>
      5. Задачи бюджетной программы:
</w:t>
      </w:r>
      <w:r>
        <w:rPr>
          <w:rFonts w:ascii="Times New Roman"/>
          <w:b w:val="false"/>
          <w:i w:val="false"/>
          <w:color w:val="000000"/>
          <w:sz w:val="28"/>
        </w:rPr>
        <w:t>
 Создание современной базы для подготовки спортсменов высокого класса, широкой сети физкультурно-оздоровительных и спортивных сооружений мирового стандарта, позволяющие вывести г. Алматы и Казахстан в целом в спортивные лидеры азиатского региона. Улучшение условий в спортивных сооружениях и занятие физической культурой и спортом населения.
</w:t>
      </w:r>
      <w:r>
        <w:br/>
      </w:r>
      <w:r>
        <w:rPr>
          <w:rFonts w:ascii="Times New Roman"/>
          <w:b w:val="false"/>
          <w:i w:val="false"/>
          <w:color w:val="000000"/>
          <w:sz w:val="28"/>
        </w:rPr>
        <w:t>
</w:t>
      </w:r>
      <w:r>
        <w:rPr>
          <w:rFonts w:ascii="Times New Roman"/>
          <w:b/>
          <w:i w:val="false"/>
          <w:color w:val="000000"/>
          <w:sz w:val="28"/>
        </w:rPr>
        <w:t>
      6. План мероприятий по реализации бюджетной программы: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0"/>
        <w:gridCol w:w="950"/>
        <w:gridCol w:w="947"/>
        <w:gridCol w:w="2911"/>
        <w:gridCol w:w="4367"/>
        <w:gridCol w:w="1543"/>
        <w:gridCol w:w="2752"/>
      </w:tblGrid>
      <w:tr>
        <w:trPr>
          <w:trHeight w:val="90" w:hRule="atLeast"/>
        </w:trPr>
        <w:tc>
          <w:tcPr>
            <w:tcW w:w="6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r>
              <w:br/>
            </w:r>
            <w:r>
              <w:rPr>
                <w:rFonts w:ascii="Times New Roman"/>
                <w:b w:val="false"/>
                <w:i w:val="false"/>
                <w:color w:val="000000"/>
                <w:sz w:val="20"/>
              </w:rPr>
              <w:t>
п/п
</w:t>
            </w:r>
          </w:p>
        </w:tc>
        <w:tc>
          <w:tcPr>
            <w:tcW w:w="95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Код
</w:t>
            </w:r>
            <w:r>
              <w:br/>
            </w:r>
            <w:r>
              <w:rPr>
                <w:rFonts w:ascii="Times New Roman"/>
                <w:b w:val="false"/>
                <w:i w:val="false"/>
                <w:color w:val="000000"/>
                <w:sz w:val="20"/>
              </w:rPr>
              <w:t>
про-
</w:t>
            </w:r>
            <w:r>
              <w:br/>
            </w:r>
            <w:r>
              <w:rPr>
                <w:rFonts w:ascii="Times New Roman"/>
                <w:b w:val="false"/>
                <w:i w:val="false"/>
                <w:color w:val="000000"/>
                <w:sz w:val="20"/>
              </w:rPr>
              <w:t>
гра-
</w:t>
            </w:r>
            <w:r>
              <w:br/>
            </w:r>
            <w:r>
              <w:rPr>
                <w:rFonts w:ascii="Times New Roman"/>
                <w:b w:val="false"/>
                <w:i w:val="false"/>
                <w:color w:val="000000"/>
                <w:sz w:val="20"/>
              </w:rPr>
              <w:t>
ммы
</w:t>
            </w:r>
          </w:p>
        </w:tc>
        <w:tc>
          <w:tcPr>
            <w:tcW w:w="94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Код
</w:t>
            </w:r>
            <w:r>
              <w:br/>
            </w:r>
            <w:r>
              <w:rPr>
                <w:rFonts w:ascii="Times New Roman"/>
                <w:b w:val="false"/>
                <w:i w:val="false"/>
                <w:color w:val="000000"/>
                <w:sz w:val="20"/>
              </w:rPr>
              <w:t>
под-
</w:t>
            </w:r>
            <w:r>
              <w:br/>
            </w:r>
            <w:r>
              <w:rPr>
                <w:rFonts w:ascii="Times New Roman"/>
                <w:b w:val="false"/>
                <w:i w:val="false"/>
                <w:color w:val="000000"/>
                <w:sz w:val="20"/>
              </w:rPr>
              <w:t>
про-
</w:t>
            </w:r>
            <w:r>
              <w:br/>
            </w:r>
            <w:r>
              <w:rPr>
                <w:rFonts w:ascii="Times New Roman"/>
                <w:b w:val="false"/>
                <w:i w:val="false"/>
                <w:color w:val="000000"/>
                <w:sz w:val="20"/>
              </w:rPr>
              <w:t>
гра-
</w:t>
            </w:r>
            <w:r>
              <w:br/>
            </w:r>
            <w:r>
              <w:rPr>
                <w:rFonts w:ascii="Times New Roman"/>
                <w:b w:val="false"/>
                <w:i w:val="false"/>
                <w:color w:val="000000"/>
                <w:sz w:val="20"/>
              </w:rPr>
              <w:t>
ммы
</w:t>
            </w:r>
          </w:p>
        </w:tc>
        <w:tc>
          <w:tcPr>
            <w:tcW w:w="291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Наименование
</w:t>
            </w:r>
            <w:r>
              <w:br/>
            </w:r>
            <w:r>
              <w:rPr>
                <w:rFonts w:ascii="Times New Roman"/>
                <w:b w:val="false"/>
                <w:i w:val="false"/>
                <w:color w:val="000000"/>
                <w:sz w:val="20"/>
              </w:rPr>
              <w:t>
программы
</w:t>
            </w:r>
            <w:r>
              <w:br/>
            </w:r>
            <w:r>
              <w:rPr>
                <w:rFonts w:ascii="Times New Roman"/>
                <w:b w:val="false"/>
                <w:i w:val="false"/>
                <w:color w:val="000000"/>
                <w:sz w:val="20"/>
              </w:rPr>
              <w:t>
(подпрограммы)
</w:t>
            </w:r>
          </w:p>
        </w:tc>
        <w:tc>
          <w:tcPr>
            <w:tcW w:w="436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Мероприятия
</w:t>
            </w:r>
            <w:r>
              <w:br/>
            </w:r>
            <w:r>
              <w:rPr>
                <w:rFonts w:ascii="Times New Roman"/>
                <w:b w:val="false"/>
                <w:i w:val="false"/>
                <w:color w:val="000000"/>
                <w:sz w:val="20"/>
              </w:rPr>
              <w:t>
по реализации
</w:t>
            </w:r>
            <w:r>
              <w:br/>
            </w:r>
            <w:r>
              <w:rPr>
                <w:rFonts w:ascii="Times New Roman"/>
                <w:b w:val="false"/>
                <w:i w:val="false"/>
                <w:color w:val="000000"/>
                <w:sz w:val="20"/>
              </w:rPr>
              <w:t>
программы
</w:t>
            </w:r>
            <w:r>
              <w:br/>
            </w:r>
            <w:r>
              <w:rPr>
                <w:rFonts w:ascii="Times New Roman"/>
                <w:b w:val="false"/>
                <w:i w:val="false"/>
                <w:color w:val="000000"/>
                <w:sz w:val="20"/>
              </w:rPr>
              <w:t>
(подпрограмм)
</w:t>
            </w:r>
          </w:p>
        </w:tc>
        <w:tc>
          <w:tcPr>
            <w:tcW w:w="154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Сроки
</w:t>
            </w:r>
            <w:r>
              <w:br/>
            </w:r>
            <w:r>
              <w:rPr>
                <w:rFonts w:ascii="Times New Roman"/>
                <w:b w:val="false"/>
                <w:i w:val="false"/>
                <w:color w:val="000000"/>
                <w:sz w:val="20"/>
              </w:rPr>
              <w:t>
реали-
</w:t>
            </w:r>
            <w:r>
              <w:br/>
            </w:r>
            <w:r>
              <w:rPr>
                <w:rFonts w:ascii="Times New Roman"/>
                <w:b w:val="false"/>
                <w:i w:val="false"/>
                <w:color w:val="000000"/>
                <w:sz w:val="20"/>
              </w:rPr>
              <w:t>
зации
</w:t>
            </w:r>
          </w:p>
        </w:tc>
        <w:tc>
          <w:tcPr>
            <w:tcW w:w="275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Ответственные
</w:t>
            </w:r>
            <w:r>
              <w:br/>
            </w:r>
            <w:r>
              <w:rPr>
                <w:rFonts w:ascii="Times New Roman"/>
                <w:b w:val="false"/>
                <w:i w:val="false"/>
                <w:color w:val="000000"/>
                <w:sz w:val="20"/>
              </w:rPr>
              <w:t>
исполнители
</w:t>
            </w:r>
          </w:p>
        </w:tc>
      </w:tr>
      <w:tr>
        <w:trPr>
          <w:trHeight w:val="90" w:hRule="atLeast"/>
        </w:trPr>
        <w:tc>
          <w:tcPr>
            <w:tcW w:w="6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95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94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291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36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54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75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90" w:hRule="atLeast"/>
        </w:trPr>
        <w:tc>
          <w:tcPr>
            <w:tcW w:w="6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95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005
</w:t>
            </w:r>
          </w:p>
        </w:tc>
        <w:tc>
          <w:tcPr>
            <w:tcW w:w="94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1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Строительство
</w:t>
            </w:r>
            <w:r>
              <w:br/>
            </w:r>
            <w:r>
              <w:rPr>
                <w:rFonts w:ascii="Times New Roman"/>
                <w:b w:val="false"/>
                <w:i w:val="false"/>
                <w:color w:val="000000"/>
                <w:sz w:val="20"/>
              </w:rPr>
              <w:t>
и реконструк-
</w:t>
            </w:r>
            <w:r>
              <w:br/>
            </w:r>
            <w:r>
              <w:rPr>
                <w:rFonts w:ascii="Times New Roman"/>
                <w:b w:val="false"/>
                <w:i w:val="false"/>
                <w:color w:val="000000"/>
                <w:sz w:val="20"/>
              </w:rPr>
              <w:t>
ция объектов
</w:t>
            </w:r>
            <w:r>
              <w:br/>
            </w:r>
            <w:r>
              <w:rPr>
                <w:rFonts w:ascii="Times New Roman"/>
                <w:b w:val="false"/>
                <w:i w:val="false"/>
                <w:color w:val="000000"/>
                <w:sz w:val="20"/>
              </w:rPr>
              <w:t>
спорта
</w:t>
            </w:r>
          </w:p>
        </w:tc>
        <w:tc>
          <w:tcPr>
            <w:tcW w:w="436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Реализация бюджетных
</w:t>
            </w:r>
            <w:r>
              <w:br/>
            </w:r>
            <w:r>
              <w:rPr>
                <w:rFonts w:ascii="Times New Roman"/>
                <w:b w:val="false"/>
                <w:i w:val="false"/>
                <w:color w:val="000000"/>
                <w:sz w:val="20"/>
              </w:rPr>
              <w:t>
инвестиционных проек-
</w:t>
            </w:r>
            <w:r>
              <w:br/>
            </w:r>
            <w:r>
              <w:rPr>
                <w:rFonts w:ascii="Times New Roman"/>
                <w:b w:val="false"/>
                <w:i w:val="false"/>
                <w:color w:val="000000"/>
                <w:sz w:val="20"/>
              </w:rPr>
              <w:t>
тов и проведение тех-
</w:t>
            </w:r>
            <w:r>
              <w:br/>
            </w:r>
            <w:r>
              <w:rPr>
                <w:rFonts w:ascii="Times New Roman"/>
                <w:b w:val="false"/>
                <w:i w:val="false"/>
                <w:color w:val="000000"/>
                <w:sz w:val="20"/>
              </w:rPr>
              <w:t>
нического надзора в
</w:t>
            </w:r>
            <w:r>
              <w:br/>
            </w:r>
            <w:r>
              <w:rPr>
                <w:rFonts w:ascii="Times New Roman"/>
                <w:b w:val="false"/>
                <w:i w:val="false"/>
                <w:color w:val="000000"/>
                <w:sz w:val="20"/>
              </w:rPr>
              <w:t>
соответствии с
</w:t>
            </w:r>
            <w:r>
              <w:br/>
            </w:r>
            <w:r>
              <w:rPr>
                <w:rFonts w:ascii="Times New Roman"/>
                <w:b w:val="false"/>
                <w:i w:val="false"/>
                <w:color w:val="000000"/>
                <w:sz w:val="20"/>
              </w:rPr>
              <w:t>
утвержденной
</w:t>
            </w:r>
            <w:r>
              <w:br/>
            </w:r>
            <w:r>
              <w:rPr>
                <w:rFonts w:ascii="Times New Roman"/>
                <w:b w:val="false"/>
                <w:i w:val="false"/>
                <w:color w:val="000000"/>
                <w:sz w:val="20"/>
              </w:rPr>
              <w:t>
проектно-сметной до-
</w:t>
            </w:r>
            <w:r>
              <w:br/>
            </w:r>
            <w:r>
              <w:rPr>
                <w:rFonts w:ascii="Times New Roman"/>
                <w:b w:val="false"/>
                <w:i w:val="false"/>
                <w:color w:val="000000"/>
                <w:sz w:val="20"/>
              </w:rPr>
              <w:t>
кументацией по строи-
</w:t>
            </w:r>
            <w:r>
              <w:br/>
            </w:r>
            <w:r>
              <w:rPr>
                <w:rFonts w:ascii="Times New Roman"/>
                <w:b w:val="false"/>
                <w:i w:val="false"/>
                <w:color w:val="000000"/>
                <w:sz w:val="20"/>
              </w:rPr>
              <w:t>
тельству следующих
</w:t>
            </w:r>
            <w:r>
              <w:br/>
            </w:r>
            <w:r>
              <w:rPr>
                <w:rFonts w:ascii="Times New Roman"/>
                <w:b w:val="false"/>
                <w:i w:val="false"/>
                <w:color w:val="000000"/>
                <w:sz w:val="20"/>
              </w:rPr>
              <w:t>
объектов:
</w:t>
            </w:r>
            <w:r>
              <w:br/>
            </w:r>
            <w:r>
              <w:rPr>
                <w:rFonts w:ascii="Times New Roman"/>
                <w:b w:val="false"/>
                <w:i w:val="false"/>
                <w:color w:val="000000"/>
                <w:sz w:val="20"/>
              </w:rPr>
              <w:t>
1) Строительство рес-
</w:t>
            </w:r>
            <w:r>
              <w:br/>
            </w:r>
            <w:r>
              <w:rPr>
                <w:rFonts w:ascii="Times New Roman"/>
                <w:b w:val="false"/>
                <w:i w:val="false"/>
                <w:color w:val="000000"/>
                <w:sz w:val="20"/>
              </w:rPr>
              <w:t>
публиканской базы
</w:t>
            </w:r>
            <w:r>
              <w:br/>
            </w:r>
            <w:r>
              <w:rPr>
                <w:rFonts w:ascii="Times New Roman"/>
                <w:b w:val="false"/>
                <w:i w:val="false"/>
                <w:color w:val="000000"/>
                <w:sz w:val="20"/>
              </w:rPr>
              <w:t>
олимпийской подготов-
</w:t>
            </w:r>
            <w:r>
              <w:br/>
            </w:r>
            <w:r>
              <w:rPr>
                <w:rFonts w:ascii="Times New Roman"/>
                <w:b w:val="false"/>
                <w:i w:val="false"/>
                <w:color w:val="000000"/>
                <w:sz w:val="20"/>
              </w:rPr>
              <w:t>
ки в Алматинской
</w:t>
            </w:r>
            <w:r>
              <w:br/>
            </w:r>
            <w:r>
              <w:rPr>
                <w:rFonts w:ascii="Times New Roman"/>
                <w:b w:val="false"/>
                <w:i w:val="false"/>
                <w:color w:val="000000"/>
                <w:sz w:val="20"/>
              </w:rPr>
              <w:t>
области (заключение
</w:t>
            </w:r>
            <w:r>
              <w:br/>
            </w:r>
            <w:r>
              <w:rPr>
                <w:rFonts w:ascii="Times New Roman"/>
                <w:b w:val="false"/>
                <w:i w:val="false"/>
                <w:color w:val="000000"/>
                <w:sz w:val="20"/>
              </w:rPr>
              <w:t>
Государственной
</w:t>
            </w:r>
            <w:r>
              <w:br/>
            </w:r>
            <w:r>
              <w:rPr>
                <w:rFonts w:ascii="Times New Roman"/>
                <w:b w:val="false"/>
                <w:i w:val="false"/>
                <w:color w:val="000000"/>
                <w:sz w:val="20"/>
              </w:rPr>
              <w:t>
экспертизы по проекту
</w:t>
            </w:r>
            <w:r>
              <w:br/>
            </w:r>
            <w:r>
              <w:rPr>
                <w:rFonts w:ascii="Times New Roman"/>
                <w:b w:val="false"/>
                <w:i w:val="false"/>
                <w:color w:val="000000"/>
                <w:sz w:val="20"/>
              </w:rPr>
              <w:t>
N 7-140/05 от
</w:t>
            </w:r>
            <w:r>
              <w:br/>
            </w:r>
            <w:r>
              <w:rPr>
                <w:rFonts w:ascii="Times New Roman"/>
                <w:b w:val="false"/>
                <w:i w:val="false"/>
                <w:color w:val="000000"/>
                <w:sz w:val="20"/>
              </w:rPr>
              <w:t>
24.03.2005 г.);
</w:t>
            </w:r>
            <w:r>
              <w:br/>
            </w:r>
            <w:r>
              <w:rPr>
                <w:rFonts w:ascii="Times New Roman"/>
                <w:b w:val="false"/>
                <w:i w:val="false"/>
                <w:color w:val="000000"/>
                <w:sz w:val="20"/>
              </w:rPr>
              <w:t>
2) Строительство рес-
</w:t>
            </w:r>
            <w:r>
              <w:br/>
            </w:r>
            <w:r>
              <w:rPr>
                <w:rFonts w:ascii="Times New Roman"/>
                <w:b w:val="false"/>
                <w:i w:val="false"/>
                <w:color w:val="000000"/>
                <w:sz w:val="20"/>
              </w:rPr>
              <w:t>
публиканской лыжной
</w:t>
            </w:r>
            <w:r>
              <w:br/>
            </w:r>
            <w:r>
              <w:rPr>
                <w:rFonts w:ascii="Times New Roman"/>
                <w:b w:val="false"/>
                <w:i w:val="false"/>
                <w:color w:val="000000"/>
                <w:sz w:val="20"/>
              </w:rPr>
              <w:t>
базы в г. Щучинске
</w:t>
            </w:r>
            <w:r>
              <w:br/>
            </w:r>
            <w:r>
              <w:rPr>
                <w:rFonts w:ascii="Times New Roman"/>
                <w:b w:val="false"/>
                <w:i w:val="false"/>
                <w:color w:val="000000"/>
                <w:sz w:val="20"/>
              </w:rPr>
              <w:t>
(заключение Государ-
</w:t>
            </w:r>
            <w:r>
              <w:br/>
            </w:r>
            <w:r>
              <w:rPr>
                <w:rFonts w:ascii="Times New Roman"/>
                <w:b w:val="false"/>
                <w:i w:val="false"/>
                <w:color w:val="000000"/>
                <w:sz w:val="20"/>
              </w:rPr>
              <w:t>
ственной экспертизы
</w:t>
            </w:r>
            <w:r>
              <w:br/>
            </w:r>
            <w:r>
              <w:rPr>
                <w:rFonts w:ascii="Times New Roman"/>
                <w:b w:val="false"/>
                <w:i w:val="false"/>
                <w:color w:val="000000"/>
                <w:sz w:val="20"/>
              </w:rPr>
              <w:t>
по рабочему проекту
</w:t>
            </w:r>
            <w:r>
              <w:br/>
            </w:r>
            <w:r>
              <w:rPr>
                <w:rFonts w:ascii="Times New Roman"/>
                <w:b w:val="false"/>
                <w:i w:val="false"/>
                <w:color w:val="000000"/>
                <w:sz w:val="20"/>
              </w:rPr>
              <w:t>
(1 очередь) N 2-11/06
</w:t>
            </w:r>
            <w:r>
              <w:br/>
            </w:r>
            <w:r>
              <w:rPr>
                <w:rFonts w:ascii="Times New Roman"/>
                <w:b w:val="false"/>
                <w:i w:val="false"/>
                <w:color w:val="000000"/>
                <w:sz w:val="20"/>
              </w:rPr>
              <w:t>
от 13.01.2006 г.);
</w:t>
            </w:r>
            <w:r>
              <w:br/>
            </w:r>
            <w:r>
              <w:rPr>
                <w:rFonts w:ascii="Times New Roman"/>
                <w:b w:val="false"/>
                <w:i w:val="false"/>
                <w:color w:val="000000"/>
                <w:sz w:val="20"/>
              </w:rPr>
              <w:t>
3) Строительство рес-
</w:t>
            </w:r>
            <w:r>
              <w:br/>
            </w:r>
            <w:r>
              <w:rPr>
                <w:rFonts w:ascii="Times New Roman"/>
                <w:b w:val="false"/>
                <w:i w:val="false"/>
                <w:color w:val="000000"/>
                <w:sz w:val="20"/>
              </w:rPr>
              <w:t>
публиканского вело-
</w:t>
            </w:r>
            <w:r>
              <w:br/>
            </w:r>
            <w:r>
              <w:rPr>
                <w:rFonts w:ascii="Times New Roman"/>
                <w:b w:val="false"/>
                <w:i w:val="false"/>
                <w:color w:val="000000"/>
                <w:sz w:val="20"/>
              </w:rPr>
              <w:t>
трека в г. Астане
</w:t>
            </w:r>
            <w:r>
              <w:br/>
            </w:r>
            <w:r>
              <w:rPr>
                <w:rFonts w:ascii="Times New Roman"/>
                <w:b w:val="false"/>
                <w:i w:val="false"/>
                <w:color w:val="000000"/>
                <w:sz w:val="20"/>
              </w:rPr>
              <w:t>
(заключение Государ-
</w:t>
            </w:r>
            <w:r>
              <w:br/>
            </w:r>
            <w:r>
              <w:rPr>
                <w:rFonts w:ascii="Times New Roman"/>
                <w:b w:val="false"/>
                <w:i w:val="false"/>
                <w:color w:val="000000"/>
                <w:sz w:val="20"/>
              </w:rPr>
              <w:t>
ственной экспертизы
</w:t>
            </w:r>
            <w:r>
              <w:br/>
            </w:r>
            <w:r>
              <w:rPr>
                <w:rFonts w:ascii="Times New Roman"/>
                <w:b w:val="false"/>
                <w:i w:val="false"/>
                <w:color w:val="000000"/>
                <w:sz w:val="20"/>
              </w:rPr>
              <w:t>
по проекту N 2-667/05
</w:t>
            </w:r>
            <w:r>
              <w:br/>
            </w:r>
            <w:r>
              <w:rPr>
                <w:rFonts w:ascii="Times New Roman"/>
                <w:b w:val="false"/>
                <w:i w:val="false"/>
                <w:color w:val="000000"/>
                <w:sz w:val="20"/>
              </w:rPr>
              <w:t>
от 21.09.2005 г.);
</w:t>
            </w:r>
            <w:r>
              <w:br/>
            </w:r>
            <w:r>
              <w:rPr>
                <w:rFonts w:ascii="Times New Roman"/>
                <w:b w:val="false"/>
                <w:i w:val="false"/>
                <w:color w:val="000000"/>
                <w:sz w:val="20"/>
              </w:rPr>
              <w:t>
4) Строительство
</w:t>
            </w:r>
            <w:r>
              <w:br/>
            </w:r>
            <w:r>
              <w:rPr>
                <w:rFonts w:ascii="Times New Roman"/>
                <w:b w:val="false"/>
                <w:i w:val="false"/>
                <w:color w:val="000000"/>
                <w:sz w:val="20"/>
              </w:rPr>
              <w:t>
комплекса лыжных
</w:t>
            </w:r>
            <w:r>
              <w:br/>
            </w:r>
            <w:r>
              <w:rPr>
                <w:rFonts w:ascii="Times New Roman"/>
                <w:b w:val="false"/>
                <w:i w:val="false"/>
                <w:color w:val="000000"/>
                <w:sz w:val="20"/>
              </w:rPr>
              <w:t>
трамплинов (К-90,
</w:t>
            </w:r>
            <w:r>
              <w:br/>
            </w:r>
            <w:r>
              <w:rPr>
                <w:rFonts w:ascii="Times New Roman"/>
                <w:b w:val="false"/>
                <w:i w:val="false"/>
                <w:color w:val="000000"/>
                <w:sz w:val="20"/>
              </w:rPr>
              <w:t>
К-120) (заключение
</w:t>
            </w:r>
            <w:r>
              <w:br/>
            </w:r>
            <w:r>
              <w:rPr>
                <w:rFonts w:ascii="Times New Roman"/>
                <w:b w:val="false"/>
                <w:i w:val="false"/>
                <w:color w:val="000000"/>
                <w:sz w:val="20"/>
              </w:rPr>
              <w:t>
Государственной
</w:t>
            </w:r>
            <w:r>
              <w:br/>
            </w:r>
            <w:r>
              <w:rPr>
                <w:rFonts w:ascii="Times New Roman"/>
                <w:b w:val="false"/>
                <w:i w:val="false"/>
                <w:color w:val="000000"/>
                <w:sz w:val="20"/>
              </w:rPr>
              <w:t>
экспертизы по ТЭО
</w:t>
            </w:r>
            <w:r>
              <w:br/>
            </w:r>
            <w:r>
              <w:rPr>
                <w:rFonts w:ascii="Times New Roman"/>
                <w:b w:val="false"/>
                <w:i w:val="false"/>
                <w:color w:val="000000"/>
                <w:sz w:val="20"/>
              </w:rPr>
              <w:t>
N 7-379/07 от
</w:t>
            </w:r>
            <w:r>
              <w:br/>
            </w:r>
            <w:r>
              <w:rPr>
                <w:rFonts w:ascii="Times New Roman"/>
                <w:b w:val="false"/>
                <w:i w:val="false"/>
                <w:color w:val="000000"/>
                <w:sz w:val="20"/>
              </w:rPr>
              <w:t>
19.07.2007 г.), лыж-
</w:t>
            </w:r>
            <w:r>
              <w:br/>
            </w:r>
            <w:r>
              <w:rPr>
                <w:rFonts w:ascii="Times New Roman"/>
                <w:b w:val="false"/>
                <w:i w:val="false"/>
                <w:color w:val="000000"/>
                <w:sz w:val="20"/>
              </w:rPr>
              <w:t>
ного и биатлонного
</w:t>
            </w:r>
            <w:r>
              <w:br/>
            </w:r>
            <w:r>
              <w:rPr>
                <w:rFonts w:ascii="Times New Roman"/>
                <w:b w:val="false"/>
                <w:i w:val="false"/>
                <w:color w:val="000000"/>
                <w:sz w:val="20"/>
              </w:rPr>
              <w:t>
стадионов,
</w:t>
            </w:r>
            <w:r>
              <w:br/>
            </w:r>
            <w:r>
              <w:rPr>
                <w:rFonts w:ascii="Times New Roman"/>
                <w:b w:val="false"/>
                <w:i w:val="false"/>
                <w:color w:val="000000"/>
                <w:sz w:val="20"/>
              </w:rPr>
              <w:t>
реконструкция высоко-
</w:t>
            </w:r>
            <w:r>
              <w:br/>
            </w:r>
            <w:r>
              <w:rPr>
                <w:rFonts w:ascii="Times New Roman"/>
                <w:b w:val="false"/>
                <w:i w:val="false"/>
                <w:color w:val="000000"/>
                <w:sz w:val="20"/>
              </w:rPr>
              <w:t>
горного спортивного
</w:t>
            </w:r>
            <w:r>
              <w:br/>
            </w:r>
            <w:r>
              <w:rPr>
                <w:rFonts w:ascii="Times New Roman"/>
                <w:b w:val="false"/>
                <w:i w:val="false"/>
                <w:color w:val="000000"/>
                <w:sz w:val="20"/>
              </w:rPr>
              <w:t>
комплекса "Медео" для проведения Азиатских игр.
</w:t>
            </w:r>
            <w:r>
              <w:br/>
            </w:r>
            <w:r>
              <w:rPr>
                <w:rFonts w:ascii="Times New Roman"/>
                <w:b w:val="false"/>
                <w:i w:val="false"/>
                <w:color w:val="000000"/>
                <w:sz w:val="20"/>
              </w:rPr>
              <w:t>
Разработка проектно-сметной документации многофункционального Центра олимпийской подготовки в городе Астане.
</w:t>
            </w:r>
          </w:p>
        </w:tc>
        <w:tc>
          <w:tcPr>
            <w:tcW w:w="154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Январь-
</w:t>
            </w:r>
            <w:r>
              <w:br/>
            </w:r>
            <w:r>
              <w:rPr>
                <w:rFonts w:ascii="Times New Roman"/>
                <w:b w:val="false"/>
                <w:i w:val="false"/>
                <w:color w:val="000000"/>
                <w:sz w:val="20"/>
              </w:rPr>
              <w:t>
декабрь
</w:t>
            </w:r>
          </w:p>
        </w:tc>
        <w:tc>
          <w:tcPr>
            <w:tcW w:w="275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Министерство
</w:t>
            </w:r>
            <w:r>
              <w:br/>
            </w:r>
            <w:r>
              <w:rPr>
                <w:rFonts w:ascii="Times New Roman"/>
                <w:b w:val="false"/>
                <w:i w:val="false"/>
                <w:color w:val="000000"/>
                <w:sz w:val="20"/>
              </w:rPr>
              <w:t>
туризма и
</w:t>
            </w:r>
            <w:r>
              <w:br/>
            </w:r>
            <w:r>
              <w:rPr>
                <w:rFonts w:ascii="Times New Roman"/>
                <w:b w:val="false"/>
                <w:i w:val="false"/>
                <w:color w:val="000000"/>
                <w:sz w:val="20"/>
              </w:rPr>
              <w:t>
спорта
</w:t>
            </w:r>
            <w:r>
              <w:br/>
            </w:r>
            <w:r>
              <w:rPr>
                <w:rFonts w:ascii="Times New Roman"/>
                <w:b w:val="false"/>
                <w:i w:val="false"/>
                <w:color w:val="000000"/>
                <w:sz w:val="20"/>
              </w:rPr>
              <w:t>
Республики
</w:t>
            </w:r>
            <w:r>
              <w:br/>
            </w:r>
            <w:r>
              <w:rPr>
                <w:rFonts w:ascii="Times New Roman"/>
                <w:b w:val="false"/>
                <w:i w:val="false"/>
                <w:color w:val="000000"/>
                <w:sz w:val="20"/>
              </w:rPr>
              <w:t>
Казахстан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6 с изменениями, внесенными постановлениями Правительства РК от 13.06.2008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581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от 12.11.2008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581д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от 24.12.2008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1255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7. Ожидаемые результаты выполнения бюджетной программы:
</w:t>
      </w:r>
      <w:r>
        <w:rPr>
          <w:rFonts w:ascii="Times New Roman"/>
          <w:b w:val="false"/>
          <w:i w:val="false"/>
          <w:color w:val="000000"/>
          <w:sz w:val="28"/>
        </w:rPr>
        <w:t>
 Прямой результат: Завершение строительства Республиканского велотрека в городе Астане, пропускная способность которого составляет в день 290 человек, строительство Республиканской базы олимпийской подготовки в Алматинской области, пропускная способность в день составляет 487 человек; строительство Республиканской лыжной базы в городе Щучинске, пропускная способность которой составляет в день 380 человек (68 % от общей стоимости строительно-монтажных работ в соответствии с утвержденной в установленном законодательством порядке проектно-сметной документацией, прошедшей государственную экспертизу). Строительство комплекса лыжных трамплинов (К-90, К-120), лыжного и биатлонного стадионов, реконструкция высокогорного спортивного комплекса "Медео" для проведения Азиатских игр. Разработка проектно-сметной документации многофункционального Центра олимпийской подготовки в городе Астане
</w:t>
      </w:r>
    </w:p>
    <w:p>
      <w:pPr>
        <w:spacing w:after="0"/>
        <w:ind w:left="0"/>
        <w:jc w:val="both"/>
      </w:pPr>
      <w:r>
        <w:rPr>
          <w:rFonts w:ascii="Times New Roman"/>
          <w:b w:val="false"/>
          <w:i w:val="false"/>
          <w:color w:val="000000"/>
          <w:sz w:val="28"/>
        </w:rPr>
        <w:t>
Конечный результат: ввод в эксплуатацию республиканских спортивных объектов позволит создать оптимальные условия для подготовки спортсменов высокого класса по велосипедному спорту, спортсменов международного класса по олимпийским видам спорта и по лыжным видам спорта, активного отдыха населения в зимний период.
</w:t>
      </w:r>
    </w:p>
    <w:p>
      <w:pPr>
        <w:spacing w:after="0"/>
        <w:ind w:left="0"/>
        <w:jc w:val="both"/>
      </w:pPr>
      <w:r>
        <w:rPr>
          <w:rFonts w:ascii="Times New Roman"/>
          <w:b w:val="false"/>
          <w:i w:val="false"/>
          <w:color w:val="000000"/>
          <w:sz w:val="28"/>
        </w:rPr>
        <w:t>
Финансово-экономический результат: будет определен на основании проведения оценки эффективности реализации инвестиционных проектов.
</w:t>
      </w:r>
    </w:p>
    <w:p>
      <w:pPr>
        <w:spacing w:after="0"/>
        <w:ind w:left="0"/>
        <w:jc w:val="both"/>
      </w:pPr>
      <w:r>
        <w:rPr>
          <w:rFonts w:ascii="Times New Roman"/>
          <w:b w:val="false"/>
          <w:i w:val="false"/>
          <w:color w:val="000000"/>
          <w:sz w:val="28"/>
        </w:rPr>
        <w:t>
Своевременность: согласно актов выполненных работ в соответствии с заключенными договорами.
</w:t>
      </w:r>
    </w:p>
    <w:p>
      <w:pPr>
        <w:spacing w:after="0"/>
        <w:ind w:left="0"/>
        <w:jc w:val="both"/>
      </w:pPr>
      <w:r>
        <w:rPr>
          <w:rFonts w:ascii="Times New Roman"/>
          <w:b w:val="false"/>
          <w:i w:val="false"/>
          <w:color w:val="000000"/>
          <w:sz w:val="28"/>
        </w:rPr>
        <w:t>
Качество: согласно требованиям строительных норм и правил.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7 с изменениями, внесенными постановлениями Правительства РК от 13.06.2008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581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от 12.11.2008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581д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от 24.12.2008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1255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56       
</w:t>
      </w:r>
      <w:r>
        <w:br/>
      </w:r>
      <w:r>
        <w:rPr>
          <w:rFonts w:ascii="Times New Roman"/>
          <w:b w:val="false"/>
          <w:i w:val="false"/>
          <w:color w:val="000000"/>
          <w:sz w:val="28"/>
        </w:rPr>
        <w:t>
к постановлению Правительства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12 декабря 2007 года N 1224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205 - Министерство туризма и спорта Республики Казахстан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Администратор бюджетной программы
</w:t>
      </w:r>
    </w:p>
    <w:p>
      <w:pPr>
        <w:spacing w:after="0"/>
        <w:ind w:left="0"/>
        <w:jc w:val="both"/>
      </w:pPr>
      <w:r>
        <w:rPr>
          <w:rFonts w:ascii="Times New Roman"/>
          <w:b w:val="false"/>
          <w:i w:val="false"/>
          <w:color w:val="000000"/>
          <w:sz w:val="28"/>
        </w:rPr>
        <w:t>
</w:t>
      </w:r>
      <w:r>
        <w:rPr>
          <w:rFonts w:ascii="Times New Roman"/>
          <w:b/>
          <w:i w:val="false"/>
          <w:color w:val="000000"/>
          <w:sz w:val="28"/>
        </w:rPr>
        <w:t>
ПАСПОРТ
</w:t>
      </w:r>
      <w:r>
        <w:rPr>
          <w:rFonts w:ascii="Times New Roman"/>
          <w:b w:val="false"/>
          <w:i w:val="false"/>
          <w:color w:val="000000"/>
          <w:sz w:val="28"/>
        </w:rPr>
        <w:t>
</w:t>
      </w:r>
      <w:r>
        <w:br/>
      </w:r>
      <w:r>
        <w:rPr>
          <w:rFonts w:ascii="Times New Roman"/>
          <w:b w:val="false"/>
          <w:i w:val="false"/>
          <w:color w:val="000000"/>
          <w:sz w:val="28"/>
        </w:rPr>
        <w:t>
республиканской бюджетной программы
</w:t>
      </w:r>
      <w:r>
        <w:br/>
      </w:r>
      <w:r>
        <w:rPr>
          <w:rFonts w:ascii="Times New Roman"/>
          <w:b w:val="false"/>
          <w:i w:val="false"/>
          <w:color w:val="000000"/>
          <w:sz w:val="28"/>
        </w:rPr>
        <w:t>
006 "Поддержка развития массового спорта и национальных
</w:t>
      </w:r>
      <w:r>
        <w:br/>
      </w:r>
      <w:r>
        <w:rPr>
          <w:rFonts w:ascii="Times New Roman"/>
          <w:b w:val="false"/>
          <w:i w:val="false"/>
          <w:color w:val="000000"/>
          <w:sz w:val="28"/>
        </w:rPr>
        <w:t>
видов спорта"
</w:t>
      </w:r>
      <w:r>
        <w:br/>
      </w:r>
      <w:r>
        <w:rPr>
          <w:rFonts w:ascii="Times New Roman"/>
          <w:b w:val="false"/>
          <w:i w:val="false"/>
          <w:color w:val="000000"/>
          <w:sz w:val="28"/>
        </w:rPr>
        <w:t>
на 2008 год
</w:t>
      </w:r>
    </w:p>
    <w:p>
      <w:pPr>
        <w:spacing w:after="0"/>
        <w:ind w:left="0"/>
        <w:jc w:val="both"/>
      </w:pPr>
      <w:r>
        <w:rPr>
          <w:rFonts w:ascii="Times New Roman"/>
          <w:b w:val="false"/>
          <w:i w:val="false"/>
          <w:color w:val="000000"/>
          <w:sz w:val="28"/>
        </w:rPr>
        <w:t>
</w:t>
      </w:r>
      <w:r>
        <w:rPr>
          <w:rFonts w:ascii="Times New Roman"/>
          <w:b/>
          <w:i w:val="false"/>
          <w:color w:val="000000"/>
          <w:sz w:val="28"/>
        </w:rPr>
        <w:t>
      1. Стоимость:
</w:t>
      </w:r>
      <w:r>
        <w:rPr>
          <w:rFonts w:ascii="Times New Roman"/>
          <w:b w:val="false"/>
          <w:i w:val="false"/>
          <w:color w:val="000000"/>
          <w:sz w:val="28"/>
        </w:rPr>
        <w:t>
 87596 тысяч тенге (восемьдесят семь миллионов пятьсот девяносто шесть тысяч тенге)
</w:t>
      </w:r>
      <w:r>
        <w:br/>
      </w:r>
      <w:r>
        <w:rPr>
          <w:rFonts w:ascii="Times New Roman"/>
          <w:b w:val="false"/>
          <w:i w:val="false"/>
          <w:color w:val="000000"/>
          <w:sz w:val="28"/>
        </w:rPr>
        <w:t>
</w:t>
      </w:r>
      <w:r>
        <w:rPr>
          <w:rFonts w:ascii="Times New Roman"/>
          <w:b/>
          <w:i w:val="false"/>
          <w:color w:val="000000"/>
          <w:sz w:val="28"/>
        </w:rPr>
        <w:t>
      2. Нормативно-правовая основа бюджетной программы:
</w:t>
      </w:r>
      <w:r>
        <w:rPr>
          <w:rFonts w:ascii="Times New Roman"/>
          <w:b w:val="false"/>
          <w:i w:val="false"/>
          <w:color w:val="000000"/>
          <w:sz w:val="28"/>
        </w:rPr>
        <w:t>
</w:t>
      </w:r>
      <w:r>
        <w:rPr>
          <w:rFonts w:ascii="Times New Roman"/>
          <w:b w:val="false"/>
          <w:i w:val="false"/>
          <w:color w:val="000000"/>
          <w:sz w:val="28"/>
        </w:rPr>
        <w:t xml:space="preserve"> статья 2 </w:t>
      </w:r>
      <w:r>
        <w:rPr>
          <w:rFonts w:ascii="Times New Roman"/>
          <w:b w:val="false"/>
          <w:i w:val="false"/>
          <w:color w:val="000000"/>
          <w:sz w:val="28"/>
        </w:rPr>
        <w:t>
 Закона Республики Казахстан от 2 декабря 1999 года "О физической культуре и спорте"; 
</w:t>
      </w:r>
      <w:r>
        <w:rPr>
          <w:rFonts w:ascii="Times New Roman"/>
          <w:b w:val="false"/>
          <w:i w:val="false"/>
          <w:color w:val="000000"/>
          <w:sz w:val="28"/>
        </w:rPr>
        <w:t xml:space="preserve"> Указ </w:t>
      </w:r>
      <w:r>
        <w:rPr>
          <w:rFonts w:ascii="Times New Roman"/>
          <w:b w:val="false"/>
          <w:i w:val="false"/>
          <w:color w:val="000000"/>
          <w:sz w:val="28"/>
        </w:rPr>
        <w:t>
 Президента Республики Казахстан от 28 декабря 2006 года N 230 "О государственной программе развития физической культуры и спорта в Республике Казахстан на 2007-2011 годы"; 
</w:t>
      </w:r>
      <w:r>
        <w:rPr>
          <w:rFonts w:ascii="Times New Roman"/>
          <w:b w:val="false"/>
          <w:i w:val="false"/>
          <w:color w:val="000000"/>
          <w:sz w:val="28"/>
        </w:rPr>
        <w:t xml:space="preserve"> постановление </w:t>
      </w:r>
      <w:r>
        <w:rPr>
          <w:rFonts w:ascii="Times New Roman"/>
          <w:b w:val="false"/>
          <w:i w:val="false"/>
          <w:color w:val="000000"/>
          <w:sz w:val="28"/>
        </w:rPr>
        <w:t>
 Правительства Республики Казахстан от 19 марта 2007 года N 209 "Об утверждении Плана мероприятий на 2007-2009 годы по реализации Государственной программы развития физической культуры и спорта в Республике Казахстан на 2007-2011 годы".
</w:t>
      </w:r>
      <w:r>
        <w:br/>
      </w:r>
      <w:r>
        <w:rPr>
          <w:rFonts w:ascii="Times New Roman"/>
          <w:b w:val="false"/>
          <w:i w:val="false"/>
          <w:color w:val="000000"/>
          <w:sz w:val="28"/>
        </w:rPr>
        <w:t>
</w:t>
      </w:r>
      <w:r>
        <w:rPr>
          <w:rFonts w:ascii="Times New Roman"/>
          <w:b/>
          <w:i w:val="false"/>
          <w:color w:val="000000"/>
          <w:sz w:val="28"/>
        </w:rPr>
        <w:t>
      3. Источники финансирования бюджетной программы:
</w:t>
      </w:r>
      <w:r>
        <w:rPr>
          <w:rFonts w:ascii="Times New Roman"/>
          <w:b w:val="false"/>
          <w:i w:val="false"/>
          <w:color w:val="000000"/>
          <w:sz w:val="28"/>
        </w:rPr>
        <w:t>
 средства республиканского бюджета
</w:t>
      </w:r>
      <w:r>
        <w:br/>
      </w:r>
      <w:r>
        <w:rPr>
          <w:rFonts w:ascii="Times New Roman"/>
          <w:b w:val="false"/>
          <w:i w:val="false"/>
          <w:color w:val="000000"/>
          <w:sz w:val="28"/>
        </w:rPr>
        <w:t>
</w:t>
      </w:r>
      <w:r>
        <w:rPr>
          <w:rFonts w:ascii="Times New Roman"/>
          <w:b/>
          <w:i w:val="false"/>
          <w:color w:val="000000"/>
          <w:sz w:val="28"/>
        </w:rPr>
        <w:t>
      4. Цель бюджетной программы:
</w:t>
      </w:r>
      <w:r>
        <w:rPr>
          <w:rFonts w:ascii="Times New Roman"/>
          <w:b w:val="false"/>
          <w:i w:val="false"/>
          <w:color w:val="000000"/>
          <w:sz w:val="28"/>
        </w:rPr>
        <w:t>
 развитие национальных и массовых видов спорта.
</w:t>
      </w:r>
      <w:r>
        <w:br/>
      </w:r>
      <w:r>
        <w:rPr>
          <w:rFonts w:ascii="Times New Roman"/>
          <w:b w:val="false"/>
          <w:i w:val="false"/>
          <w:color w:val="000000"/>
          <w:sz w:val="28"/>
        </w:rPr>
        <w:t>
</w:t>
      </w:r>
      <w:r>
        <w:rPr>
          <w:rFonts w:ascii="Times New Roman"/>
          <w:b/>
          <w:i w:val="false"/>
          <w:color w:val="000000"/>
          <w:sz w:val="28"/>
        </w:rPr>
        <w:t>
      5. Задачи бюджетной программы:
</w:t>
      </w:r>
      <w:r>
        <w:rPr>
          <w:rFonts w:ascii="Times New Roman"/>
          <w:b w:val="false"/>
          <w:i w:val="false"/>
          <w:color w:val="000000"/>
          <w:sz w:val="28"/>
        </w:rPr>
        <w:t>
 создание условий для развития национальных и массовых видов спорта среди населения, активизация работы физкультурно-спортивных объединений и спортивных клубов, программное и методическое обеспечение развития национальных видов спорта и народных игр.
</w:t>
      </w:r>
      <w:r>
        <w:br/>
      </w:r>
      <w:r>
        <w:rPr>
          <w:rFonts w:ascii="Times New Roman"/>
          <w:b w:val="false"/>
          <w:i w:val="false"/>
          <w:color w:val="000000"/>
          <w:sz w:val="28"/>
        </w:rPr>
        <w:t>
</w:t>
      </w:r>
      <w:r>
        <w:rPr>
          <w:rFonts w:ascii="Times New Roman"/>
          <w:b/>
          <w:i w:val="false"/>
          <w:color w:val="000000"/>
          <w:sz w:val="28"/>
        </w:rPr>
        <w:t>
      6. План мероприятий по реализации бюджетной программы: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3"/>
        <w:gridCol w:w="953"/>
        <w:gridCol w:w="933"/>
        <w:gridCol w:w="2933"/>
        <w:gridCol w:w="4153"/>
        <w:gridCol w:w="1553"/>
        <w:gridCol w:w="2733"/>
      </w:tblGrid>
      <w:tr>
        <w:trPr>
          <w:trHeight w:val="1095" w:hRule="atLeast"/>
        </w:trPr>
        <w:tc>
          <w:tcPr>
            <w:tcW w:w="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r>
              <w:br/>
            </w:r>
            <w:r>
              <w:rPr>
                <w:rFonts w:ascii="Times New Roman"/>
                <w:b w:val="false"/>
                <w:i w:val="false"/>
                <w:color w:val="000000"/>
                <w:sz w:val="20"/>
              </w:rPr>
              <w:t>
п/п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Код
</w:t>
            </w:r>
            <w:r>
              <w:br/>
            </w:r>
            <w:r>
              <w:rPr>
                <w:rFonts w:ascii="Times New Roman"/>
                <w:b w:val="false"/>
                <w:i w:val="false"/>
                <w:color w:val="000000"/>
                <w:sz w:val="20"/>
              </w:rPr>
              <w:t>
про-
</w:t>
            </w:r>
            <w:r>
              <w:br/>
            </w:r>
            <w:r>
              <w:rPr>
                <w:rFonts w:ascii="Times New Roman"/>
                <w:b w:val="false"/>
                <w:i w:val="false"/>
                <w:color w:val="000000"/>
                <w:sz w:val="20"/>
              </w:rPr>
              <w:t>
гра-
</w:t>
            </w:r>
            <w:r>
              <w:br/>
            </w:r>
            <w:r>
              <w:rPr>
                <w:rFonts w:ascii="Times New Roman"/>
                <w:b w:val="false"/>
                <w:i w:val="false"/>
                <w:color w:val="000000"/>
                <w:sz w:val="20"/>
              </w:rPr>
              <w:t>
ммы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Код
</w:t>
            </w:r>
            <w:r>
              <w:br/>
            </w:r>
            <w:r>
              <w:rPr>
                <w:rFonts w:ascii="Times New Roman"/>
                <w:b w:val="false"/>
                <w:i w:val="false"/>
                <w:color w:val="000000"/>
                <w:sz w:val="20"/>
              </w:rPr>
              <w:t>
под-
</w:t>
            </w:r>
            <w:r>
              <w:br/>
            </w:r>
            <w:r>
              <w:rPr>
                <w:rFonts w:ascii="Times New Roman"/>
                <w:b w:val="false"/>
                <w:i w:val="false"/>
                <w:color w:val="000000"/>
                <w:sz w:val="20"/>
              </w:rPr>
              <w:t>
про-
</w:t>
            </w:r>
            <w:r>
              <w:br/>
            </w:r>
            <w:r>
              <w:rPr>
                <w:rFonts w:ascii="Times New Roman"/>
                <w:b w:val="false"/>
                <w:i w:val="false"/>
                <w:color w:val="000000"/>
                <w:sz w:val="20"/>
              </w:rPr>
              <w:t>
гра-
</w:t>
            </w:r>
            <w:r>
              <w:br/>
            </w:r>
            <w:r>
              <w:rPr>
                <w:rFonts w:ascii="Times New Roman"/>
                <w:b w:val="false"/>
                <w:i w:val="false"/>
                <w:color w:val="000000"/>
                <w:sz w:val="20"/>
              </w:rPr>
              <w:t>
ммы
</w:t>
            </w:r>
          </w:p>
        </w:tc>
        <w:tc>
          <w:tcPr>
            <w:tcW w:w="2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Наименование
</w:t>
            </w:r>
            <w:r>
              <w:br/>
            </w:r>
            <w:r>
              <w:rPr>
                <w:rFonts w:ascii="Times New Roman"/>
                <w:b w:val="false"/>
                <w:i w:val="false"/>
                <w:color w:val="000000"/>
                <w:sz w:val="20"/>
              </w:rPr>
              <w:t>
программы
</w:t>
            </w:r>
            <w:r>
              <w:br/>
            </w:r>
            <w:r>
              <w:rPr>
                <w:rFonts w:ascii="Times New Roman"/>
                <w:b w:val="false"/>
                <w:i w:val="false"/>
                <w:color w:val="000000"/>
                <w:sz w:val="20"/>
              </w:rPr>
              <w:t>
(подпрограммы)
</w:t>
            </w:r>
          </w:p>
        </w:tc>
        <w:tc>
          <w:tcPr>
            <w:tcW w:w="4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Мероприятия
</w:t>
            </w:r>
            <w:r>
              <w:br/>
            </w:r>
            <w:r>
              <w:rPr>
                <w:rFonts w:ascii="Times New Roman"/>
                <w:b w:val="false"/>
                <w:i w:val="false"/>
                <w:color w:val="000000"/>
                <w:sz w:val="20"/>
              </w:rPr>
              <w:t>
по реализации
</w:t>
            </w:r>
            <w:r>
              <w:br/>
            </w:r>
            <w:r>
              <w:rPr>
                <w:rFonts w:ascii="Times New Roman"/>
                <w:b w:val="false"/>
                <w:i w:val="false"/>
                <w:color w:val="000000"/>
                <w:sz w:val="20"/>
              </w:rPr>
              <w:t>
программы
</w:t>
            </w:r>
            <w:r>
              <w:br/>
            </w:r>
            <w:r>
              <w:rPr>
                <w:rFonts w:ascii="Times New Roman"/>
                <w:b w:val="false"/>
                <w:i w:val="false"/>
                <w:color w:val="000000"/>
                <w:sz w:val="20"/>
              </w:rPr>
              <w:t>
(подпрограмм)
</w:t>
            </w:r>
          </w:p>
        </w:tc>
        <w:tc>
          <w:tcPr>
            <w:tcW w:w="1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Сроки
</w:t>
            </w:r>
            <w:r>
              <w:br/>
            </w:r>
            <w:r>
              <w:rPr>
                <w:rFonts w:ascii="Times New Roman"/>
                <w:b w:val="false"/>
                <w:i w:val="false"/>
                <w:color w:val="000000"/>
                <w:sz w:val="20"/>
              </w:rPr>
              <w:t>
реали-
</w:t>
            </w:r>
            <w:r>
              <w:br/>
            </w:r>
            <w:r>
              <w:rPr>
                <w:rFonts w:ascii="Times New Roman"/>
                <w:b w:val="false"/>
                <w:i w:val="false"/>
                <w:color w:val="000000"/>
                <w:sz w:val="20"/>
              </w:rPr>
              <w:t>
зации
</w:t>
            </w:r>
          </w:p>
        </w:tc>
        <w:tc>
          <w:tcPr>
            <w:tcW w:w="2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Ответственные
</w:t>
            </w:r>
            <w:r>
              <w:br/>
            </w:r>
            <w:r>
              <w:rPr>
                <w:rFonts w:ascii="Times New Roman"/>
                <w:b w:val="false"/>
                <w:i w:val="false"/>
                <w:color w:val="000000"/>
                <w:sz w:val="20"/>
              </w:rPr>
              <w:t>
исполнители
</w:t>
            </w:r>
          </w:p>
        </w:tc>
      </w:tr>
      <w:tr>
        <w:trPr>
          <w:trHeight w:val="90" w:hRule="atLeast"/>
        </w:trPr>
        <w:tc>
          <w:tcPr>
            <w:tcW w:w="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2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90" w:hRule="atLeast"/>
        </w:trPr>
        <w:tc>
          <w:tcPr>
            <w:tcW w:w="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006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Поддержка
</w:t>
            </w:r>
            <w:r>
              <w:br/>
            </w:r>
            <w:r>
              <w:rPr>
                <w:rFonts w:ascii="Times New Roman"/>
                <w:b w:val="false"/>
                <w:i w:val="false"/>
                <w:color w:val="000000"/>
                <w:sz w:val="20"/>
              </w:rPr>
              <w:t>
развития
</w:t>
            </w:r>
            <w:r>
              <w:br/>
            </w:r>
            <w:r>
              <w:rPr>
                <w:rFonts w:ascii="Times New Roman"/>
                <w:b w:val="false"/>
                <w:i w:val="false"/>
                <w:color w:val="000000"/>
                <w:sz w:val="20"/>
              </w:rPr>
              <w:t>
массового
</w:t>
            </w:r>
            <w:r>
              <w:br/>
            </w:r>
            <w:r>
              <w:rPr>
                <w:rFonts w:ascii="Times New Roman"/>
                <w:b w:val="false"/>
                <w:i w:val="false"/>
                <w:color w:val="000000"/>
                <w:sz w:val="20"/>
              </w:rPr>
              <w:t>
спорта и
</w:t>
            </w:r>
            <w:r>
              <w:br/>
            </w:r>
            <w:r>
              <w:rPr>
                <w:rFonts w:ascii="Times New Roman"/>
                <w:b w:val="false"/>
                <w:i w:val="false"/>
                <w:color w:val="000000"/>
                <w:sz w:val="20"/>
              </w:rPr>
              <w:t>
национальных
</w:t>
            </w:r>
            <w:r>
              <w:br/>
            </w:r>
            <w:r>
              <w:rPr>
                <w:rFonts w:ascii="Times New Roman"/>
                <w:b w:val="false"/>
                <w:i w:val="false"/>
                <w:color w:val="000000"/>
                <w:sz w:val="20"/>
              </w:rPr>
              <w:t>
видов спорта
</w:t>
            </w:r>
          </w:p>
        </w:tc>
        <w:tc>
          <w:tcPr>
            <w:tcW w:w="4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Проведение и участие
</w:t>
            </w:r>
            <w:r>
              <w:br/>
            </w:r>
            <w:r>
              <w:rPr>
                <w:rFonts w:ascii="Times New Roman"/>
                <w:b w:val="false"/>
                <w:i w:val="false"/>
                <w:color w:val="000000"/>
                <w:sz w:val="20"/>
              </w:rPr>
              <w:t>
в календарных спор-
</w:t>
            </w:r>
            <w:r>
              <w:br/>
            </w:r>
            <w:r>
              <w:rPr>
                <w:rFonts w:ascii="Times New Roman"/>
                <w:b w:val="false"/>
                <w:i w:val="false"/>
                <w:color w:val="000000"/>
                <w:sz w:val="20"/>
              </w:rPr>
              <w:t>
тивных мероприятиях
</w:t>
            </w:r>
            <w:r>
              <w:br/>
            </w:r>
            <w:r>
              <w:rPr>
                <w:rFonts w:ascii="Times New Roman"/>
                <w:b w:val="false"/>
                <w:i w:val="false"/>
                <w:color w:val="000000"/>
                <w:sz w:val="20"/>
              </w:rPr>
              <w:t>
по национальным и
</w:t>
            </w:r>
            <w:r>
              <w:br/>
            </w:r>
            <w:r>
              <w:rPr>
                <w:rFonts w:ascii="Times New Roman"/>
                <w:b w:val="false"/>
                <w:i w:val="false"/>
                <w:color w:val="000000"/>
                <w:sz w:val="20"/>
              </w:rPr>
              <w:t>
массовым видам
</w:t>
            </w:r>
            <w:r>
              <w:br/>
            </w:r>
            <w:r>
              <w:rPr>
                <w:rFonts w:ascii="Times New Roman"/>
                <w:b w:val="false"/>
                <w:i w:val="false"/>
                <w:color w:val="000000"/>
                <w:sz w:val="20"/>
              </w:rPr>
              <w:t>
спорта.
</w:t>
            </w:r>
            <w:r>
              <w:br/>
            </w:r>
            <w:r>
              <w:rPr>
                <w:rFonts w:ascii="Times New Roman"/>
                <w:b w:val="false"/>
                <w:i w:val="false"/>
                <w:color w:val="000000"/>
                <w:sz w:val="20"/>
              </w:rPr>
              <w:t>
Развитие физической
</w:t>
            </w:r>
            <w:r>
              <w:br/>
            </w:r>
            <w:r>
              <w:rPr>
                <w:rFonts w:ascii="Times New Roman"/>
                <w:b w:val="false"/>
                <w:i w:val="false"/>
                <w:color w:val="000000"/>
                <w:sz w:val="20"/>
              </w:rPr>
              <w:t>
культуры и массового
</w:t>
            </w:r>
            <w:r>
              <w:br/>
            </w:r>
            <w:r>
              <w:rPr>
                <w:rFonts w:ascii="Times New Roman"/>
                <w:b w:val="false"/>
                <w:i w:val="false"/>
                <w:color w:val="000000"/>
                <w:sz w:val="20"/>
              </w:rPr>
              <w:t>
спорта среди населе-
</w:t>
            </w:r>
            <w:r>
              <w:br/>
            </w:r>
            <w:r>
              <w:rPr>
                <w:rFonts w:ascii="Times New Roman"/>
                <w:b w:val="false"/>
                <w:i w:val="false"/>
                <w:color w:val="000000"/>
                <w:sz w:val="20"/>
              </w:rPr>
              <w:t>
ния; развитие нацио-
</w:t>
            </w:r>
            <w:r>
              <w:br/>
            </w:r>
            <w:r>
              <w:rPr>
                <w:rFonts w:ascii="Times New Roman"/>
                <w:b w:val="false"/>
                <w:i w:val="false"/>
                <w:color w:val="000000"/>
                <w:sz w:val="20"/>
              </w:rPr>
              <w:t>
нальных видов
</w:t>
            </w:r>
            <w:r>
              <w:br/>
            </w:r>
            <w:r>
              <w:rPr>
                <w:rFonts w:ascii="Times New Roman"/>
                <w:b w:val="false"/>
                <w:i w:val="false"/>
                <w:color w:val="000000"/>
                <w:sz w:val="20"/>
              </w:rPr>
              <w:t>
спорта; проведение
</w:t>
            </w:r>
            <w:r>
              <w:br/>
            </w:r>
            <w:r>
              <w:rPr>
                <w:rFonts w:ascii="Times New Roman"/>
                <w:b w:val="false"/>
                <w:i w:val="false"/>
                <w:color w:val="000000"/>
                <w:sz w:val="20"/>
              </w:rPr>
              <w:t>
республиканских и
</w:t>
            </w:r>
            <w:r>
              <w:br/>
            </w:r>
            <w:r>
              <w:rPr>
                <w:rFonts w:ascii="Times New Roman"/>
                <w:b w:val="false"/>
                <w:i w:val="false"/>
                <w:color w:val="000000"/>
                <w:sz w:val="20"/>
              </w:rPr>
              <w:t>
международных спор-
</w:t>
            </w:r>
            <w:r>
              <w:br/>
            </w:r>
            <w:r>
              <w:rPr>
                <w:rFonts w:ascii="Times New Roman"/>
                <w:b w:val="false"/>
                <w:i w:val="false"/>
                <w:color w:val="000000"/>
                <w:sz w:val="20"/>
              </w:rPr>
              <w:t>
тивных мероприятий
</w:t>
            </w:r>
            <w:r>
              <w:br/>
            </w:r>
            <w:r>
              <w:rPr>
                <w:rFonts w:ascii="Times New Roman"/>
                <w:b w:val="false"/>
                <w:i w:val="false"/>
                <w:color w:val="000000"/>
                <w:sz w:val="20"/>
              </w:rPr>
              <w:t>
по национальным и
</w:t>
            </w:r>
            <w:r>
              <w:br/>
            </w:r>
            <w:r>
              <w:rPr>
                <w:rFonts w:ascii="Times New Roman"/>
                <w:b w:val="false"/>
                <w:i w:val="false"/>
                <w:color w:val="000000"/>
                <w:sz w:val="20"/>
              </w:rPr>
              <w:t>
массовым видам
</w:t>
            </w:r>
            <w:r>
              <w:br/>
            </w:r>
            <w:r>
              <w:rPr>
                <w:rFonts w:ascii="Times New Roman"/>
                <w:b w:val="false"/>
                <w:i w:val="false"/>
                <w:color w:val="000000"/>
                <w:sz w:val="20"/>
              </w:rPr>
              <w:t>
спорта.
</w:t>
            </w:r>
            <w:r>
              <w:br/>
            </w:r>
            <w:r>
              <w:rPr>
                <w:rFonts w:ascii="Times New Roman"/>
                <w:b w:val="false"/>
                <w:i w:val="false"/>
                <w:color w:val="000000"/>
                <w:sz w:val="20"/>
              </w:rPr>
              <w:t>
Проведение Спарта-
</w:t>
            </w:r>
            <w:r>
              <w:br/>
            </w:r>
            <w:r>
              <w:rPr>
                <w:rFonts w:ascii="Times New Roman"/>
                <w:b w:val="false"/>
                <w:i w:val="false"/>
                <w:color w:val="000000"/>
                <w:sz w:val="20"/>
              </w:rPr>
              <w:t>
киады ветеранов РК.
</w:t>
            </w:r>
            <w:r>
              <w:br/>
            </w:r>
            <w:r>
              <w:rPr>
                <w:rFonts w:ascii="Times New Roman"/>
                <w:b w:val="false"/>
                <w:i w:val="false"/>
                <w:color w:val="000000"/>
                <w:sz w:val="20"/>
              </w:rPr>
              <w:t>
Участие в летних
</w:t>
            </w:r>
            <w:r>
              <w:br/>
            </w:r>
            <w:r>
              <w:rPr>
                <w:rFonts w:ascii="Times New Roman"/>
                <w:b w:val="false"/>
                <w:i w:val="false"/>
                <w:color w:val="000000"/>
                <w:sz w:val="20"/>
              </w:rPr>
              <w:t>
Паралимпийских играх
</w:t>
            </w:r>
            <w:r>
              <w:br/>
            </w:r>
            <w:r>
              <w:rPr>
                <w:rFonts w:ascii="Times New Roman"/>
                <w:b w:val="false"/>
                <w:i w:val="false"/>
                <w:color w:val="000000"/>
                <w:sz w:val="20"/>
              </w:rPr>
              <w:t>
и Международных
</w:t>
            </w:r>
            <w:r>
              <w:br/>
            </w:r>
            <w:r>
              <w:rPr>
                <w:rFonts w:ascii="Times New Roman"/>
                <w:b w:val="false"/>
                <w:i w:val="false"/>
                <w:color w:val="000000"/>
                <w:sz w:val="20"/>
              </w:rPr>
              <w:t>
спортивных играх
</w:t>
            </w:r>
            <w:r>
              <w:br/>
            </w:r>
            <w:r>
              <w:rPr>
                <w:rFonts w:ascii="Times New Roman"/>
                <w:b w:val="false"/>
                <w:i w:val="false"/>
                <w:color w:val="000000"/>
                <w:sz w:val="20"/>
              </w:rPr>
              <w:t>
государств-участни-
</w:t>
            </w:r>
            <w:r>
              <w:br/>
            </w:r>
            <w:r>
              <w:rPr>
                <w:rFonts w:ascii="Times New Roman"/>
                <w:b w:val="false"/>
                <w:i w:val="false"/>
                <w:color w:val="000000"/>
                <w:sz w:val="20"/>
              </w:rPr>
              <w:t>
ков СНГ.
</w:t>
            </w:r>
            <w:r>
              <w:br/>
            </w:r>
            <w:r>
              <w:rPr>
                <w:rFonts w:ascii="Times New Roman"/>
                <w:b w:val="false"/>
                <w:i w:val="false"/>
                <w:color w:val="000000"/>
                <w:sz w:val="20"/>
              </w:rPr>
              <w:t>
Обеспечение спортив-
</w:t>
            </w:r>
            <w:r>
              <w:br/>
            </w:r>
            <w:r>
              <w:rPr>
                <w:rFonts w:ascii="Times New Roman"/>
                <w:b w:val="false"/>
                <w:i w:val="false"/>
                <w:color w:val="000000"/>
                <w:sz w:val="20"/>
              </w:rPr>
              <w:t>
ным инвентарем и
</w:t>
            </w:r>
            <w:r>
              <w:br/>
            </w:r>
            <w:r>
              <w:rPr>
                <w:rFonts w:ascii="Times New Roman"/>
                <w:b w:val="false"/>
                <w:i w:val="false"/>
                <w:color w:val="000000"/>
                <w:sz w:val="20"/>
              </w:rPr>
              <w:t>
экипировкой спорт-
</w:t>
            </w:r>
            <w:r>
              <w:br/>
            </w:r>
            <w:r>
              <w:rPr>
                <w:rFonts w:ascii="Times New Roman"/>
                <w:b w:val="false"/>
                <w:i w:val="false"/>
                <w:color w:val="000000"/>
                <w:sz w:val="20"/>
              </w:rPr>
              <w:t>
сменов и тренеров по
</w:t>
            </w:r>
            <w:r>
              <w:br/>
            </w:r>
            <w:r>
              <w:rPr>
                <w:rFonts w:ascii="Times New Roman"/>
                <w:b w:val="false"/>
                <w:i w:val="false"/>
                <w:color w:val="000000"/>
                <w:sz w:val="20"/>
              </w:rPr>
              <w:t>
национальным видам
</w:t>
            </w:r>
            <w:r>
              <w:br/>
            </w:r>
            <w:r>
              <w:rPr>
                <w:rFonts w:ascii="Times New Roman"/>
                <w:b w:val="false"/>
                <w:i w:val="false"/>
                <w:color w:val="000000"/>
                <w:sz w:val="20"/>
              </w:rPr>
              <w:t>
спорта.
</w:t>
            </w:r>
          </w:p>
        </w:tc>
        <w:tc>
          <w:tcPr>
            <w:tcW w:w="1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Январь-
</w:t>
            </w:r>
            <w:r>
              <w:br/>
            </w:r>
            <w:r>
              <w:rPr>
                <w:rFonts w:ascii="Times New Roman"/>
                <w:b w:val="false"/>
                <w:i w:val="false"/>
                <w:color w:val="000000"/>
                <w:sz w:val="20"/>
              </w:rPr>
              <w:t>
декабрь
</w:t>
            </w:r>
          </w:p>
        </w:tc>
        <w:tc>
          <w:tcPr>
            <w:tcW w:w="2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Комитет
</w:t>
            </w:r>
            <w:r>
              <w:br/>
            </w:r>
            <w:r>
              <w:rPr>
                <w:rFonts w:ascii="Times New Roman"/>
                <w:b w:val="false"/>
                <w:i w:val="false"/>
                <w:color w:val="000000"/>
                <w:sz w:val="20"/>
              </w:rPr>
              <w:t>
по спорту
</w:t>
            </w:r>
            <w:r>
              <w:br/>
            </w:r>
            <w:r>
              <w:rPr>
                <w:rFonts w:ascii="Times New Roman"/>
                <w:b w:val="false"/>
                <w:i w:val="false"/>
                <w:color w:val="000000"/>
                <w:sz w:val="20"/>
              </w:rPr>
              <w:t>
Министерства
</w:t>
            </w:r>
            <w:r>
              <w:br/>
            </w:r>
            <w:r>
              <w:rPr>
                <w:rFonts w:ascii="Times New Roman"/>
                <w:b w:val="false"/>
                <w:i w:val="false"/>
                <w:color w:val="000000"/>
                <w:sz w:val="20"/>
              </w:rPr>
              <w:t>
туризма и
</w:t>
            </w:r>
            <w:r>
              <w:br/>
            </w:r>
            <w:r>
              <w:rPr>
                <w:rFonts w:ascii="Times New Roman"/>
                <w:b w:val="false"/>
                <w:i w:val="false"/>
                <w:color w:val="000000"/>
                <w:sz w:val="20"/>
              </w:rPr>
              <w:t>
спорта
</w:t>
            </w:r>
            <w:r>
              <w:br/>
            </w:r>
            <w:r>
              <w:rPr>
                <w:rFonts w:ascii="Times New Roman"/>
                <w:b w:val="false"/>
                <w:i w:val="false"/>
                <w:color w:val="000000"/>
                <w:sz w:val="20"/>
              </w:rPr>
              <w:t>
Республики
</w:t>
            </w:r>
            <w:r>
              <w:br/>
            </w:r>
            <w:r>
              <w:rPr>
                <w:rFonts w:ascii="Times New Roman"/>
                <w:b w:val="false"/>
                <w:i w:val="false"/>
                <w:color w:val="000000"/>
                <w:sz w:val="20"/>
              </w:rPr>
              <w:t>
Казахстан
</w:t>
            </w:r>
          </w:p>
        </w:tc>
      </w:tr>
    </w:tbl>
    <w:p>
      <w:pPr>
        <w:spacing w:after="0"/>
        <w:ind w:left="0"/>
        <w:jc w:val="both"/>
      </w:pPr>
      <w:r>
        <w:rPr>
          <w:rFonts w:ascii="Times New Roman"/>
          <w:b w:val="false"/>
          <w:i w:val="false"/>
          <w:color w:val="000000"/>
          <w:sz w:val="28"/>
        </w:rPr>
        <w:t>
</w:t>
      </w:r>
      <w:r>
        <w:rPr>
          <w:rFonts w:ascii="Times New Roman"/>
          <w:b/>
          <w:i w:val="false"/>
          <w:color w:val="000000"/>
          <w:sz w:val="28"/>
        </w:rPr>
        <w:t>
      7. Ожидаемые результаты выполнения бюджетной программы:
</w:t>
      </w:r>
      <w:r>
        <w:rPr>
          <w:rFonts w:ascii="Times New Roman"/>
          <w:b w:val="false"/>
          <w:i w:val="false"/>
          <w:color w:val="000000"/>
          <w:sz w:val="28"/>
        </w:rPr>
        <w:t>
 Прямой результат: проведение не менее 10 учебно-тренировочных сборов, 42 республиканских соревнований и участие в 20 международных соревнованиях по национальным, массовым видам спорта и в Паралимпийских играх.
</w:t>
      </w:r>
    </w:p>
    <w:p>
      <w:pPr>
        <w:spacing w:after="0"/>
        <w:ind w:left="0"/>
        <w:jc w:val="both"/>
      </w:pPr>
      <w:r>
        <w:rPr>
          <w:rFonts w:ascii="Times New Roman"/>
          <w:b w:val="false"/>
          <w:i w:val="false"/>
          <w:color w:val="000000"/>
          <w:sz w:val="28"/>
        </w:rPr>
        <w:t>
Конечный результат: внедрение здорового образа жизни путем привлечения к занятиям национальными видами спорта и народными играми различных слоев населения.
</w:t>
      </w:r>
    </w:p>
    <w:p>
      <w:pPr>
        <w:spacing w:after="0"/>
        <w:ind w:left="0"/>
        <w:jc w:val="both"/>
      </w:pPr>
      <w:r>
        <w:rPr>
          <w:rFonts w:ascii="Times New Roman"/>
          <w:b w:val="false"/>
          <w:i w:val="false"/>
          <w:color w:val="000000"/>
          <w:sz w:val="28"/>
        </w:rPr>
        <w:t>
Финансово-экономический результат: средняя стоимость затрат на 1 мероприятие - 1199,9 тыс. тенге.
</w:t>
      </w:r>
    </w:p>
    <w:p>
      <w:pPr>
        <w:spacing w:after="0"/>
        <w:ind w:left="0"/>
        <w:jc w:val="both"/>
      </w:pPr>
      <w:r>
        <w:rPr>
          <w:rFonts w:ascii="Times New Roman"/>
          <w:b w:val="false"/>
          <w:i w:val="false"/>
          <w:color w:val="000000"/>
          <w:sz w:val="28"/>
        </w:rPr>
        <w:t>
Своевременность: проведение мероприятий по национальным и массовым видам спорта согласно календарного плана республиканских и международных соревнований.
</w:t>
      </w:r>
    </w:p>
    <w:p>
      <w:pPr>
        <w:spacing w:after="0"/>
        <w:ind w:left="0"/>
        <w:jc w:val="both"/>
      </w:pPr>
      <w:r>
        <w:rPr>
          <w:rFonts w:ascii="Times New Roman"/>
          <w:b w:val="false"/>
          <w:i w:val="false"/>
          <w:color w:val="000000"/>
          <w:sz w:val="28"/>
        </w:rPr>
        <w:t>
Качество: повышение имиджа Республики Казахстан через развитие национальных видов спорта и популяризация национальных видов спорта среди населения.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57       
</w:t>
      </w:r>
      <w:r>
        <w:br/>
      </w:r>
      <w:r>
        <w:rPr>
          <w:rFonts w:ascii="Times New Roman"/>
          <w:b w:val="false"/>
          <w:i w:val="false"/>
          <w:color w:val="000000"/>
          <w:sz w:val="28"/>
        </w:rPr>
        <w:t>
к постановлению Правительства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12 декабря 2007 года N 1224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205 - Министерство туризма и спорта Республики Казахстан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Администратор бюджетной программы
</w:t>
      </w:r>
    </w:p>
    <w:p>
      <w:pPr>
        <w:spacing w:after="0"/>
        <w:ind w:left="0"/>
        <w:jc w:val="both"/>
      </w:pPr>
      <w:r>
        <w:rPr>
          <w:rFonts w:ascii="Times New Roman"/>
          <w:b w:val="false"/>
          <w:i w:val="false"/>
          <w:color w:val="000000"/>
          <w:sz w:val="28"/>
        </w:rPr>
        <w:t>
</w:t>
      </w:r>
      <w:r>
        <w:rPr>
          <w:rFonts w:ascii="Times New Roman"/>
          <w:b/>
          <w:i w:val="false"/>
          <w:color w:val="000000"/>
          <w:sz w:val="28"/>
        </w:rPr>
        <w:t>
ПАСПОРТ
</w:t>
      </w:r>
      <w:r>
        <w:rPr>
          <w:rFonts w:ascii="Times New Roman"/>
          <w:b w:val="false"/>
          <w:i w:val="false"/>
          <w:color w:val="000000"/>
          <w:sz w:val="28"/>
        </w:rPr>
        <w:t>
</w:t>
      </w:r>
      <w:r>
        <w:br/>
      </w:r>
      <w:r>
        <w:rPr>
          <w:rFonts w:ascii="Times New Roman"/>
          <w:b w:val="false"/>
          <w:i w:val="false"/>
          <w:color w:val="000000"/>
          <w:sz w:val="28"/>
        </w:rPr>
        <w:t>
республиканской бюджетной программы
</w:t>
      </w:r>
      <w:r>
        <w:br/>
      </w:r>
      <w:r>
        <w:rPr>
          <w:rFonts w:ascii="Times New Roman"/>
          <w:b w:val="false"/>
          <w:i w:val="false"/>
          <w:color w:val="000000"/>
          <w:sz w:val="28"/>
        </w:rPr>
        <w:t>
007 "Прикладные научные исследования в области спорта"
</w:t>
      </w:r>
      <w:r>
        <w:br/>
      </w:r>
      <w:r>
        <w:rPr>
          <w:rFonts w:ascii="Times New Roman"/>
          <w:b w:val="false"/>
          <w:i w:val="false"/>
          <w:color w:val="000000"/>
          <w:sz w:val="28"/>
        </w:rPr>
        <w:t>
на 2008 год
</w:t>
      </w:r>
    </w:p>
    <w:p>
      <w:pPr>
        <w:spacing w:after="0"/>
        <w:ind w:left="0"/>
        <w:jc w:val="both"/>
      </w:pPr>
      <w:r>
        <w:rPr>
          <w:rFonts w:ascii="Times New Roman"/>
          <w:b w:val="false"/>
          <w:i w:val="false"/>
          <w:color w:val="000000"/>
          <w:sz w:val="28"/>
        </w:rPr>
        <w:t>
</w:t>
      </w:r>
      <w:r>
        <w:rPr>
          <w:rFonts w:ascii="Times New Roman"/>
          <w:b/>
          <w:i w:val="false"/>
          <w:color w:val="000000"/>
          <w:sz w:val="28"/>
        </w:rPr>
        <w:t>
      1. Стоимость:
</w:t>
      </w:r>
      <w:r>
        <w:rPr>
          <w:rFonts w:ascii="Times New Roman"/>
          <w:b w:val="false"/>
          <w:i w:val="false"/>
          <w:color w:val="000000"/>
          <w:sz w:val="28"/>
        </w:rPr>
        <w:t>
 42800 тысяч тенге (сорок два миллиона восемьсот тысяч тенге)
</w:t>
      </w:r>
      <w:r>
        <w:br/>
      </w:r>
      <w:r>
        <w:rPr>
          <w:rFonts w:ascii="Times New Roman"/>
          <w:b w:val="false"/>
          <w:i w:val="false"/>
          <w:color w:val="000000"/>
          <w:sz w:val="28"/>
        </w:rPr>
        <w:t>
</w:t>
      </w:r>
      <w:r>
        <w:rPr>
          <w:rFonts w:ascii="Times New Roman"/>
          <w:b/>
          <w:i w:val="false"/>
          <w:color w:val="000000"/>
          <w:sz w:val="28"/>
        </w:rPr>
        <w:t>
      2. Нормативно-правовая основа бюджетной программы:
</w:t>
      </w:r>
      <w:r>
        <w:rPr>
          <w:rFonts w:ascii="Times New Roman"/>
          <w:b w:val="false"/>
          <w:i w:val="false"/>
          <w:color w:val="000000"/>
          <w:sz w:val="28"/>
        </w:rPr>
        <w:t>
</w:t>
      </w:r>
      <w:r>
        <w:rPr>
          <w:rFonts w:ascii="Times New Roman"/>
          <w:b w:val="false"/>
          <w:i w:val="false"/>
          <w:color w:val="000000"/>
          <w:sz w:val="28"/>
        </w:rPr>
        <w:t xml:space="preserve"> статья 20 </w:t>
      </w:r>
      <w:r>
        <w:rPr>
          <w:rFonts w:ascii="Times New Roman"/>
          <w:b w:val="false"/>
          <w:i w:val="false"/>
          <w:color w:val="000000"/>
          <w:sz w:val="28"/>
        </w:rPr>
        <w:t>
 Закона Республики Казахстан 2 декабря 1999 года "О физической культуре и спорте"; 
</w:t>
      </w:r>
      <w:r>
        <w:rPr>
          <w:rFonts w:ascii="Times New Roman"/>
          <w:b w:val="false"/>
          <w:i w:val="false"/>
          <w:color w:val="000000"/>
          <w:sz w:val="28"/>
        </w:rPr>
        <w:t xml:space="preserve"> Закон </w:t>
      </w:r>
      <w:r>
        <w:rPr>
          <w:rFonts w:ascii="Times New Roman"/>
          <w:b w:val="false"/>
          <w:i w:val="false"/>
          <w:color w:val="000000"/>
          <w:sz w:val="28"/>
        </w:rPr>
        <w:t>
 Республики Казахстан от 9 июля 2001 года "О науке"; 
</w:t>
      </w:r>
      <w:r>
        <w:rPr>
          <w:rFonts w:ascii="Times New Roman"/>
          <w:b w:val="false"/>
          <w:i w:val="false"/>
          <w:color w:val="000000"/>
          <w:sz w:val="28"/>
        </w:rPr>
        <w:t xml:space="preserve"> Указ </w:t>
      </w:r>
      <w:r>
        <w:rPr>
          <w:rFonts w:ascii="Times New Roman"/>
          <w:b w:val="false"/>
          <w:i w:val="false"/>
          <w:color w:val="000000"/>
          <w:sz w:val="28"/>
        </w:rPr>
        <w:t>
 Президента Республики Казахстан от 28 декабря 2006 года N 230 "О государственной программе развития физической культуры и спорта в Республике Казахстан на 2007-2011 годы"; 
</w:t>
      </w:r>
      <w:r>
        <w:rPr>
          <w:rFonts w:ascii="Times New Roman"/>
          <w:b w:val="false"/>
          <w:i w:val="false"/>
          <w:color w:val="000000"/>
          <w:sz w:val="28"/>
        </w:rPr>
        <w:t xml:space="preserve"> постановление </w:t>
      </w:r>
      <w:r>
        <w:rPr>
          <w:rFonts w:ascii="Times New Roman"/>
          <w:b w:val="false"/>
          <w:i w:val="false"/>
          <w:color w:val="000000"/>
          <w:sz w:val="28"/>
        </w:rPr>
        <w:t>
 Правительства Республики Казахстан от 30 марта 2005 года N 286 "О мерах по подготовке спортсменов Республики Казахстан к участию в очередных XX зимних 2006 года в Турине (Итальянская Республика) и XXIX летних 2008 года в Пекине (Китайская Народная Республика) Олимпийских играх"; 
</w:t>
      </w:r>
      <w:r>
        <w:rPr>
          <w:rFonts w:ascii="Times New Roman"/>
          <w:b w:val="false"/>
          <w:i w:val="false"/>
          <w:color w:val="000000"/>
          <w:sz w:val="28"/>
        </w:rPr>
        <w:t xml:space="preserve"> постановление </w:t>
      </w:r>
      <w:r>
        <w:rPr>
          <w:rFonts w:ascii="Times New Roman"/>
          <w:b w:val="false"/>
          <w:i w:val="false"/>
          <w:color w:val="000000"/>
          <w:sz w:val="28"/>
        </w:rPr>
        <w:t>
 Правительства Республики Казахстан от 19 марта 2007 года N 209 "Об утверждении Плана мероприятий на 2007-2009 годы по реализации Государственной программы развития физической культуры и спирта в Республике Казахстан на 2007-2011 годы".
</w:t>
      </w:r>
      <w:r>
        <w:br/>
      </w:r>
      <w:r>
        <w:rPr>
          <w:rFonts w:ascii="Times New Roman"/>
          <w:b w:val="false"/>
          <w:i w:val="false"/>
          <w:color w:val="000000"/>
          <w:sz w:val="28"/>
        </w:rPr>
        <w:t>
</w:t>
      </w:r>
      <w:r>
        <w:rPr>
          <w:rFonts w:ascii="Times New Roman"/>
          <w:b/>
          <w:i w:val="false"/>
          <w:color w:val="000000"/>
          <w:sz w:val="28"/>
        </w:rPr>
        <w:t>
      3. Источники финансирования бюджетной программы:
</w:t>
      </w:r>
      <w:r>
        <w:rPr>
          <w:rFonts w:ascii="Times New Roman"/>
          <w:b w:val="false"/>
          <w:i w:val="false"/>
          <w:color w:val="000000"/>
          <w:sz w:val="28"/>
        </w:rPr>
        <w:t>
 средства республиканского бюджета
</w:t>
      </w:r>
      <w:r>
        <w:br/>
      </w:r>
      <w:r>
        <w:rPr>
          <w:rFonts w:ascii="Times New Roman"/>
          <w:b w:val="false"/>
          <w:i w:val="false"/>
          <w:color w:val="000000"/>
          <w:sz w:val="28"/>
        </w:rPr>
        <w:t>
</w:t>
      </w:r>
      <w:r>
        <w:rPr>
          <w:rFonts w:ascii="Times New Roman"/>
          <w:b/>
          <w:i w:val="false"/>
          <w:color w:val="000000"/>
          <w:sz w:val="28"/>
        </w:rPr>
        <w:t>
      4. Цель бюджетной программы:
</w:t>
      </w:r>
      <w:r>
        <w:rPr>
          <w:rFonts w:ascii="Times New Roman"/>
          <w:b w:val="false"/>
          <w:i w:val="false"/>
          <w:color w:val="000000"/>
          <w:sz w:val="28"/>
        </w:rPr>
        <w:t>
 достижение высоких результатов на международной спортивной арене.
</w:t>
      </w:r>
      <w:r>
        <w:br/>
      </w:r>
      <w:r>
        <w:rPr>
          <w:rFonts w:ascii="Times New Roman"/>
          <w:b w:val="false"/>
          <w:i w:val="false"/>
          <w:color w:val="000000"/>
          <w:sz w:val="28"/>
        </w:rPr>
        <w:t>
</w:t>
      </w:r>
      <w:r>
        <w:rPr>
          <w:rFonts w:ascii="Times New Roman"/>
          <w:b/>
          <w:i w:val="false"/>
          <w:color w:val="000000"/>
          <w:sz w:val="28"/>
        </w:rPr>
        <w:t>
      5. Задачи бюджетной программы:
</w:t>
      </w:r>
      <w:r>
        <w:rPr>
          <w:rFonts w:ascii="Times New Roman"/>
          <w:b w:val="false"/>
          <w:i w:val="false"/>
          <w:color w:val="000000"/>
          <w:sz w:val="28"/>
        </w:rPr>
        <w:t>
 разработка научно-методических рекомендаций по обеспечению питанием, медико-биологическими и восстановительными препаратами, повышение функциональных возможностей организма спортсменов путем применения новейших методик тренировки. На научной основе создание строго сбалансированной системы тренировочных и соревновательных нагрузок, отдыха, питания, средств восстановления, стимуляции работоспособности и мобилизации функциональных резервов организма спортсменов.
</w:t>
      </w:r>
      <w:r>
        <w:br/>
      </w:r>
      <w:r>
        <w:rPr>
          <w:rFonts w:ascii="Times New Roman"/>
          <w:b w:val="false"/>
          <w:i w:val="false"/>
          <w:color w:val="000000"/>
          <w:sz w:val="28"/>
        </w:rPr>
        <w:t>
</w:t>
      </w:r>
      <w:r>
        <w:rPr>
          <w:rFonts w:ascii="Times New Roman"/>
          <w:b/>
          <w:i w:val="false"/>
          <w:color w:val="000000"/>
          <w:sz w:val="28"/>
        </w:rPr>
        <w:t>
      6. План мероприятий по реализации бюджетной программы: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3"/>
        <w:gridCol w:w="953"/>
        <w:gridCol w:w="933"/>
        <w:gridCol w:w="2933"/>
        <w:gridCol w:w="4053"/>
        <w:gridCol w:w="1533"/>
        <w:gridCol w:w="2733"/>
      </w:tblGrid>
      <w:tr>
        <w:trPr>
          <w:trHeight w:val="90" w:hRule="atLeast"/>
        </w:trPr>
        <w:tc>
          <w:tcPr>
            <w:tcW w:w="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r>
              <w:br/>
            </w:r>
            <w:r>
              <w:rPr>
                <w:rFonts w:ascii="Times New Roman"/>
                <w:b w:val="false"/>
                <w:i w:val="false"/>
                <w:color w:val="000000"/>
                <w:sz w:val="20"/>
              </w:rPr>
              <w:t>
п/п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Код
</w:t>
            </w:r>
            <w:r>
              <w:br/>
            </w:r>
            <w:r>
              <w:rPr>
                <w:rFonts w:ascii="Times New Roman"/>
                <w:b w:val="false"/>
                <w:i w:val="false"/>
                <w:color w:val="000000"/>
                <w:sz w:val="20"/>
              </w:rPr>
              <w:t>
про-
</w:t>
            </w:r>
            <w:r>
              <w:br/>
            </w:r>
            <w:r>
              <w:rPr>
                <w:rFonts w:ascii="Times New Roman"/>
                <w:b w:val="false"/>
                <w:i w:val="false"/>
                <w:color w:val="000000"/>
                <w:sz w:val="20"/>
              </w:rPr>
              <w:t>
гра-
</w:t>
            </w:r>
            <w:r>
              <w:br/>
            </w:r>
            <w:r>
              <w:rPr>
                <w:rFonts w:ascii="Times New Roman"/>
                <w:b w:val="false"/>
                <w:i w:val="false"/>
                <w:color w:val="000000"/>
                <w:sz w:val="20"/>
              </w:rPr>
              <w:t>
ммы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Код
</w:t>
            </w:r>
            <w:r>
              <w:br/>
            </w:r>
            <w:r>
              <w:rPr>
                <w:rFonts w:ascii="Times New Roman"/>
                <w:b w:val="false"/>
                <w:i w:val="false"/>
                <w:color w:val="000000"/>
                <w:sz w:val="20"/>
              </w:rPr>
              <w:t>
под-
</w:t>
            </w:r>
            <w:r>
              <w:br/>
            </w:r>
            <w:r>
              <w:rPr>
                <w:rFonts w:ascii="Times New Roman"/>
                <w:b w:val="false"/>
                <w:i w:val="false"/>
                <w:color w:val="000000"/>
                <w:sz w:val="20"/>
              </w:rPr>
              <w:t>
про-
</w:t>
            </w:r>
            <w:r>
              <w:br/>
            </w:r>
            <w:r>
              <w:rPr>
                <w:rFonts w:ascii="Times New Roman"/>
                <w:b w:val="false"/>
                <w:i w:val="false"/>
                <w:color w:val="000000"/>
                <w:sz w:val="20"/>
              </w:rPr>
              <w:t>
гра-
</w:t>
            </w:r>
            <w:r>
              <w:br/>
            </w:r>
            <w:r>
              <w:rPr>
                <w:rFonts w:ascii="Times New Roman"/>
                <w:b w:val="false"/>
                <w:i w:val="false"/>
                <w:color w:val="000000"/>
                <w:sz w:val="20"/>
              </w:rPr>
              <w:t>
ммы
</w:t>
            </w:r>
          </w:p>
        </w:tc>
        <w:tc>
          <w:tcPr>
            <w:tcW w:w="2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Наименование
</w:t>
            </w:r>
            <w:r>
              <w:br/>
            </w:r>
            <w:r>
              <w:rPr>
                <w:rFonts w:ascii="Times New Roman"/>
                <w:b w:val="false"/>
                <w:i w:val="false"/>
                <w:color w:val="000000"/>
                <w:sz w:val="20"/>
              </w:rPr>
              <w:t>
программы
</w:t>
            </w:r>
            <w:r>
              <w:br/>
            </w:r>
            <w:r>
              <w:rPr>
                <w:rFonts w:ascii="Times New Roman"/>
                <w:b w:val="false"/>
                <w:i w:val="false"/>
                <w:color w:val="000000"/>
                <w:sz w:val="20"/>
              </w:rPr>
              <w:t>
(подпрограммы)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Мероприятия
</w:t>
            </w:r>
            <w:r>
              <w:br/>
            </w:r>
            <w:r>
              <w:rPr>
                <w:rFonts w:ascii="Times New Roman"/>
                <w:b w:val="false"/>
                <w:i w:val="false"/>
                <w:color w:val="000000"/>
                <w:sz w:val="20"/>
              </w:rPr>
              <w:t>
по реализации
</w:t>
            </w:r>
            <w:r>
              <w:br/>
            </w:r>
            <w:r>
              <w:rPr>
                <w:rFonts w:ascii="Times New Roman"/>
                <w:b w:val="false"/>
                <w:i w:val="false"/>
                <w:color w:val="000000"/>
                <w:sz w:val="20"/>
              </w:rPr>
              <w:t>
программы
</w:t>
            </w:r>
            <w:r>
              <w:br/>
            </w:r>
            <w:r>
              <w:rPr>
                <w:rFonts w:ascii="Times New Roman"/>
                <w:b w:val="false"/>
                <w:i w:val="false"/>
                <w:color w:val="000000"/>
                <w:sz w:val="20"/>
              </w:rPr>
              <w:t>
(подпрограмм)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Сроки
</w:t>
            </w:r>
            <w:r>
              <w:br/>
            </w:r>
            <w:r>
              <w:rPr>
                <w:rFonts w:ascii="Times New Roman"/>
                <w:b w:val="false"/>
                <w:i w:val="false"/>
                <w:color w:val="000000"/>
                <w:sz w:val="20"/>
              </w:rPr>
              <w:t>
реали-
</w:t>
            </w:r>
            <w:r>
              <w:br/>
            </w:r>
            <w:r>
              <w:rPr>
                <w:rFonts w:ascii="Times New Roman"/>
                <w:b w:val="false"/>
                <w:i w:val="false"/>
                <w:color w:val="000000"/>
                <w:sz w:val="20"/>
              </w:rPr>
              <w:t>
зации
</w:t>
            </w:r>
          </w:p>
        </w:tc>
        <w:tc>
          <w:tcPr>
            <w:tcW w:w="2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Ответственные
</w:t>
            </w:r>
            <w:r>
              <w:br/>
            </w:r>
            <w:r>
              <w:rPr>
                <w:rFonts w:ascii="Times New Roman"/>
                <w:b w:val="false"/>
                <w:i w:val="false"/>
                <w:color w:val="000000"/>
                <w:sz w:val="20"/>
              </w:rPr>
              <w:t>
исполнители
</w:t>
            </w:r>
          </w:p>
        </w:tc>
      </w:tr>
      <w:tr>
        <w:trPr>
          <w:trHeight w:val="90" w:hRule="atLeast"/>
        </w:trPr>
        <w:tc>
          <w:tcPr>
            <w:tcW w:w="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2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90" w:hRule="atLeast"/>
        </w:trPr>
        <w:tc>
          <w:tcPr>
            <w:tcW w:w="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007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Прикладные
</w:t>
            </w:r>
            <w:r>
              <w:br/>
            </w:r>
            <w:r>
              <w:rPr>
                <w:rFonts w:ascii="Times New Roman"/>
                <w:b w:val="false"/>
                <w:i w:val="false"/>
                <w:color w:val="000000"/>
                <w:sz w:val="20"/>
              </w:rPr>
              <w:t>
научные
</w:t>
            </w:r>
            <w:r>
              <w:br/>
            </w:r>
            <w:r>
              <w:rPr>
                <w:rFonts w:ascii="Times New Roman"/>
                <w:b w:val="false"/>
                <w:i w:val="false"/>
                <w:color w:val="000000"/>
                <w:sz w:val="20"/>
              </w:rPr>
              <w:t>
исследования в
</w:t>
            </w:r>
            <w:r>
              <w:br/>
            </w:r>
            <w:r>
              <w:rPr>
                <w:rFonts w:ascii="Times New Roman"/>
                <w:b w:val="false"/>
                <w:i w:val="false"/>
                <w:color w:val="000000"/>
                <w:sz w:val="20"/>
              </w:rPr>
              <w:t>
области спорта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Проведение приклад-
</w:t>
            </w:r>
            <w:r>
              <w:br/>
            </w:r>
            <w:r>
              <w:rPr>
                <w:rFonts w:ascii="Times New Roman"/>
                <w:b w:val="false"/>
                <w:i w:val="false"/>
                <w:color w:val="000000"/>
                <w:sz w:val="20"/>
              </w:rPr>
              <w:t>
ных научных иссле-
</w:t>
            </w:r>
            <w:r>
              <w:br/>
            </w:r>
            <w:r>
              <w:rPr>
                <w:rFonts w:ascii="Times New Roman"/>
                <w:b w:val="false"/>
                <w:i w:val="false"/>
                <w:color w:val="000000"/>
                <w:sz w:val="20"/>
              </w:rPr>
              <w:t>
дований в области
</w:t>
            </w:r>
            <w:r>
              <w:br/>
            </w:r>
            <w:r>
              <w:rPr>
                <w:rFonts w:ascii="Times New Roman"/>
                <w:b w:val="false"/>
                <w:i w:val="false"/>
                <w:color w:val="000000"/>
                <w:sz w:val="20"/>
              </w:rPr>
              <w:t>
спорта по 4 темам:
</w:t>
            </w:r>
            <w:r>
              <w:br/>
            </w:r>
            <w:r>
              <w:rPr>
                <w:rFonts w:ascii="Times New Roman"/>
                <w:b w:val="false"/>
                <w:i w:val="false"/>
                <w:color w:val="000000"/>
                <w:sz w:val="20"/>
              </w:rPr>
              <w:t>
1) разработка
</w:t>
            </w:r>
            <w:r>
              <w:br/>
            </w:r>
            <w:r>
              <w:rPr>
                <w:rFonts w:ascii="Times New Roman"/>
                <w:b w:val="false"/>
                <w:i w:val="false"/>
                <w:color w:val="000000"/>
                <w:sz w:val="20"/>
              </w:rPr>
              <w:t>
эффективной методи-
</w:t>
            </w:r>
            <w:r>
              <w:br/>
            </w:r>
            <w:r>
              <w:rPr>
                <w:rFonts w:ascii="Times New Roman"/>
                <w:b w:val="false"/>
                <w:i w:val="false"/>
                <w:color w:val="000000"/>
                <w:sz w:val="20"/>
              </w:rPr>
              <w:t>
ки подготовки
</w:t>
            </w:r>
            <w:r>
              <w:br/>
            </w:r>
            <w:r>
              <w:rPr>
                <w:rFonts w:ascii="Times New Roman"/>
                <w:b w:val="false"/>
                <w:i w:val="false"/>
                <w:color w:val="000000"/>
                <w:sz w:val="20"/>
              </w:rPr>
              <w:t>
спортсменов в
</w:t>
            </w:r>
            <w:r>
              <w:br/>
            </w:r>
            <w:r>
              <w:rPr>
                <w:rFonts w:ascii="Times New Roman"/>
                <w:b w:val="false"/>
                <w:i w:val="false"/>
                <w:color w:val="000000"/>
                <w:sz w:val="20"/>
              </w:rPr>
              <w:t>
условиях средне-
</w:t>
            </w:r>
            <w:r>
              <w:br/>
            </w:r>
            <w:r>
              <w:rPr>
                <w:rFonts w:ascii="Times New Roman"/>
                <w:b w:val="false"/>
                <w:i w:val="false"/>
                <w:color w:val="000000"/>
                <w:sz w:val="20"/>
              </w:rPr>
              <w:t>
горья, высокогорья
</w:t>
            </w:r>
            <w:r>
              <w:br/>
            </w:r>
            <w:r>
              <w:rPr>
                <w:rFonts w:ascii="Times New Roman"/>
                <w:b w:val="false"/>
                <w:i w:val="false"/>
                <w:color w:val="000000"/>
                <w:sz w:val="20"/>
              </w:rPr>
              <w:t>
и искусственной
</w:t>
            </w:r>
            <w:r>
              <w:br/>
            </w:r>
            <w:r>
              <w:rPr>
                <w:rFonts w:ascii="Times New Roman"/>
                <w:b w:val="false"/>
                <w:i w:val="false"/>
                <w:color w:val="000000"/>
                <w:sz w:val="20"/>
              </w:rPr>
              <w:t>
гипоксии;
</w:t>
            </w:r>
            <w:r>
              <w:br/>
            </w:r>
            <w:r>
              <w:rPr>
                <w:rFonts w:ascii="Times New Roman"/>
                <w:b w:val="false"/>
                <w:i w:val="false"/>
                <w:color w:val="000000"/>
                <w:sz w:val="20"/>
              </w:rPr>
              <w:t>
2) психологическая
</w:t>
            </w:r>
            <w:r>
              <w:br/>
            </w:r>
            <w:r>
              <w:rPr>
                <w:rFonts w:ascii="Times New Roman"/>
                <w:b w:val="false"/>
                <w:i w:val="false"/>
                <w:color w:val="000000"/>
                <w:sz w:val="20"/>
              </w:rPr>
              <w:t>
подготовка элитных
</w:t>
            </w:r>
            <w:r>
              <w:br/>
            </w:r>
            <w:r>
              <w:rPr>
                <w:rFonts w:ascii="Times New Roman"/>
                <w:b w:val="false"/>
                <w:i w:val="false"/>
                <w:color w:val="000000"/>
                <w:sz w:val="20"/>
              </w:rPr>
              <w:t>
спортсменов к XXIX
</w:t>
            </w:r>
            <w:r>
              <w:br/>
            </w:r>
            <w:r>
              <w:rPr>
                <w:rFonts w:ascii="Times New Roman"/>
                <w:b w:val="false"/>
                <w:i w:val="false"/>
                <w:color w:val="000000"/>
                <w:sz w:val="20"/>
              </w:rPr>
              <w:t>
летним олимпийским
</w:t>
            </w:r>
            <w:r>
              <w:br/>
            </w:r>
            <w:r>
              <w:rPr>
                <w:rFonts w:ascii="Times New Roman"/>
                <w:b w:val="false"/>
                <w:i w:val="false"/>
                <w:color w:val="000000"/>
                <w:sz w:val="20"/>
              </w:rPr>
              <w:t>
играм в городе
</w:t>
            </w:r>
            <w:r>
              <w:br/>
            </w:r>
            <w:r>
              <w:rPr>
                <w:rFonts w:ascii="Times New Roman"/>
                <w:b w:val="false"/>
                <w:i w:val="false"/>
                <w:color w:val="000000"/>
                <w:sz w:val="20"/>
              </w:rPr>
              <w:t>
Пекине;
</w:t>
            </w:r>
            <w:r>
              <w:br/>
            </w:r>
            <w:r>
              <w:rPr>
                <w:rFonts w:ascii="Times New Roman"/>
                <w:b w:val="false"/>
                <w:i w:val="false"/>
                <w:color w:val="000000"/>
                <w:sz w:val="20"/>
              </w:rPr>
              <w:t>
3) предупреждение и
</w:t>
            </w:r>
            <w:r>
              <w:br/>
            </w:r>
            <w:r>
              <w:rPr>
                <w:rFonts w:ascii="Times New Roman"/>
                <w:b w:val="false"/>
                <w:i w:val="false"/>
                <w:color w:val="000000"/>
                <w:sz w:val="20"/>
              </w:rPr>
              <w:t>
снижение уровня
</w:t>
            </w:r>
            <w:r>
              <w:br/>
            </w:r>
            <w:r>
              <w:rPr>
                <w:rFonts w:ascii="Times New Roman"/>
                <w:b w:val="false"/>
                <w:i w:val="false"/>
                <w:color w:val="000000"/>
                <w:sz w:val="20"/>
              </w:rPr>
              <w:t>
спортивного травма-
</w:t>
            </w:r>
            <w:r>
              <w:br/>
            </w:r>
            <w:r>
              <w:rPr>
                <w:rFonts w:ascii="Times New Roman"/>
                <w:b w:val="false"/>
                <w:i w:val="false"/>
                <w:color w:val="000000"/>
                <w:sz w:val="20"/>
              </w:rPr>
              <w:t>
тизма и заболеваний
</w:t>
            </w:r>
            <w:r>
              <w:br/>
            </w:r>
            <w:r>
              <w:rPr>
                <w:rFonts w:ascii="Times New Roman"/>
                <w:b w:val="false"/>
                <w:i w:val="false"/>
                <w:color w:val="000000"/>
                <w:sz w:val="20"/>
              </w:rPr>
              <w:t>
спортсменов высокой
</w:t>
            </w:r>
            <w:r>
              <w:br/>
            </w:r>
            <w:r>
              <w:rPr>
                <w:rFonts w:ascii="Times New Roman"/>
                <w:b w:val="false"/>
                <w:i w:val="false"/>
                <w:color w:val="000000"/>
                <w:sz w:val="20"/>
              </w:rPr>
              <w:t>
квалификации Рес-
</w:t>
            </w:r>
            <w:r>
              <w:br/>
            </w:r>
            <w:r>
              <w:rPr>
                <w:rFonts w:ascii="Times New Roman"/>
                <w:b w:val="false"/>
                <w:i w:val="false"/>
                <w:color w:val="000000"/>
                <w:sz w:val="20"/>
              </w:rPr>
              <w:t>
публики Казахстан;
</w:t>
            </w:r>
            <w:r>
              <w:br/>
            </w:r>
            <w:r>
              <w:rPr>
                <w:rFonts w:ascii="Times New Roman"/>
                <w:b w:val="false"/>
                <w:i w:val="false"/>
                <w:color w:val="000000"/>
                <w:sz w:val="20"/>
              </w:rPr>
              <w:t>
4) совершенствова-
</w:t>
            </w:r>
            <w:r>
              <w:br/>
            </w:r>
            <w:r>
              <w:rPr>
                <w:rFonts w:ascii="Times New Roman"/>
                <w:b w:val="false"/>
                <w:i w:val="false"/>
                <w:color w:val="000000"/>
                <w:sz w:val="20"/>
              </w:rPr>
              <w:t>
ние технологии
</w:t>
            </w:r>
            <w:r>
              <w:br/>
            </w:r>
            <w:r>
              <w:rPr>
                <w:rFonts w:ascii="Times New Roman"/>
                <w:b w:val="false"/>
                <w:i w:val="false"/>
                <w:color w:val="000000"/>
                <w:sz w:val="20"/>
              </w:rPr>
              <w:t>
подготовки нацио-
</w:t>
            </w:r>
            <w:r>
              <w:br/>
            </w:r>
            <w:r>
              <w:rPr>
                <w:rFonts w:ascii="Times New Roman"/>
                <w:b w:val="false"/>
                <w:i w:val="false"/>
                <w:color w:val="000000"/>
                <w:sz w:val="20"/>
              </w:rPr>
              <w:t>
нальных сборных
</w:t>
            </w:r>
            <w:r>
              <w:br/>
            </w:r>
            <w:r>
              <w:rPr>
                <w:rFonts w:ascii="Times New Roman"/>
                <w:b w:val="false"/>
                <w:i w:val="false"/>
                <w:color w:val="000000"/>
                <w:sz w:val="20"/>
              </w:rPr>
              <w:t>
команд республики к
</w:t>
            </w:r>
            <w:r>
              <w:br/>
            </w:r>
            <w:r>
              <w:rPr>
                <w:rFonts w:ascii="Times New Roman"/>
                <w:b w:val="false"/>
                <w:i w:val="false"/>
                <w:color w:val="000000"/>
                <w:sz w:val="20"/>
              </w:rPr>
              <w:t>
чемпионатам мира и
</w:t>
            </w:r>
            <w:r>
              <w:br/>
            </w:r>
            <w:r>
              <w:rPr>
                <w:rFonts w:ascii="Times New Roman"/>
                <w:b w:val="false"/>
                <w:i w:val="false"/>
                <w:color w:val="000000"/>
                <w:sz w:val="20"/>
              </w:rPr>
              <w:t>
Олимпийским играм.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Январь-
</w:t>
            </w:r>
            <w:r>
              <w:br/>
            </w:r>
            <w:r>
              <w:rPr>
                <w:rFonts w:ascii="Times New Roman"/>
                <w:b w:val="false"/>
                <w:i w:val="false"/>
                <w:color w:val="000000"/>
                <w:sz w:val="20"/>
              </w:rPr>
              <w:t>
декабрь
</w:t>
            </w:r>
          </w:p>
        </w:tc>
        <w:tc>
          <w:tcPr>
            <w:tcW w:w="2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Комитет по
</w:t>
            </w:r>
            <w:r>
              <w:br/>
            </w:r>
            <w:r>
              <w:rPr>
                <w:rFonts w:ascii="Times New Roman"/>
                <w:b w:val="false"/>
                <w:i w:val="false"/>
                <w:color w:val="000000"/>
                <w:sz w:val="20"/>
              </w:rPr>
              <w:t>
спорту
</w:t>
            </w:r>
            <w:r>
              <w:br/>
            </w:r>
            <w:r>
              <w:rPr>
                <w:rFonts w:ascii="Times New Roman"/>
                <w:b w:val="false"/>
                <w:i w:val="false"/>
                <w:color w:val="000000"/>
                <w:sz w:val="20"/>
              </w:rPr>
              <w:t>
Министерства
</w:t>
            </w:r>
            <w:r>
              <w:br/>
            </w:r>
            <w:r>
              <w:rPr>
                <w:rFonts w:ascii="Times New Roman"/>
                <w:b w:val="false"/>
                <w:i w:val="false"/>
                <w:color w:val="000000"/>
                <w:sz w:val="20"/>
              </w:rPr>
              <w:t>
туризма и
</w:t>
            </w:r>
            <w:r>
              <w:br/>
            </w:r>
            <w:r>
              <w:rPr>
                <w:rFonts w:ascii="Times New Roman"/>
                <w:b w:val="false"/>
                <w:i w:val="false"/>
                <w:color w:val="000000"/>
                <w:sz w:val="20"/>
              </w:rPr>
              <w:t>
спорта
</w:t>
            </w:r>
            <w:r>
              <w:br/>
            </w:r>
            <w:r>
              <w:rPr>
                <w:rFonts w:ascii="Times New Roman"/>
                <w:b w:val="false"/>
                <w:i w:val="false"/>
                <w:color w:val="000000"/>
                <w:sz w:val="20"/>
              </w:rPr>
              <w:t>
Республики
</w:t>
            </w:r>
            <w:r>
              <w:br/>
            </w:r>
            <w:r>
              <w:rPr>
                <w:rFonts w:ascii="Times New Roman"/>
                <w:b w:val="false"/>
                <w:i w:val="false"/>
                <w:color w:val="000000"/>
                <w:sz w:val="20"/>
              </w:rPr>
              <w:t>
Казахстан
</w:t>
            </w:r>
          </w:p>
        </w:tc>
      </w:tr>
    </w:tbl>
    <w:p>
      <w:pPr>
        <w:spacing w:after="0"/>
        <w:ind w:left="0"/>
        <w:jc w:val="both"/>
      </w:pPr>
      <w:r>
        <w:rPr>
          <w:rFonts w:ascii="Times New Roman"/>
          <w:b w:val="false"/>
          <w:i w:val="false"/>
          <w:color w:val="000000"/>
          <w:sz w:val="28"/>
        </w:rPr>
        <w:t>
</w:t>
      </w:r>
      <w:r>
        <w:rPr>
          <w:rFonts w:ascii="Times New Roman"/>
          <w:b/>
          <w:i w:val="false"/>
          <w:color w:val="000000"/>
          <w:sz w:val="28"/>
        </w:rPr>
        <w:t>
      7. Ожидаемые результаты выполнении бюджетной программы:
</w:t>
      </w:r>
      <w:r>
        <w:rPr>
          <w:rFonts w:ascii="Times New Roman"/>
          <w:b w:val="false"/>
          <w:i w:val="false"/>
          <w:color w:val="000000"/>
          <w:sz w:val="28"/>
        </w:rPr>
        <w:t>
 Прямой результат. В результате проведения научных исследований по 4 темам будут разработаны методические рекомендации по проведению учебно-тренировочных сборов, планированию спортивных нагрузок в условиях среднегорья, высокогорья и искусственной гипоксии, обеспечению психо-эмоционального и физического состояния спортсменов, предупреждению спортивного травматизма и заболеваний спортсменов высокой квалификации и сохранению их здоровья, а также новые технологии по подготовке национальных сборных команд к Олимпийским играм и чемпионатам мира.
</w:t>
      </w:r>
    </w:p>
    <w:p>
      <w:pPr>
        <w:spacing w:after="0"/>
        <w:ind w:left="0"/>
        <w:jc w:val="both"/>
      </w:pPr>
      <w:r>
        <w:rPr>
          <w:rFonts w:ascii="Times New Roman"/>
          <w:b w:val="false"/>
          <w:i w:val="false"/>
          <w:color w:val="000000"/>
          <w:sz w:val="28"/>
        </w:rPr>
        <w:t>
Конечный результат: будет сформирована стабильно развивающаяся система обеспечения услугами в сфере спорта.
</w:t>
      </w:r>
    </w:p>
    <w:p>
      <w:pPr>
        <w:spacing w:after="0"/>
        <w:ind w:left="0"/>
        <w:jc w:val="both"/>
      </w:pPr>
      <w:r>
        <w:rPr>
          <w:rFonts w:ascii="Times New Roman"/>
          <w:b w:val="false"/>
          <w:i w:val="false"/>
          <w:color w:val="000000"/>
          <w:sz w:val="28"/>
        </w:rPr>
        <w:t>
Финансово-экономический результат: средняя стоимость затрат на реализацию одного научного проекта - 10 700 тыс. тенге.
</w:t>
      </w:r>
    </w:p>
    <w:p>
      <w:pPr>
        <w:spacing w:after="0"/>
        <w:ind w:left="0"/>
        <w:jc w:val="both"/>
      </w:pPr>
      <w:r>
        <w:rPr>
          <w:rFonts w:ascii="Times New Roman"/>
          <w:b w:val="false"/>
          <w:i w:val="false"/>
          <w:color w:val="000000"/>
          <w:sz w:val="28"/>
        </w:rPr>
        <w:t>
Своевременность: обеспечение своевременной разработки научных проектов. Своевременное проведение запланированных мероприятий.
</w:t>
      </w:r>
    </w:p>
    <w:p>
      <w:pPr>
        <w:spacing w:after="0"/>
        <w:ind w:left="0"/>
        <w:jc w:val="both"/>
      </w:pPr>
      <w:r>
        <w:rPr>
          <w:rFonts w:ascii="Times New Roman"/>
          <w:b w:val="false"/>
          <w:i w:val="false"/>
          <w:color w:val="000000"/>
          <w:sz w:val="28"/>
        </w:rPr>
        <w:t>
Качество: подготовка высококвалифицированных спортсменов.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58       
</w:t>
      </w:r>
      <w:r>
        <w:br/>
      </w:r>
      <w:r>
        <w:rPr>
          <w:rFonts w:ascii="Times New Roman"/>
          <w:b w:val="false"/>
          <w:i w:val="false"/>
          <w:color w:val="000000"/>
          <w:sz w:val="28"/>
        </w:rPr>
        <w:t>
к постановлению Правительства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12 декабря 2007 года N 1224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205 - Министерство туризма и спорта Республики Казахстан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Администратор бюджетной программы
</w:t>
      </w:r>
    </w:p>
    <w:p>
      <w:pPr>
        <w:spacing w:after="0"/>
        <w:ind w:left="0"/>
        <w:jc w:val="both"/>
      </w:pPr>
      <w:r>
        <w:rPr>
          <w:rFonts w:ascii="Times New Roman"/>
          <w:b w:val="false"/>
          <w:i w:val="false"/>
          <w:color w:val="000000"/>
          <w:sz w:val="28"/>
        </w:rPr>
        <w:t>
</w:t>
      </w:r>
      <w:r>
        <w:rPr>
          <w:rFonts w:ascii="Times New Roman"/>
          <w:b/>
          <w:i w:val="false"/>
          <w:color w:val="000000"/>
          <w:sz w:val="28"/>
        </w:rPr>
        <w:t>
ПАСПОРТ
</w:t>
      </w:r>
      <w:r>
        <w:rPr>
          <w:rFonts w:ascii="Times New Roman"/>
          <w:b w:val="false"/>
          <w:i w:val="false"/>
          <w:color w:val="000000"/>
          <w:sz w:val="28"/>
        </w:rPr>
        <w:t>
</w:t>
      </w:r>
      <w:r>
        <w:br/>
      </w:r>
      <w:r>
        <w:rPr>
          <w:rFonts w:ascii="Times New Roman"/>
          <w:b w:val="false"/>
          <w:i w:val="false"/>
          <w:color w:val="000000"/>
          <w:sz w:val="28"/>
        </w:rPr>
        <w:t>
республиканской бюджетной программы
</w:t>
      </w:r>
      <w:r>
        <w:br/>
      </w:r>
      <w:r>
        <w:rPr>
          <w:rFonts w:ascii="Times New Roman"/>
          <w:b w:val="false"/>
          <w:i w:val="false"/>
          <w:color w:val="000000"/>
          <w:sz w:val="28"/>
        </w:rPr>
        <w:t>
008 "Государственные премии"
</w:t>
      </w:r>
      <w:r>
        <w:br/>
      </w:r>
      <w:r>
        <w:rPr>
          <w:rFonts w:ascii="Times New Roman"/>
          <w:b w:val="false"/>
          <w:i w:val="false"/>
          <w:color w:val="000000"/>
          <w:sz w:val="28"/>
        </w:rPr>
        <w:t>
на 2008 год
</w:t>
      </w:r>
    </w:p>
    <w:p>
      <w:pPr>
        <w:spacing w:after="0"/>
        <w:ind w:left="0"/>
        <w:jc w:val="both"/>
      </w:pPr>
      <w:r>
        <w:rPr>
          <w:rFonts w:ascii="Times New Roman"/>
          <w:b w:val="false"/>
          <w:i w:val="false"/>
          <w:color w:val="000000"/>
          <w:sz w:val="28"/>
        </w:rPr>
        <w:t>
</w:t>
      </w:r>
      <w:r>
        <w:rPr>
          <w:rFonts w:ascii="Times New Roman"/>
          <w:b/>
          <w:i w:val="false"/>
          <w:color w:val="000000"/>
          <w:sz w:val="28"/>
        </w:rPr>
        <w:t>
      1. Стоимость:
</w:t>
      </w:r>
      <w:r>
        <w:rPr>
          <w:rFonts w:ascii="Times New Roman"/>
          <w:b w:val="false"/>
          <w:i w:val="false"/>
          <w:color w:val="000000"/>
          <w:sz w:val="28"/>
        </w:rPr>
        <w:t>
 190 тысяч тенге (сто девяносто тысяч тенге)
</w:t>
      </w:r>
      <w:r>
        <w:br/>
      </w:r>
      <w:r>
        <w:rPr>
          <w:rFonts w:ascii="Times New Roman"/>
          <w:b w:val="false"/>
          <w:i w:val="false"/>
          <w:color w:val="000000"/>
          <w:sz w:val="28"/>
        </w:rPr>
        <w:t>
</w:t>
      </w:r>
      <w:r>
        <w:rPr>
          <w:rFonts w:ascii="Times New Roman"/>
          <w:b/>
          <w:i w:val="false"/>
          <w:color w:val="000000"/>
          <w:sz w:val="28"/>
        </w:rPr>
        <w:t>
      2. Нормативно-правовая основа бюджетной программы:
</w:t>
      </w:r>
      <w:r>
        <w:rPr>
          <w:rFonts w:ascii="Times New Roman"/>
          <w:b w:val="false"/>
          <w:i w:val="false"/>
          <w:color w:val="000000"/>
          <w:sz w:val="28"/>
        </w:rPr>
        <w:t>
</w:t>
      </w:r>
      <w:r>
        <w:rPr>
          <w:rFonts w:ascii="Times New Roman"/>
          <w:b w:val="false"/>
          <w:i w:val="false"/>
          <w:color w:val="000000"/>
          <w:sz w:val="28"/>
        </w:rPr>
        <w:t xml:space="preserve"> постановление </w:t>
      </w:r>
      <w:r>
        <w:rPr>
          <w:rFonts w:ascii="Times New Roman"/>
          <w:b w:val="false"/>
          <w:i w:val="false"/>
          <w:color w:val="000000"/>
          <w:sz w:val="28"/>
        </w:rPr>
        <w:t>
 Кабинета Министров Республики Казахстан от 2 декабря 1994 года N 1363 "Об увековечении памяти писателя Сейдахмета Бердикулова".
</w:t>
      </w:r>
      <w:r>
        <w:br/>
      </w:r>
      <w:r>
        <w:rPr>
          <w:rFonts w:ascii="Times New Roman"/>
          <w:b w:val="false"/>
          <w:i w:val="false"/>
          <w:color w:val="000000"/>
          <w:sz w:val="28"/>
        </w:rPr>
        <w:t>
</w:t>
      </w:r>
      <w:r>
        <w:rPr>
          <w:rFonts w:ascii="Times New Roman"/>
          <w:b/>
          <w:i w:val="false"/>
          <w:color w:val="000000"/>
          <w:sz w:val="28"/>
        </w:rPr>
        <w:t>
      3. Источники финансирования бюджетной программы:
</w:t>
      </w:r>
      <w:r>
        <w:rPr>
          <w:rFonts w:ascii="Times New Roman"/>
          <w:b w:val="false"/>
          <w:i w:val="false"/>
          <w:color w:val="000000"/>
          <w:sz w:val="28"/>
        </w:rPr>
        <w:t>
 средства республиканского бюджета
</w:t>
      </w:r>
      <w:r>
        <w:br/>
      </w:r>
      <w:r>
        <w:rPr>
          <w:rFonts w:ascii="Times New Roman"/>
          <w:b w:val="false"/>
          <w:i w:val="false"/>
          <w:color w:val="000000"/>
          <w:sz w:val="28"/>
        </w:rPr>
        <w:t>
</w:t>
      </w:r>
      <w:r>
        <w:rPr>
          <w:rFonts w:ascii="Times New Roman"/>
          <w:b/>
          <w:i w:val="false"/>
          <w:color w:val="000000"/>
          <w:sz w:val="28"/>
        </w:rPr>
        <w:t>
      4. Цель бюджетной программы:
</w:t>
      </w:r>
      <w:r>
        <w:rPr>
          <w:rFonts w:ascii="Times New Roman"/>
          <w:b w:val="false"/>
          <w:i w:val="false"/>
          <w:color w:val="000000"/>
          <w:sz w:val="28"/>
        </w:rPr>
        <w:t>
 стимулирование журналистов за лучшие публикации о спорте и физической культуре.
</w:t>
      </w:r>
      <w:r>
        <w:br/>
      </w:r>
      <w:r>
        <w:rPr>
          <w:rFonts w:ascii="Times New Roman"/>
          <w:b w:val="false"/>
          <w:i w:val="false"/>
          <w:color w:val="000000"/>
          <w:sz w:val="28"/>
        </w:rPr>
        <w:t>
</w:t>
      </w:r>
      <w:r>
        <w:rPr>
          <w:rFonts w:ascii="Times New Roman"/>
          <w:b/>
          <w:i w:val="false"/>
          <w:color w:val="000000"/>
          <w:sz w:val="28"/>
        </w:rPr>
        <w:t>
      5. Задачи бюджетной программы:
</w:t>
      </w:r>
      <w:r>
        <w:rPr>
          <w:rFonts w:ascii="Times New Roman"/>
          <w:b w:val="false"/>
          <w:i w:val="false"/>
          <w:color w:val="000000"/>
          <w:sz w:val="28"/>
        </w:rPr>
        <w:t>
 обеспечение выплат государственных премий журналистам за лучшие публикации в области спорта и физической культуры.
</w:t>
      </w:r>
      <w:r>
        <w:br/>
      </w:r>
      <w:r>
        <w:rPr>
          <w:rFonts w:ascii="Times New Roman"/>
          <w:b w:val="false"/>
          <w:i w:val="false"/>
          <w:color w:val="000000"/>
          <w:sz w:val="28"/>
        </w:rPr>
        <w:t>
</w:t>
      </w:r>
      <w:r>
        <w:rPr>
          <w:rFonts w:ascii="Times New Roman"/>
          <w:b/>
          <w:i w:val="false"/>
          <w:color w:val="000000"/>
          <w:sz w:val="28"/>
        </w:rPr>
        <w:t>
      6. План мероприятий по реализации бюджетной программы: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8"/>
        <w:gridCol w:w="928"/>
        <w:gridCol w:w="944"/>
        <w:gridCol w:w="2914"/>
        <w:gridCol w:w="4334"/>
        <w:gridCol w:w="1535"/>
        <w:gridCol w:w="2777"/>
      </w:tblGrid>
      <w:tr>
        <w:trPr>
          <w:trHeight w:val="90" w:hRule="atLeast"/>
        </w:trPr>
        <w:tc>
          <w:tcPr>
            <w:tcW w:w="64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r>
              <w:br/>
            </w:r>
            <w:r>
              <w:rPr>
                <w:rFonts w:ascii="Times New Roman"/>
                <w:b w:val="false"/>
                <w:i w:val="false"/>
                <w:color w:val="000000"/>
                <w:sz w:val="20"/>
              </w:rPr>
              <w:t>
п/п
</w:t>
            </w:r>
          </w:p>
        </w:tc>
        <w:tc>
          <w:tcPr>
            <w:tcW w:w="9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Код
</w:t>
            </w:r>
            <w:r>
              <w:br/>
            </w:r>
            <w:r>
              <w:rPr>
                <w:rFonts w:ascii="Times New Roman"/>
                <w:b w:val="false"/>
                <w:i w:val="false"/>
                <w:color w:val="000000"/>
                <w:sz w:val="20"/>
              </w:rPr>
              <w:t>
про-
</w:t>
            </w:r>
            <w:r>
              <w:br/>
            </w:r>
            <w:r>
              <w:rPr>
                <w:rFonts w:ascii="Times New Roman"/>
                <w:b w:val="false"/>
                <w:i w:val="false"/>
                <w:color w:val="000000"/>
                <w:sz w:val="20"/>
              </w:rPr>
              <w:t>
гра-
</w:t>
            </w:r>
            <w:r>
              <w:br/>
            </w:r>
            <w:r>
              <w:rPr>
                <w:rFonts w:ascii="Times New Roman"/>
                <w:b w:val="false"/>
                <w:i w:val="false"/>
                <w:color w:val="000000"/>
                <w:sz w:val="20"/>
              </w:rPr>
              <w:t>
ммы
</w:t>
            </w:r>
          </w:p>
        </w:tc>
        <w:tc>
          <w:tcPr>
            <w:tcW w:w="9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Код
</w:t>
            </w:r>
            <w:r>
              <w:br/>
            </w:r>
            <w:r>
              <w:rPr>
                <w:rFonts w:ascii="Times New Roman"/>
                <w:b w:val="false"/>
                <w:i w:val="false"/>
                <w:color w:val="000000"/>
                <w:sz w:val="20"/>
              </w:rPr>
              <w:t>
под-
</w:t>
            </w:r>
            <w:r>
              <w:br/>
            </w:r>
            <w:r>
              <w:rPr>
                <w:rFonts w:ascii="Times New Roman"/>
                <w:b w:val="false"/>
                <w:i w:val="false"/>
                <w:color w:val="000000"/>
                <w:sz w:val="20"/>
              </w:rPr>
              <w:t>
про-
</w:t>
            </w:r>
            <w:r>
              <w:br/>
            </w:r>
            <w:r>
              <w:rPr>
                <w:rFonts w:ascii="Times New Roman"/>
                <w:b w:val="false"/>
                <w:i w:val="false"/>
                <w:color w:val="000000"/>
                <w:sz w:val="20"/>
              </w:rPr>
              <w:t>
гра-
</w:t>
            </w:r>
            <w:r>
              <w:br/>
            </w:r>
            <w:r>
              <w:rPr>
                <w:rFonts w:ascii="Times New Roman"/>
                <w:b w:val="false"/>
                <w:i w:val="false"/>
                <w:color w:val="000000"/>
                <w:sz w:val="20"/>
              </w:rPr>
              <w:t>
ммы
</w:t>
            </w:r>
          </w:p>
        </w:tc>
        <w:tc>
          <w:tcPr>
            <w:tcW w:w="291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Наименование
</w:t>
            </w:r>
            <w:r>
              <w:br/>
            </w:r>
            <w:r>
              <w:rPr>
                <w:rFonts w:ascii="Times New Roman"/>
                <w:b w:val="false"/>
                <w:i w:val="false"/>
                <w:color w:val="000000"/>
                <w:sz w:val="20"/>
              </w:rPr>
              <w:t>
программы
</w:t>
            </w:r>
            <w:r>
              <w:br/>
            </w:r>
            <w:r>
              <w:rPr>
                <w:rFonts w:ascii="Times New Roman"/>
                <w:b w:val="false"/>
                <w:i w:val="false"/>
                <w:color w:val="000000"/>
                <w:sz w:val="20"/>
              </w:rPr>
              <w:t>
(подпрограммы)
</w:t>
            </w:r>
          </w:p>
        </w:tc>
        <w:tc>
          <w:tcPr>
            <w:tcW w:w="433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Мероприятия
</w:t>
            </w:r>
            <w:r>
              <w:br/>
            </w:r>
            <w:r>
              <w:rPr>
                <w:rFonts w:ascii="Times New Roman"/>
                <w:b w:val="false"/>
                <w:i w:val="false"/>
                <w:color w:val="000000"/>
                <w:sz w:val="20"/>
              </w:rPr>
              <w:t>
по реализации
</w:t>
            </w:r>
            <w:r>
              <w:br/>
            </w:r>
            <w:r>
              <w:rPr>
                <w:rFonts w:ascii="Times New Roman"/>
                <w:b w:val="false"/>
                <w:i w:val="false"/>
                <w:color w:val="000000"/>
                <w:sz w:val="20"/>
              </w:rPr>
              <w:t>
программы
</w:t>
            </w:r>
            <w:r>
              <w:br/>
            </w:r>
            <w:r>
              <w:rPr>
                <w:rFonts w:ascii="Times New Roman"/>
                <w:b w:val="false"/>
                <w:i w:val="false"/>
                <w:color w:val="000000"/>
                <w:sz w:val="20"/>
              </w:rPr>
              <w:t>
(подпрограмм)
</w:t>
            </w:r>
          </w:p>
        </w:tc>
        <w:tc>
          <w:tcPr>
            <w:tcW w:w="153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Сроки
</w:t>
            </w:r>
            <w:r>
              <w:br/>
            </w:r>
            <w:r>
              <w:rPr>
                <w:rFonts w:ascii="Times New Roman"/>
                <w:b w:val="false"/>
                <w:i w:val="false"/>
                <w:color w:val="000000"/>
                <w:sz w:val="20"/>
              </w:rPr>
              <w:t>
реали-
</w:t>
            </w:r>
            <w:r>
              <w:br/>
            </w:r>
            <w:r>
              <w:rPr>
                <w:rFonts w:ascii="Times New Roman"/>
                <w:b w:val="false"/>
                <w:i w:val="false"/>
                <w:color w:val="000000"/>
                <w:sz w:val="20"/>
              </w:rPr>
              <w:t>
зации
</w:t>
            </w:r>
          </w:p>
        </w:tc>
        <w:tc>
          <w:tcPr>
            <w:tcW w:w="277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Ответственные
</w:t>
            </w:r>
            <w:r>
              <w:br/>
            </w:r>
            <w:r>
              <w:rPr>
                <w:rFonts w:ascii="Times New Roman"/>
                <w:b w:val="false"/>
                <w:i w:val="false"/>
                <w:color w:val="000000"/>
                <w:sz w:val="20"/>
              </w:rPr>
              <w:t>
исполнители
</w:t>
            </w:r>
          </w:p>
        </w:tc>
      </w:tr>
      <w:tr>
        <w:trPr>
          <w:trHeight w:val="465" w:hRule="atLeast"/>
        </w:trPr>
        <w:tc>
          <w:tcPr>
            <w:tcW w:w="64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9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9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291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33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53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77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90" w:hRule="atLeast"/>
        </w:trPr>
        <w:tc>
          <w:tcPr>
            <w:tcW w:w="64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9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008
</w:t>
            </w:r>
          </w:p>
        </w:tc>
        <w:tc>
          <w:tcPr>
            <w:tcW w:w="9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1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Государствен-
</w:t>
            </w:r>
            <w:r>
              <w:br/>
            </w:r>
            <w:r>
              <w:rPr>
                <w:rFonts w:ascii="Times New Roman"/>
                <w:b w:val="false"/>
                <w:i w:val="false"/>
                <w:color w:val="000000"/>
                <w:sz w:val="20"/>
              </w:rPr>
              <w:t>
ные премии
</w:t>
            </w:r>
          </w:p>
        </w:tc>
        <w:tc>
          <w:tcPr>
            <w:tcW w:w="433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Изготовление дипломов
</w:t>
            </w:r>
            <w:r>
              <w:br/>
            </w:r>
            <w:r>
              <w:rPr>
                <w:rFonts w:ascii="Times New Roman"/>
                <w:b w:val="false"/>
                <w:i w:val="false"/>
                <w:color w:val="000000"/>
                <w:sz w:val="20"/>
              </w:rPr>
              <w:t>
для вручения трех
</w:t>
            </w:r>
            <w:r>
              <w:br/>
            </w:r>
            <w:r>
              <w:rPr>
                <w:rFonts w:ascii="Times New Roman"/>
                <w:b w:val="false"/>
                <w:i w:val="false"/>
                <w:color w:val="000000"/>
                <w:sz w:val="20"/>
              </w:rPr>
              <w:t>
премий, а также орга-
</w:t>
            </w:r>
            <w:r>
              <w:br/>
            </w:r>
            <w:r>
              <w:rPr>
                <w:rFonts w:ascii="Times New Roman"/>
                <w:b w:val="false"/>
                <w:i w:val="false"/>
                <w:color w:val="000000"/>
                <w:sz w:val="20"/>
              </w:rPr>
              <w:t>
низация конкурса и
</w:t>
            </w:r>
            <w:r>
              <w:br/>
            </w:r>
            <w:r>
              <w:rPr>
                <w:rFonts w:ascii="Times New Roman"/>
                <w:b w:val="false"/>
                <w:i w:val="false"/>
                <w:color w:val="000000"/>
                <w:sz w:val="20"/>
              </w:rPr>
              <w:t>
выплата премии лучшим
</w:t>
            </w:r>
            <w:r>
              <w:br/>
            </w:r>
            <w:r>
              <w:rPr>
                <w:rFonts w:ascii="Times New Roman"/>
                <w:b w:val="false"/>
                <w:i w:val="false"/>
                <w:color w:val="000000"/>
                <w:sz w:val="20"/>
              </w:rPr>
              <w:t>
журналистам за пуб-
</w:t>
            </w:r>
            <w:r>
              <w:br/>
            </w:r>
            <w:r>
              <w:rPr>
                <w:rFonts w:ascii="Times New Roman"/>
                <w:b w:val="false"/>
                <w:i w:val="false"/>
                <w:color w:val="000000"/>
                <w:sz w:val="20"/>
              </w:rPr>
              <w:t>
ликацию о спорте и
</w:t>
            </w:r>
            <w:r>
              <w:br/>
            </w:r>
            <w:r>
              <w:rPr>
                <w:rFonts w:ascii="Times New Roman"/>
                <w:b w:val="false"/>
                <w:i w:val="false"/>
                <w:color w:val="000000"/>
                <w:sz w:val="20"/>
              </w:rPr>
              <w:t>
физической культуре.
</w:t>
            </w:r>
          </w:p>
        </w:tc>
        <w:tc>
          <w:tcPr>
            <w:tcW w:w="153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Декабрь
</w:t>
            </w:r>
          </w:p>
        </w:tc>
        <w:tc>
          <w:tcPr>
            <w:tcW w:w="277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Комитет по
</w:t>
            </w:r>
            <w:r>
              <w:br/>
            </w:r>
            <w:r>
              <w:rPr>
                <w:rFonts w:ascii="Times New Roman"/>
                <w:b w:val="false"/>
                <w:i w:val="false"/>
                <w:color w:val="000000"/>
                <w:sz w:val="20"/>
              </w:rPr>
              <w:t>
спорту
</w:t>
            </w:r>
            <w:r>
              <w:br/>
            </w:r>
            <w:r>
              <w:rPr>
                <w:rFonts w:ascii="Times New Roman"/>
                <w:b w:val="false"/>
                <w:i w:val="false"/>
                <w:color w:val="000000"/>
                <w:sz w:val="20"/>
              </w:rPr>
              <w:t>
Министерства
</w:t>
            </w:r>
            <w:r>
              <w:br/>
            </w:r>
            <w:r>
              <w:rPr>
                <w:rFonts w:ascii="Times New Roman"/>
                <w:b w:val="false"/>
                <w:i w:val="false"/>
                <w:color w:val="000000"/>
                <w:sz w:val="20"/>
              </w:rPr>
              <w:t>
туризма и
</w:t>
            </w:r>
            <w:r>
              <w:br/>
            </w:r>
            <w:r>
              <w:rPr>
                <w:rFonts w:ascii="Times New Roman"/>
                <w:b w:val="false"/>
                <w:i w:val="false"/>
                <w:color w:val="000000"/>
                <w:sz w:val="20"/>
              </w:rPr>
              <w:t>
спорта
</w:t>
            </w:r>
            <w:r>
              <w:br/>
            </w:r>
            <w:r>
              <w:rPr>
                <w:rFonts w:ascii="Times New Roman"/>
                <w:b w:val="false"/>
                <w:i w:val="false"/>
                <w:color w:val="000000"/>
                <w:sz w:val="20"/>
              </w:rPr>
              <w:t>
Республики
</w:t>
            </w:r>
            <w:r>
              <w:br/>
            </w:r>
            <w:r>
              <w:rPr>
                <w:rFonts w:ascii="Times New Roman"/>
                <w:b w:val="false"/>
                <w:i w:val="false"/>
                <w:color w:val="000000"/>
                <w:sz w:val="20"/>
              </w:rPr>
              <w:t>
Казахстан
</w:t>
            </w:r>
          </w:p>
        </w:tc>
      </w:tr>
    </w:tbl>
    <w:p>
      <w:pPr>
        <w:spacing w:after="0"/>
        <w:ind w:left="0"/>
        <w:jc w:val="both"/>
      </w:pPr>
      <w:r>
        <w:rPr>
          <w:rFonts w:ascii="Times New Roman"/>
          <w:b w:val="false"/>
          <w:i w:val="false"/>
          <w:color w:val="000000"/>
          <w:sz w:val="28"/>
        </w:rPr>
        <w:t>
</w:t>
      </w:r>
      <w:r>
        <w:rPr>
          <w:rFonts w:ascii="Times New Roman"/>
          <w:b/>
          <w:i w:val="false"/>
          <w:color w:val="000000"/>
          <w:sz w:val="28"/>
        </w:rPr>
        <w:t>
      7. Ожидаемые результаты выполнения бюджетной программы:
</w:t>
      </w:r>
      <w:r>
        <w:rPr>
          <w:rFonts w:ascii="Times New Roman"/>
          <w:b w:val="false"/>
          <w:i w:val="false"/>
          <w:color w:val="000000"/>
          <w:sz w:val="28"/>
        </w:rPr>
        <w:t>
 Прямой результат: выплата 3-х государственных премий лучшим журналистам за подготовку публикации о спорте и физической культуре.
</w:t>
      </w:r>
    </w:p>
    <w:p>
      <w:pPr>
        <w:spacing w:after="0"/>
        <w:ind w:left="0"/>
        <w:jc w:val="both"/>
      </w:pPr>
      <w:r>
        <w:rPr>
          <w:rFonts w:ascii="Times New Roman"/>
          <w:b w:val="false"/>
          <w:i w:val="false"/>
          <w:color w:val="000000"/>
          <w:sz w:val="28"/>
        </w:rPr>
        <w:t>
Конечный результат: стимулирование журналистов, видных деятелей в области спорта Республики Казахстан за лучшее опубликование трудов.
</w:t>
      </w:r>
    </w:p>
    <w:p>
      <w:pPr>
        <w:spacing w:after="0"/>
        <w:ind w:left="0"/>
        <w:jc w:val="both"/>
      </w:pPr>
      <w:r>
        <w:rPr>
          <w:rFonts w:ascii="Times New Roman"/>
          <w:b w:val="false"/>
          <w:i w:val="false"/>
          <w:color w:val="000000"/>
          <w:sz w:val="28"/>
        </w:rPr>
        <w:t>
Финансово-экономический результат: средние затраты на выплату одной государственной премии - 63,3 тыс. тенге.
</w:t>
      </w:r>
    </w:p>
    <w:p>
      <w:pPr>
        <w:spacing w:after="0"/>
        <w:ind w:left="0"/>
        <w:jc w:val="both"/>
      </w:pPr>
      <w:r>
        <w:rPr>
          <w:rFonts w:ascii="Times New Roman"/>
          <w:b w:val="false"/>
          <w:i w:val="false"/>
          <w:color w:val="000000"/>
          <w:sz w:val="28"/>
        </w:rPr>
        <w:t>
Своевременность: обеспечение запланированных выплат государственной премии.
</w:t>
      </w:r>
    </w:p>
    <w:p>
      <w:pPr>
        <w:spacing w:after="0"/>
        <w:ind w:left="0"/>
        <w:jc w:val="both"/>
      </w:pPr>
      <w:r>
        <w:rPr>
          <w:rFonts w:ascii="Times New Roman"/>
          <w:b w:val="false"/>
          <w:i w:val="false"/>
          <w:color w:val="000000"/>
          <w:sz w:val="28"/>
        </w:rPr>
        <w:t>
Качество: усиление государственной поддержки деятелей средств массовой информации и спорта.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59       
</w:t>
      </w:r>
      <w:r>
        <w:br/>
      </w:r>
      <w:r>
        <w:rPr>
          <w:rFonts w:ascii="Times New Roman"/>
          <w:b w:val="false"/>
          <w:i w:val="false"/>
          <w:color w:val="000000"/>
          <w:sz w:val="28"/>
        </w:rPr>
        <w:t>
к постановлению Правительства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12 декабря 2007 года N 1224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205 - Министерство туризма и спорта Республики Казахстан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Администратор бюджетной программы
</w:t>
      </w:r>
    </w:p>
    <w:p>
      <w:pPr>
        <w:spacing w:after="0"/>
        <w:ind w:left="0"/>
        <w:jc w:val="both"/>
      </w:pPr>
      <w:r>
        <w:rPr>
          <w:rFonts w:ascii="Times New Roman"/>
          <w:b w:val="false"/>
          <w:i w:val="false"/>
          <w:color w:val="000000"/>
          <w:sz w:val="28"/>
        </w:rPr>
        <w:t>
</w:t>
      </w:r>
      <w:r>
        <w:rPr>
          <w:rFonts w:ascii="Times New Roman"/>
          <w:b/>
          <w:i w:val="false"/>
          <w:color w:val="000000"/>
          <w:sz w:val="28"/>
        </w:rPr>
        <w:t>
ПАСПОРТ
</w:t>
      </w:r>
      <w:r>
        <w:rPr>
          <w:rFonts w:ascii="Times New Roman"/>
          <w:b w:val="false"/>
          <w:i w:val="false"/>
          <w:color w:val="000000"/>
          <w:sz w:val="28"/>
        </w:rPr>
        <w:t>
</w:t>
      </w:r>
      <w:r>
        <w:br/>
      </w:r>
      <w:r>
        <w:rPr>
          <w:rFonts w:ascii="Times New Roman"/>
          <w:b w:val="false"/>
          <w:i w:val="false"/>
          <w:color w:val="000000"/>
          <w:sz w:val="28"/>
        </w:rPr>
        <w:t>
республиканской бюджетной программы
</w:t>
      </w:r>
      <w:r>
        <w:br/>
      </w:r>
      <w:r>
        <w:rPr>
          <w:rFonts w:ascii="Times New Roman"/>
          <w:b w:val="false"/>
          <w:i w:val="false"/>
          <w:color w:val="000000"/>
          <w:sz w:val="28"/>
        </w:rPr>
        <w:t>
009 "Целевые трансферты на развитие областным бюджетам, бюджетам
</w:t>
      </w:r>
      <w:r>
        <w:br/>
      </w:r>
      <w:r>
        <w:rPr>
          <w:rFonts w:ascii="Times New Roman"/>
          <w:b w:val="false"/>
          <w:i w:val="false"/>
          <w:color w:val="000000"/>
          <w:sz w:val="28"/>
        </w:rPr>
        <w:t>
городов Астаны и Алматы на развитие объектов спорта"
</w:t>
      </w:r>
      <w:r>
        <w:br/>
      </w:r>
      <w:r>
        <w:rPr>
          <w:rFonts w:ascii="Times New Roman"/>
          <w:b w:val="false"/>
          <w:i w:val="false"/>
          <w:color w:val="000000"/>
          <w:sz w:val="28"/>
        </w:rPr>
        <w:t>
на 2008 год
</w:t>
      </w:r>
    </w:p>
    <w:p>
      <w:pPr>
        <w:spacing w:after="0"/>
        <w:ind w:left="0"/>
        <w:jc w:val="both"/>
      </w:pPr>
      <w:r>
        <w:rPr>
          <w:rFonts w:ascii="Times New Roman"/>
          <w:b w:val="false"/>
          <w:i w:val="false"/>
          <w:color w:val="000000"/>
          <w:sz w:val="28"/>
        </w:rPr>
        <w:t>
</w:t>
      </w:r>
      <w:r>
        <w:rPr>
          <w:rFonts w:ascii="Times New Roman"/>
          <w:b/>
          <w:i w:val="false"/>
          <w:color w:val="000000"/>
          <w:sz w:val="28"/>
        </w:rPr>
        <w:t>
      1. Стоимость: 
</w:t>
      </w:r>
      <w:r>
        <w:rPr>
          <w:rFonts w:ascii="Times New Roman"/>
          <w:b w:val="false"/>
          <w:i w:val="false"/>
          <w:color w:val="000000"/>
          <w:sz w:val="28"/>
        </w:rPr>
        <w:t>
5033487 тысяч тенге (пять миллиардов тридцать три миллиона четыреста восемьдесят семь тысяч тенге).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1 в редакции постановления Правительства РК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от 13.06.2008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581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2. Нормативно-правовая основа бюджетной программы:
</w:t>
      </w:r>
      <w:r>
        <w:rPr>
          <w:rFonts w:ascii="Times New Roman"/>
          <w:b w:val="false"/>
          <w:i w:val="false"/>
          <w:color w:val="000000"/>
          <w:sz w:val="28"/>
        </w:rPr>
        <w:t>
</w:t>
      </w:r>
      <w:r>
        <w:rPr>
          <w:rFonts w:ascii="Times New Roman"/>
          <w:b w:val="false"/>
          <w:i w:val="false"/>
          <w:color w:val="000000"/>
          <w:sz w:val="28"/>
        </w:rPr>
        <w:t xml:space="preserve"> Указ </w:t>
      </w:r>
      <w:r>
        <w:rPr>
          <w:rFonts w:ascii="Times New Roman"/>
          <w:b w:val="false"/>
          <w:i w:val="false"/>
          <w:color w:val="000000"/>
          <w:sz w:val="28"/>
        </w:rPr>
        <w:t>
 Президента Республики Казахстан от 4 мая 2006 года N 111 "О Государственной программе социально-экономического развития города Астаны на 2006-2010 годы", 
</w:t>
      </w:r>
      <w:r>
        <w:rPr>
          <w:rFonts w:ascii="Times New Roman"/>
          <w:b w:val="false"/>
          <w:i w:val="false"/>
          <w:color w:val="000000"/>
          <w:sz w:val="28"/>
        </w:rPr>
        <w:t xml:space="preserve"> Указ </w:t>
      </w:r>
      <w:r>
        <w:rPr>
          <w:rFonts w:ascii="Times New Roman"/>
          <w:b w:val="false"/>
          <w:i w:val="false"/>
          <w:color w:val="000000"/>
          <w:sz w:val="28"/>
        </w:rPr>
        <w:t>
 Президента Республики Казахстан от 28 декабря 2006 года N 230 "О Государственной программе развития физической культуры и спорта в Республике Казахстан на 2007-2011 годы"
</w:t>
      </w:r>
      <w:r>
        <w:br/>
      </w:r>
      <w:r>
        <w:rPr>
          <w:rFonts w:ascii="Times New Roman"/>
          <w:b w:val="false"/>
          <w:i w:val="false"/>
          <w:color w:val="000000"/>
          <w:sz w:val="28"/>
        </w:rPr>
        <w:t>
</w:t>
      </w:r>
      <w:r>
        <w:rPr>
          <w:rFonts w:ascii="Times New Roman"/>
          <w:b/>
          <w:i w:val="false"/>
          <w:color w:val="000000"/>
          <w:sz w:val="28"/>
        </w:rPr>
        <w:t>
      3. Источники финансирования бюджетной программы:
</w:t>
      </w:r>
      <w:r>
        <w:rPr>
          <w:rFonts w:ascii="Times New Roman"/>
          <w:b w:val="false"/>
          <w:i w:val="false"/>
          <w:color w:val="000000"/>
          <w:sz w:val="28"/>
        </w:rPr>
        <w:t>
 средства республиканского бюджета
</w:t>
      </w:r>
      <w:r>
        <w:br/>
      </w:r>
      <w:r>
        <w:rPr>
          <w:rFonts w:ascii="Times New Roman"/>
          <w:b w:val="false"/>
          <w:i w:val="false"/>
          <w:color w:val="000000"/>
          <w:sz w:val="28"/>
        </w:rPr>
        <w:t>
</w:t>
      </w:r>
      <w:r>
        <w:rPr>
          <w:rFonts w:ascii="Times New Roman"/>
          <w:b/>
          <w:i w:val="false"/>
          <w:color w:val="000000"/>
          <w:sz w:val="28"/>
        </w:rPr>
        <w:t>
      4. Цель бюджетной программы:
</w:t>
      </w:r>
      <w:r>
        <w:rPr>
          <w:rFonts w:ascii="Times New Roman"/>
          <w:b w:val="false"/>
          <w:i w:val="false"/>
          <w:color w:val="000000"/>
          <w:sz w:val="28"/>
        </w:rPr>
        <w:t>
 обеспечение здорового образа жизни населения, развитие физической культуры и спорта.
</w:t>
      </w:r>
      <w:r>
        <w:br/>
      </w:r>
      <w:r>
        <w:rPr>
          <w:rFonts w:ascii="Times New Roman"/>
          <w:b w:val="false"/>
          <w:i w:val="false"/>
          <w:color w:val="000000"/>
          <w:sz w:val="28"/>
        </w:rPr>
        <w:t>
</w:t>
      </w:r>
      <w:r>
        <w:rPr>
          <w:rFonts w:ascii="Times New Roman"/>
          <w:b/>
          <w:i w:val="false"/>
          <w:color w:val="000000"/>
          <w:sz w:val="28"/>
        </w:rPr>
        <w:t>
      5. Задачи бюджетной программы:
</w:t>
      </w:r>
      <w:r>
        <w:rPr>
          <w:rFonts w:ascii="Times New Roman"/>
          <w:b w:val="false"/>
          <w:i w:val="false"/>
          <w:color w:val="000000"/>
          <w:sz w:val="28"/>
        </w:rPr>
        <w:t>
 развитие инфраструктуры спорта
</w:t>
      </w:r>
      <w:r>
        <w:br/>
      </w:r>
      <w:r>
        <w:rPr>
          <w:rFonts w:ascii="Times New Roman"/>
          <w:b w:val="false"/>
          <w:i w:val="false"/>
          <w:color w:val="000000"/>
          <w:sz w:val="28"/>
        </w:rPr>
        <w:t>
</w:t>
      </w:r>
      <w:r>
        <w:rPr>
          <w:rFonts w:ascii="Times New Roman"/>
          <w:b/>
          <w:i w:val="false"/>
          <w:color w:val="000000"/>
          <w:sz w:val="28"/>
        </w:rPr>
        <w:t>
      6. План мероприятий по реализации бюджетной программы: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6"/>
        <w:gridCol w:w="945"/>
        <w:gridCol w:w="939"/>
        <w:gridCol w:w="2877"/>
        <w:gridCol w:w="4465"/>
        <w:gridCol w:w="1507"/>
        <w:gridCol w:w="2701"/>
      </w:tblGrid>
      <w:tr>
        <w:trPr>
          <w:trHeight w:val="90" w:hRule="atLeast"/>
        </w:trPr>
        <w:tc>
          <w:tcPr>
            <w:tcW w:w="64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r>
              <w:br/>
            </w:r>
            <w:r>
              <w:rPr>
                <w:rFonts w:ascii="Times New Roman"/>
                <w:b w:val="false"/>
                <w:i w:val="false"/>
                <w:color w:val="000000"/>
                <w:sz w:val="20"/>
              </w:rPr>
              <w:t>
п/п
</w:t>
            </w:r>
          </w:p>
        </w:tc>
        <w:tc>
          <w:tcPr>
            <w:tcW w:w="94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Код
</w:t>
            </w:r>
            <w:r>
              <w:br/>
            </w:r>
            <w:r>
              <w:rPr>
                <w:rFonts w:ascii="Times New Roman"/>
                <w:b w:val="false"/>
                <w:i w:val="false"/>
                <w:color w:val="000000"/>
                <w:sz w:val="20"/>
              </w:rPr>
              <w:t>
про-
</w:t>
            </w:r>
            <w:r>
              <w:br/>
            </w:r>
            <w:r>
              <w:rPr>
                <w:rFonts w:ascii="Times New Roman"/>
                <w:b w:val="false"/>
                <w:i w:val="false"/>
                <w:color w:val="000000"/>
                <w:sz w:val="20"/>
              </w:rPr>
              <w:t>
гра-
</w:t>
            </w:r>
            <w:r>
              <w:br/>
            </w:r>
            <w:r>
              <w:rPr>
                <w:rFonts w:ascii="Times New Roman"/>
                <w:b w:val="false"/>
                <w:i w:val="false"/>
                <w:color w:val="000000"/>
                <w:sz w:val="20"/>
              </w:rPr>
              <w:t>
ммы
</w:t>
            </w:r>
          </w:p>
        </w:tc>
        <w:tc>
          <w:tcPr>
            <w:tcW w:w="93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Код
</w:t>
            </w:r>
            <w:r>
              <w:br/>
            </w:r>
            <w:r>
              <w:rPr>
                <w:rFonts w:ascii="Times New Roman"/>
                <w:b w:val="false"/>
                <w:i w:val="false"/>
                <w:color w:val="000000"/>
                <w:sz w:val="20"/>
              </w:rPr>
              <w:t>
под-
</w:t>
            </w:r>
            <w:r>
              <w:br/>
            </w:r>
            <w:r>
              <w:rPr>
                <w:rFonts w:ascii="Times New Roman"/>
                <w:b w:val="false"/>
                <w:i w:val="false"/>
                <w:color w:val="000000"/>
                <w:sz w:val="20"/>
              </w:rPr>
              <w:t>
про-
</w:t>
            </w:r>
            <w:r>
              <w:br/>
            </w:r>
            <w:r>
              <w:rPr>
                <w:rFonts w:ascii="Times New Roman"/>
                <w:b w:val="false"/>
                <w:i w:val="false"/>
                <w:color w:val="000000"/>
                <w:sz w:val="20"/>
              </w:rPr>
              <w:t>
гра-
</w:t>
            </w:r>
            <w:r>
              <w:br/>
            </w:r>
            <w:r>
              <w:rPr>
                <w:rFonts w:ascii="Times New Roman"/>
                <w:b w:val="false"/>
                <w:i w:val="false"/>
                <w:color w:val="000000"/>
                <w:sz w:val="20"/>
              </w:rPr>
              <w:t>
ммы
</w:t>
            </w:r>
          </w:p>
        </w:tc>
        <w:tc>
          <w:tcPr>
            <w:tcW w:w="287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Наименование
</w:t>
            </w:r>
            <w:r>
              <w:br/>
            </w:r>
            <w:r>
              <w:rPr>
                <w:rFonts w:ascii="Times New Roman"/>
                <w:b w:val="false"/>
                <w:i w:val="false"/>
                <w:color w:val="000000"/>
                <w:sz w:val="20"/>
              </w:rPr>
              <w:t>
программы
</w:t>
            </w:r>
            <w:r>
              <w:br/>
            </w:r>
            <w:r>
              <w:rPr>
                <w:rFonts w:ascii="Times New Roman"/>
                <w:b w:val="false"/>
                <w:i w:val="false"/>
                <w:color w:val="000000"/>
                <w:sz w:val="20"/>
              </w:rPr>
              <w:t>
(подпрограммы)
</w:t>
            </w:r>
          </w:p>
        </w:tc>
        <w:tc>
          <w:tcPr>
            <w:tcW w:w="44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Мероприятия
</w:t>
            </w:r>
            <w:r>
              <w:br/>
            </w:r>
            <w:r>
              <w:rPr>
                <w:rFonts w:ascii="Times New Roman"/>
                <w:b w:val="false"/>
                <w:i w:val="false"/>
                <w:color w:val="000000"/>
                <w:sz w:val="20"/>
              </w:rPr>
              <w:t>
по реализации
</w:t>
            </w:r>
            <w:r>
              <w:br/>
            </w:r>
            <w:r>
              <w:rPr>
                <w:rFonts w:ascii="Times New Roman"/>
                <w:b w:val="false"/>
                <w:i w:val="false"/>
                <w:color w:val="000000"/>
                <w:sz w:val="20"/>
              </w:rPr>
              <w:t>
программы
</w:t>
            </w:r>
            <w:r>
              <w:br/>
            </w:r>
            <w:r>
              <w:rPr>
                <w:rFonts w:ascii="Times New Roman"/>
                <w:b w:val="false"/>
                <w:i w:val="false"/>
                <w:color w:val="000000"/>
                <w:sz w:val="20"/>
              </w:rPr>
              <w:t>
(подпрограмм)
</w:t>
            </w:r>
          </w:p>
        </w:tc>
        <w:tc>
          <w:tcPr>
            <w:tcW w:w="150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Сроки
</w:t>
            </w:r>
            <w:r>
              <w:br/>
            </w:r>
            <w:r>
              <w:rPr>
                <w:rFonts w:ascii="Times New Roman"/>
                <w:b w:val="false"/>
                <w:i w:val="false"/>
                <w:color w:val="000000"/>
                <w:sz w:val="20"/>
              </w:rPr>
              <w:t>
реали-
</w:t>
            </w:r>
            <w:r>
              <w:br/>
            </w:r>
            <w:r>
              <w:rPr>
                <w:rFonts w:ascii="Times New Roman"/>
                <w:b w:val="false"/>
                <w:i w:val="false"/>
                <w:color w:val="000000"/>
                <w:sz w:val="20"/>
              </w:rPr>
              <w:t>
зации
</w:t>
            </w:r>
          </w:p>
        </w:tc>
        <w:tc>
          <w:tcPr>
            <w:tcW w:w="270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Ответственные
</w:t>
            </w:r>
            <w:r>
              <w:br/>
            </w:r>
            <w:r>
              <w:rPr>
                <w:rFonts w:ascii="Times New Roman"/>
                <w:b w:val="false"/>
                <w:i w:val="false"/>
                <w:color w:val="000000"/>
                <w:sz w:val="20"/>
              </w:rPr>
              <w:t>
исполнители
</w:t>
            </w:r>
          </w:p>
        </w:tc>
      </w:tr>
      <w:tr>
        <w:trPr>
          <w:trHeight w:val="90" w:hRule="atLeast"/>
        </w:trPr>
        <w:tc>
          <w:tcPr>
            <w:tcW w:w="64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94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93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287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4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50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70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90" w:hRule="atLeast"/>
        </w:trPr>
        <w:tc>
          <w:tcPr>
            <w:tcW w:w="64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94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009
</w:t>
            </w:r>
          </w:p>
        </w:tc>
        <w:tc>
          <w:tcPr>
            <w:tcW w:w="93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7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Целевые
</w:t>
            </w:r>
            <w:r>
              <w:br/>
            </w:r>
            <w:r>
              <w:rPr>
                <w:rFonts w:ascii="Times New Roman"/>
                <w:b w:val="false"/>
                <w:i w:val="false"/>
                <w:color w:val="000000"/>
                <w:sz w:val="20"/>
              </w:rPr>
              <w:t>
трансферты на
</w:t>
            </w:r>
            <w:r>
              <w:br/>
            </w:r>
            <w:r>
              <w:rPr>
                <w:rFonts w:ascii="Times New Roman"/>
                <w:b w:val="false"/>
                <w:i w:val="false"/>
                <w:color w:val="000000"/>
                <w:sz w:val="20"/>
              </w:rPr>
              <w:t>
развитие
</w:t>
            </w:r>
            <w:r>
              <w:br/>
            </w:r>
            <w:r>
              <w:rPr>
                <w:rFonts w:ascii="Times New Roman"/>
                <w:b w:val="false"/>
                <w:i w:val="false"/>
                <w:color w:val="000000"/>
                <w:sz w:val="20"/>
              </w:rPr>
              <w:t>
областным
</w:t>
            </w:r>
            <w:r>
              <w:br/>
            </w:r>
            <w:r>
              <w:rPr>
                <w:rFonts w:ascii="Times New Roman"/>
                <w:b w:val="false"/>
                <w:i w:val="false"/>
                <w:color w:val="000000"/>
                <w:sz w:val="20"/>
              </w:rPr>
              <w:t>
бюджетам,
</w:t>
            </w:r>
            <w:r>
              <w:br/>
            </w:r>
            <w:r>
              <w:rPr>
                <w:rFonts w:ascii="Times New Roman"/>
                <w:b w:val="false"/>
                <w:i w:val="false"/>
                <w:color w:val="000000"/>
                <w:sz w:val="20"/>
              </w:rPr>
              <w:t>
бюджетам горо-
</w:t>
            </w:r>
            <w:r>
              <w:br/>
            </w:r>
            <w:r>
              <w:rPr>
                <w:rFonts w:ascii="Times New Roman"/>
                <w:b w:val="false"/>
                <w:i w:val="false"/>
                <w:color w:val="000000"/>
                <w:sz w:val="20"/>
              </w:rPr>
              <w:t>
дов Астаны и
</w:t>
            </w:r>
            <w:r>
              <w:br/>
            </w:r>
            <w:r>
              <w:rPr>
                <w:rFonts w:ascii="Times New Roman"/>
                <w:b w:val="false"/>
                <w:i w:val="false"/>
                <w:color w:val="000000"/>
                <w:sz w:val="20"/>
              </w:rPr>
              <w:t>
Алматы на раз-
</w:t>
            </w:r>
            <w:r>
              <w:br/>
            </w:r>
            <w:r>
              <w:rPr>
                <w:rFonts w:ascii="Times New Roman"/>
                <w:b w:val="false"/>
                <w:i w:val="false"/>
                <w:color w:val="000000"/>
                <w:sz w:val="20"/>
              </w:rPr>
              <w:t>
витие объектов
</w:t>
            </w:r>
            <w:r>
              <w:br/>
            </w:r>
            <w:r>
              <w:rPr>
                <w:rFonts w:ascii="Times New Roman"/>
                <w:b w:val="false"/>
                <w:i w:val="false"/>
                <w:color w:val="000000"/>
                <w:sz w:val="20"/>
              </w:rPr>
              <w:t>
спорта
</w:t>
            </w:r>
          </w:p>
        </w:tc>
        <w:tc>
          <w:tcPr>
            <w:tcW w:w="44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Перечисление целевых
</w:t>
            </w:r>
            <w:r>
              <w:br/>
            </w:r>
            <w:r>
              <w:rPr>
                <w:rFonts w:ascii="Times New Roman"/>
                <w:b w:val="false"/>
                <w:i w:val="false"/>
                <w:color w:val="000000"/>
                <w:sz w:val="20"/>
              </w:rPr>
              <w:t>
трансфертов на раз-
</w:t>
            </w:r>
            <w:r>
              <w:br/>
            </w:r>
            <w:r>
              <w:rPr>
                <w:rFonts w:ascii="Times New Roman"/>
                <w:b w:val="false"/>
                <w:i w:val="false"/>
                <w:color w:val="000000"/>
                <w:sz w:val="20"/>
              </w:rPr>
              <w:t>
витие областным бюдже-
</w:t>
            </w:r>
            <w:r>
              <w:br/>
            </w:r>
            <w:r>
              <w:rPr>
                <w:rFonts w:ascii="Times New Roman"/>
                <w:b w:val="false"/>
                <w:i w:val="false"/>
                <w:color w:val="000000"/>
                <w:sz w:val="20"/>
              </w:rPr>
              <w:t>
там, бюджетам городов
</w:t>
            </w:r>
            <w:r>
              <w:br/>
            </w:r>
            <w:r>
              <w:rPr>
                <w:rFonts w:ascii="Times New Roman"/>
                <w:b w:val="false"/>
                <w:i w:val="false"/>
                <w:color w:val="000000"/>
                <w:sz w:val="20"/>
              </w:rPr>
              <w:t>
Астаны и Алматы на
</w:t>
            </w:r>
            <w:r>
              <w:br/>
            </w:r>
            <w:r>
              <w:rPr>
                <w:rFonts w:ascii="Times New Roman"/>
                <w:b w:val="false"/>
                <w:i w:val="false"/>
                <w:color w:val="000000"/>
                <w:sz w:val="20"/>
              </w:rPr>
              <w:t>
развитие объектов
</w:t>
            </w:r>
            <w:r>
              <w:br/>
            </w:r>
            <w:r>
              <w:rPr>
                <w:rFonts w:ascii="Times New Roman"/>
                <w:b w:val="false"/>
                <w:i w:val="false"/>
                <w:color w:val="000000"/>
                <w:sz w:val="20"/>
              </w:rPr>
              <w:t>
спорта по перечню и в
</w:t>
            </w:r>
            <w:r>
              <w:br/>
            </w:r>
            <w:r>
              <w:rPr>
                <w:rFonts w:ascii="Times New Roman"/>
                <w:b w:val="false"/>
                <w:i w:val="false"/>
                <w:color w:val="000000"/>
                <w:sz w:val="20"/>
              </w:rPr>
              <w:t>
пределах сумм согласно
</w:t>
            </w:r>
            <w:r>
              <w:br/>
            </w:r>
            <w:r>
              <w:rPr>
                <w:rFonts w:ascii="Times New Roman"/>
                <w:b w:val="false"/>
                <w:i w:val="false"/>
                <w:color w:val="000000"/>
                <w:sz w:val="20"/>
              </w:rPr>
              <w:t>
приложению N 3 к
</w:t>
            </w:r>
            <w:r>
              <w:br/>
            </w:r>
            <w:r>
              <w:rPr>
                <w:rFonts w:ascii="Times New Roman"/>
                <w:b w:val="false"/>
                <w:i w:val="false"/>
                <w:color w:val="000000"/>
                <w:sz w:val="20"/>
              </w:rPr>
              <w:t>
постановлению Прави-
</w:t>
            </w:r>
            <w:r>
              <w:br/>
            </w:r>
            <w:r>
              <w:rPr>
                <w:rFonts w:ascii="Times New Roman"/>
                <w:b w:val="false"/>
                <w:i w:val="false"/>
                <w:color w:val="000000"/>
                <w:sz w:val="20"/>
              </w:rPr>
              <w:t>
тельства Республики
</w:t>
            </w:r>
            <w:r>
              <w:br/>
            </w:r>
            <w:r>
              <w:rPr>
                <w:rFonts w:ascii="Times New Roman"/>
                <w:b w:val="false"/>
                <w:i w:val="false"/>
                <w:color w:val="000000"/>
                <w:sz w:val="20"/>
              </w:rPr>
              <w:t>
Казахстан от 12
</w:t>
            </w:r>
            <w:r>
              <w:br/>
            </w:r>
            <w:r>
              <w:rPr>
                <w:rFonts w:ascii="Times New Roman"/>
                <w:b w:val="false"/>
                <w:i w:val="false"/>
                <w:color w:val="000000"/>
                <w:sz w:val="20"/>
              </w:rPr>
              <w:t>
декабря 2007 года
</w:t>
            </w:r>
            <w:r>
              <w:br/>
            </w:r>
            <w:r>
              <w:rPr>
                <w:rFonts w:ascii="Times New Roman"/>
                <w:b w:val="false"/>
                <w:i w:val="false"/>
                <w:color w:val="000000"/>
                <w:sz w:val="20"/>
              </w:rPr>
              <w:t>
N 1223 "О реализации
</w:t>
            </w:r>
            <w:r>
              <w:br/>
            </w:r>
            <w:r>
              <w:rPr>
                <w:rFonts w:ascii="Times New Roman"/>
                <w:b w:val="false"/>
                <w:i w:val="false"/>
                <w:color w:val="000000"/>
                <w:sz w:val="20"/>
              </w:rPr>
              <w:t>
Закона Республики
</w:t>
            </w:r>
            <w:r>
              <w:br/>
            </w:r>
            <w:r>
              <w:rPr>
                <w:rFonts w:ascii="Times New Roman"/>
                <w:b w:val="false"/>
                <w:i w:val="false"/>
                <w:color w:val="000000"/>
                <w:sz w:val="20"/>
              </w:rPr>
              <w:t>
Казахстан "О респуб-
</w:t>
            </w:r>
            <w:r>
              <w:br/>
            </w:r>
            <w:r>
              <w:rPr>
                <w:rFonts w:ascii="Times New Roman"/>
                <w:b w:val="false"/>
                <w:i w:val="false"/>
                <w:color w:val="000000"/>
                <w:sz w:val="20"/>
              </w:rPr>
              <w:t>
ликанском бюджете на
</w:t>
            </w:r>
            <w:r>
              <w:br/>
            </w:r>
            <w:r>
              <w:rPr>
                <w:rFonts w:ascii="Times New Roman"/>
                <w:b w:val="false"/>
                <w:i w:val="false"/>
                <w:color w:val="000000"/>
                <w:sz w:val="20"/>
              </w:rPr>
              <w:t>
2008 год" на мероприя-
</w:t>
            </w:r>
            <w:r>
              <w:br/>
            </w:r>
            <w:r>
              <w:rPr>
                <w:rFonts w:ascii="Times New Roman"/>
                <w:b w:val="false"/>
                <w:i w:val="false"/>
                <w:color w:val="000000"/>
                <w:sz w:val="20"/>
              </w:rPr>
              <w:t>
тия в соответствии с
</w:t>
            </w:r>
            <w:r>
              <w:br/>
            </w:r>
            <w:r>
              <w:rPr>
                <w:rFonts w:ascii="Times New Roman"/>
                <w:b w:val="false"/>
                <w:i w:val="false"/>
                <w:color w:val="000000"/>
                <w:sz w:val="20"/>
              </w:rPr>
              <w:t>
утвержденной в уста-
</w:t>
            </w:r>
            <w:r>
              <w:br/>
            </w:r>
            <w:r>
              <w:rPr>
                <w:rFonts w:ascii="Times New Roman"/>
                <w:b w:val="false"/>
                <w:i w:val="false"/>
                <w:color w:val="000000"/>
                <w:sz w:val="20"/>
              </w:rPr>
              <w:t>
новленном законода-
</w:t>
            </w:r>
            <w:r>
              <w:br/>
            </w:r>
            <w:r>
              <w:rPr>
                <w:rFonts w:ascii="Times New Roman"/>
                <w:b w:val="false"/>
                <w:i w:val="false"/>
                <w:color w:val="000000"/>
                <w:sz w:val="20"/>
              </w:rPr>
              <w:t>
тельством порядке
</w:t>
            </w:r>
            <w:r>
              <w:br/>
            </w:r>
            <w:r>
              <w:rPr>
                <w:rFonts w:ascii="Times New Roman"/>
                <w:b w:val="false"/>
                <w:i w:val="false"/>
                <w:color w:val="000000"/>
                <w:sz w:val="20"/>
              </w:rPr>
              <w:t>
проектно-сметной доку-
</w:t>
            </w:r>
            <w:r>
              <w:br/>
            </w:r>
            <w:r>
              <w:rPr>
                <w:rFonts w:ascii="Times New Roman"/>
                <w:b w:val="false"/>
                <w:i w:val="false"/>
                <w:color w:val="000000"/>
                <w:sz w:val="20"/>
              </w:rPr>
              <w:t>
ментацией по строи-
</w:t>
            </w:r>
            <w:r>
              <w:br/>
            </w:r>
            <w:r>
              <w:rPr>
                <w:rFonts w:ascii="Times New Roman"/>
                <w:b w:val="false"/>
                <w:i w:val="false"/>
                <w:color w:val="000000"/>
                <w:sz w:val="20"/>
              </w:rPr>
              <w:t>
тельству:
</w:t>
            </w:r>
            <w:r>
              <w:br/>
            </w:r>
            <w:r>
              <w:rPr>
                <w:rFonts w:ascii="Times New Roman"/>
                <w:b w:val="false"/>
                <w:i w:val="false"/>
                <w:color w:val="000000"/>
                <w:sz w:val="20"/>
              </w:rPr>
              <w:t>
- теннисного корта в
</w:t>
            </w:r>
            <w:r>
              <w:br/>
            </w:r>
            <w:r>
              <w:rPr>
                <w:rFonts w:ascii="Times New Roman"/>
                <w:b w:val="false"/>
                <w:i w:val="false"/>
                <w:color w:val="000000"/>
                <w:sz w:val="20"/>
              </w:rPr>
              <w:t>
городе Астане (заклю-
</w:t>
            </w:r>
            <w:r>
              <w:br/>
            </w:r>
            <w:r>
              <w:rPr>
                <w:rFonts w:ascii="Times New Roman"/>
                <w:b w:val="false"/>
                <w:i w:val="false"/>
                <w:color w:val="000000"/>
                <w:sz w:val="20"/>
              </w:rPr>
              <w:t>
чение государственной
</w:t>
            </w:r>
            <w:r>
              <w:br/>
            </w:r>
            <w:r>
              <w:rPr>
                <w:rFonts w:ascii="Times New Roman"/>
                <w:b w:val="false"/>
                <w:i w:val="false"/>
                <w:color w:val="000000"/>
                <w:sz w:val="20"/>
              </w:rPr>
              <w:t>
экспертизы по проекту
</w:t>
            </w:r>
            <w:r>
              <w:br/>
            </w:r>
            <w:r>
              <w:rPr>
                <w:rFonts w:ascii="Times New Roman"/>
                <w:b w:val="false"/>
                <w:i w:val="false"/>
                <w:color w:val="000000"/>
                <w:sz w:val="20"/>
              </w:rPr>
              <w:t>
N 2-230/07 от
</w:t>
            </w:r>
            <w:r>
              <w:br/>
            </w:r>
            <w:r>
              <w:rPr>
                <w:rFonts w:ascii="Times New Roman"/>
                <w:b w:val="false"/>
                <w:i w:val="false"/>
                <w:color w:val="000000"/>
                <w:sz w:val="20"/>
              </w:rPr>
              <w:t>
08.05.2007 г.);
</w:t>
            </w:r>
            <w:r>
              <w:br/>
            </w:r>
            <w:r>
              <w:rPr>
                <w:rFonts w:ascii="Times New Roman"/>
                <w:b w:val="false"/>
                <w:i w:val="false"/>
                <w:color w:val="000000"/>
                <w:sz w:val="20"/>
              </w:rPr>
              <w:t>
- конькобежного ста-
</w:t>
            </w:r>
            <w:r>
              <w:br/>
            </w:r>
            <w:r>
              <w:rPr>
                <w:rFonts w:ascii="Times New Roman"/>
                <w:b w:val="false"/>
                <w:i w:val="false"/>
                <w:color w:val="000000"/>
                <w:sz w:val="20"/>
              </w:rPr>
              <w:t>
диона в городе Астане,
</w:t>
            </w:r>
            <w:r>
              <w:br/>
            </w:r>
            <w:r>
              <w:rPr>
                <w:rFonts w:ascii="Times New Roman"/>
                <w:b w:val="false"/>
                <w:i w:val="false"/>
                <w:color w:val="000000"/>
                <w:sz w:val="20"/>
              </w:rPr>
              <w:t>
в том числе перечисление аванса для заказа материалов и оборудования в размере не более пятидесяти процентов от его стоимости при условии предоставления подрядной организацией страхового полиса, обеспечивающего безусловный возврат Заказчику выплаченной суммы аванса в случае непоставки товара, некомплектной поставки или поставки ненадлежащего качества
</w:t>
            </w:r>
            <w:r>
              <w:br/>
            </w:r>
            <w:r>
              <w:rPr>
                <w:rFonts w:ascii="Times New Roman"/>
                <w:b w:val="false"/>
                <w:i w:val="false"/>
                <w:color w:val="000000"/>
                <w:sz w:val="20"/>
              </w:rPr>
              <w:t>
(заключение государ-
</w:t>
            </w:r>
            <w:r>
              <w:br/>
            </w:r>
            <w:r>
              <w:rPr>
                <w:rFonts w:ascii="Times New Roman"/>
                <w:b w:val="false"/>
                <w:i w:val="false"/>
                <w:color w:val="000000"/>
                <w:sz w:val="20"/>
              </w:rPr>
              <w:t>
ственной экспертизы
</w:t>
            </w:r>
            <w:r>
              <w:br/>
            </w:r>
            <w:r>
              <w:rPr>
                <w:rFonts w:ascii="Times New Roman"/>
                <w:b w:val="false"/>
                <w:i w:val="false"/>
                <w:color w:val="000000"/>
                <w:sz w:val="20"/>
              </w:rPr>
              <w:t>
по рабочему проекту
</w:t>
            </w:r>
            <w:r>
              <w:br/>
            </w:r>
            <w:r>
              <w:rPr>
                <w:rFonts w:ascii="Times New Roman"/>
                <w:b w:val="false"/>
                <w:i w:val="false"/>
                <w:color w:val="000000"/>
                <w:sz w:val="20"/>
              </w:rPr>
              <w:t>
N 2-371/07 от
</w:t>
            </w:r>
            <w:r>
              <w:br/>
            </w:r>
            <w:r>
              <w:rPr>
                <w:rFonts w:ascii="Times New Roman"/>
                <w:b w:val="false"/>
                <w:i w:val="false"/>
                <w:color w:val="000000"/>
                <w:sz w:val="20"/>
              </w:rPr>
              <w:t>
29.06.2007 г.);
</w:t>
            </w:r>
            <w:r>
              <w:br/>
            </w:r>
            <w:r>
              <w:rPr>
                <w:rFonts w:ascii="Times New Roman"/>
                <w:b w:val="false"/>
                <w:i w:val="false"/>
                <w:color w:val="000000"/>
                <w:sz w:val="20"/>
              </w:rPr>
              <w:t>
- дворца спорта по
</w:t>
            </w:r>
            <w:r>
              <w:br/>
            </w:r>
            <w:r>
              <w:rPr>
                <w:rFonts w:ascii="Times New Roman"/>
                <w:b w:val="false"/>
                <w:i w:val="false"/>
                <w:color w:val="000000"/>
                <w:sz w:val="20"/>
              </w:rPr>
              <w:t>
ул. Жансугурова в
</w:t>
            </w:r>
            <w:r>
              <w:br/>
            </w:r>
            <w:r>
              <w:rPr>
                <w:rFonts w:ascii="Times New Roman"/>
                <w:b w:val="false"/>
                <w:i w:val="false"/>
                <w:color w:val="000000"/>
                <w:sz w:val="20"/>
              </w:rPr>
              <w:t>
г. Талдыкоргане
</w:t>
            </w:r>
            <w:r>
              <w:br/>
            </w:r>
            <w:r>
              <w:rPr>
                <w:rFonts w:ascii="Times New Roman"/>
                <w:b w:val="false"/>
                <w:i w:val="false"/>
                <w:color w:val="000000"/>
                <w:sz w:val="20"/>
              </w:rPr>
              <w:t>
Алматинской области
</w:t>
            </w:r>
            <w:r>
              <w:br/>
            </w:r>
            <w:r>
              <w:rPr>
                <w:rFonts w:ascii="Times New Roman"/>
                <w:b w:val="false"/>
                <w:i w:val="false"/>
                <w:color w:val="000000"/>
                <w:sz w:val="20"/>
              </w:rPr>
              <w:t>
(заключение государ-
</w:t>
            </w:r>
            <w:r>
              <w:br/>
            </w:r>
            <w:r>
              <w:rPr>
                <w:rFonts w:ascii="Times New Roman"/>
                <w:b w:val="false"/>
                <w:i w:val="false"/>
                <w:color w:val="000000"/>
                <w:sz w:val="20"/>
              </w:rPr>
              <w:t>
ственной экспертизы по
</w:t>
            </w:r>
            <w:r>
              <w:br/>
            </w:r>
            <w:r>
              <w:rPr>
                <w:rFonts w:ascii="Times New Roman"/>
                <w:b w:val="false"/>
                <w:i w:val="false"/>
                <w:color w:val="000000"/>
                <w:sz w:val="20"/>
              </w:rPr>
              <w:t>
рабочему проекту
</w:t>
            </w:r>
            <w:r>
              <w:br/>
            </w:r>
            <w:r>
              <w:rPr>
                <w:rFonts w:ascii="Times New Roman"/>
                <w:b w:val="false"/>
                <w:i w:val="false"/>
                <w:color w:val="000000"/>
                <w:sz w:val="20"/>
              </w:rPr>
              <w:t>
(I этап) N 7-117-1/07
</w:t>
            </w:r>
            <w:r>
              <w:br/>
            </w:r>
            <w:r>
              <w:rPr>
                <w:rFonts w:ascii="Times New Roman"/>
                <w:b w:val="false"/>
                <w:i w:val="false"/>
                <w:color w:val="000000"/>
                <w:sz w:val="20"/>
              </w:rPr>
              <w:t>
от 13.03.2007 г.);
</w:t>
            </w:r>
            <w:r>
              <w:br/>
            </w:r>
            <w:r>
              <w:rPr>
                <w:rFonts w:ascii="Times New Roman"/>
                <w:b w:val="false"/>
                <w:i w:val="false"/>
                <w:color w:val="000000"/>
                <w:sz w:val="20"/>
              </w:rPr>
              <w:t>
- спортивно-
</w:t>
            </w:r>
            <w:r>
              <w:br/>
            </w:r>
            <w:r>
              <w:rPr>
                <w:rFonts w:ascii="Times New Roman"/>
                <w:b w:val="false"/>
                <w:i w:val="false"/>
                <w:color w:val="000000"/>
                <w:sz w:val="20"/>
              </w:rPr>
              <w:t>
оздоровительного комп-
</w:t>
            </w:r>
            <w:r>
              <w:br/>
            </w:r>
            <w:r>
              <w:rPr>
                <w:rFonts w:ascii="Times New Roman"/>
                <w:b w:val="false"/>
                <w:i w:val="false"/>
                <w:color w:val="000000"/>
                <w:sz w:val="20"/>
              </w:rPr>
              <w:t>
лекса в г. Аральске
</w:t>
            </w:r>
            <w:r>
              <w:br/>
            </w:r>
            <w:r>
              <w:rPr>
                <w:rFonts w:ascii="Times New Roman"/>
                <w:b w:val="false"/>
                <w:i w:val="false"/>
                <w:color w:val="000000"/>
                <w:sz w:val="20"/>
              </w:rPr>
              <w:t>
Кызылординской области
</w:t>
            </w:r>
            <w:r>
              <w:br/>
            </w:r>
            <w:r>
              <w:rPr>
                <w:rFonts w:ascii="Times New Roman"/>
                <w:b w:val="false"/>
                <w:i w:val="false"/>
                <w:color w:val="000000"/>
                <w:sz w:val="20"/>
              </w:rPr>
              <w:t>
(заключение государ-
</w:t>
            </w:r>
            <w:r>
              <w:br/>
            </w:r>
            <w:r>
              <w:rPr>
                <w:rFonts w:ascii="Times New Roman"/>
                <w:b w:val="false"/>
                <w:i w:val="false"/>
                <w:color w:val="000000"/>
                <w:sz w:val="20"/>
              </w:rPr>
              <w:t>
ственной экспертизы по
</w:t>
            </w:r>
            <w:r>
              <w:br/>
            </w:r>
            <w:r>
              <w:rPr>
                <w:rFonts w:ascii="Times New Roman"/>
                <w:b w:val="false"/>
                <w:i w:val="false"/>
                <w:color w:val="000000"/>
                <w:sz w:val="20"/>
              </w:rPr>
              <w:t>
рабочему проекту
</w:t>
            </w:r>
            <w:r>
              <w:br/>
            </w:r>
            <w:r>
              <w:rPr>
                <w:rFonts w:ascii="Times New Roman"/>
                <w:b w:val="false"/>
                <w:i w:val="false"/>
                <w:color w:val="000000"/>
                <w:sz w:val="20"/>
              </w:rPr>
              <w:t>
N 13-210/07 "Л" от
</w:t>
            </w:r>
            <w:r>
              <w:br/>
            </w:r>
            <w:r>
              <w:rPr>
                <w:rFonts w:ascii="Times New Roman"/>
                <w:b w:val="false"/>
                <w:i w:val="false"/>
                <w:color w:val="000000"/>
                <w:sz w:val="20"/>
              </w:rPr>
              <w:t>
11.07.2007 г.).
</w:t>
            </w:r>
          </w:p>
        </w:tc>
        <w:tc>
          <w:tcPr>
            <w:tcW w:w="150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Январь-
</w:t>
            </w:r>
            <w:r>
              <w:br/>
            </w:r>
            <w:r>
              <w:rPr>
                <w:rFonts w:ascii="Times New Roman"/>
                <w:b w:val="false"/>
                <w:i w:val="false"/>
                <w:color w:val="000000"/>
                <w:sz w:val="20"/>
              </w:rPr>
              <w:t>
декабрь
</w:t>
            </w:r>
          </w:p>
        </w:tc>
        <w:tc>
          <w:tcPr>
            <w:tcW w:w="270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Министерство
</w:t>
            </w:r>
            <w:r>
              <w:br/>
            </w:r>
            <w:r>
              <w:rPr>
                <w:rFonts w:ascii="Times New Roman"/>
                <w:b w:val="false"/>
                <w:i w:val="false"/>
                <w:color w:val="000000"/>
                <w:sz w:val="20"/>
              </w:rPr>
              <w:t>
туризма и  
</w:t>
            </w:r>
            <w:r>
              <w:br/>
            </w:r>
            <w:r>
              <w:rPr>
                <w:rFonts w:ascii="Times New Roman"/>
                <w:b w:val="false"/>
                <w:i w:val="false"/>
                <w:color w:val="000000"/>
                <w:sz w:val="20"/>
              </w:rPr>
              <w:t>
спорта
</w:t>
            </w:r>
            <w:r>
              <w:br/>
            </w:r>
            <w:r>
              <w:rPr>
                <w:rFonts w:ascii="Times New Roman"/>
                <w:b w:val="false"/>
                <w:i w:val="false"/>
                <w:color w:val="000000"/>
                <w:sz w:val="20"/>
              </w:rPr>
              <w:t>
Республики
</w:t>
            </w:r>
            <w:r>
              <w:br/>
            </w:r>
            <w:r>
              <w:rPr>
                <w:rFonts w:ascii="Times New Roman"/>
                <w:b w:val="false"/>
                <w:i w:val="false"/>
                <w:color w:val="000000"/>
                <w:sz w:val="20"/>
              </w:rPr>
              <w:t>
Казахстан,
</w:t>
            </w:r>
            <w:r>
              <w:br/>
            </w:r>
            <w:r>
              <w:rPr>
                <w:rFonts w:ascii="Times New Roman"/>
                <w:b w:val="false"/>
                <w:i w:val="false"/>
                <w:color w:val="000000"/>
                <w:sz w:val="20"/>
              </w:rPr>
              <w:t>
акимы города
</w:t>
            </w:r>
            <w:r>
              <w:br/>
            </w:r>
            <w:r>
              <w:rPr>
                <w:rFonts w:ascii="Times New Roman"/>
                <w:b w:val="false"/>
                <w:i w:val="false"/>
                <w:color w:val="000000"/>
                <w:sz w:val="20"/>
              </w:rPr>
              <w:t>
Астаны,
</w:t>
            </w:r>
            <w:r>
              <w:br/>
            </w:r>
            <w:r>
              <w:rPr>
                <w:rFonts w:ascii="Times New Roman"/>
                <w:b w:val="false"/>
                <w:i w:val="false"/>
                <w:color w:val="000000"/>
                <w:sz w:val="20"/>
              </w:rPr>
              <w:t>
Алматинской и
</w:t>
            </w:r>
            <w:r>
              <w:br/>
            </w:r>
            <w:r>
              <w:rPr>
                <w:rFonts w:ascii="Times New Roman"/>
                <w:b w:val="false"/>
                <w:i w:val="false"/>
                <w:color w:val="000000"/>
                <w:sz w:val="20"/>
              </w:rPr>
              <w:t>
Кызылордин-
</w:t>
            </w:r>
            <w:r>
              <w:br/>
            </w:r>
            <w:r>
              <w:rPr>
                <w:rFonts w:ascii="Times New Roman"/>
                <w:b w:val="false"/>
                <w:i w:val="false"/>
                <w:color w:val="000000"/>
                <w:sz w:val="20"/>
              </w:rPr>
              <w:t>
ской
</w:t>
            </w:r>
            <w:r>
              <w:br/>
            </w:r>
            <w:r>
              <w:rPr>
                <w:rFonts w:ascii="Times New Roman"/>
                <w:b w:val="false"/>
                <w:i w:val="false"/>
                <w:color w:val="000000"/>
                <w:sz w:val="20"/>
              </w:rPr>
              <w:t>
областей.
</w:t>
            </w:r>
          </w:p>
        </w:tc>
      </w:tr>
    </w:tbl>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6 с изменениями, внесенными постановлением Правительства РК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от 24.12.2008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1255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7. Ожидаемые результаты выполнения бюджетной программы:
</w:t>
      </w:r>
      <w:r>
        <w:rPr>
          <w:rFonts w:ascii="Times New Roman"/>
          <w:b w:val="false"/>
          <w:i w:val="false"/>
          <w:color w:val="000000"/>
          <w:sz w:val="28"/>
        </w:rPr>
        <w:t>
 Прямой результат: завершение строительства теннисного корта в городе Астана и спортивно-оздоровительного комплекса в городе Аральске Кызылординской области; выполнение объема работ по строительству конькобежного стадиона в городе Астане и дворца спорта по улице Жансугурова в городе Талдыкоргане Алматинской области.
</w:t>
      </w:r>
    </w:p>
    <w:p>
      <w:pPr>
        <w:spacing w:after="0"/>
        <w:ind w:left="0"/>
        <w:jc w:val="both"/>
      </w:pPr>
      <w:r>
        <w:rPr>
          <w:rFonts w:ascii="Times New Roman"/>
          <w:b w:val="false"/>
          <w:i w:val="false"/>
          <w:color w:val="000000"/>
          <w:sz w:val="28"/>
        </w:rPr>
        <w:t>
Конечный результат: ввод в эксплуатацию объектов спорта для обеспечения здорового образа жизни населения.
</w:t>
      </w:r>
    </w:p>
    <w:p>
      <w:pPr>
        <w:spacing w:after="0"/>
        <w:ind w:left="0"/>
        <w:jc w:val="both"/>
      </w:pPr>
      <w:r>
        <w:rPr>
          <w:rFonts w:ascii="Times New Roman"/>
          <w:b w:val="false"/>
          <w:i w:val="false"/>
          <w:color w:val="000000"/>
          <w:sz w:val="28"/>
        </w:rPr>
        <w:t>
Финансово-экономический результат: по результатам анализа эффективности реализации проекта.
</w:t>
      </w:r>
    </w:p>
    <w:p>
      <w:pPr>
        <w:spacing w:after="0"/>
        <w:ind w:left="0"/>
        <w:jc w:val="both"/>
      </w:pPr>
      <w:r>
        <w:rPr>
          <w:rFonts w:ascii="Times New Roman"/>
          <w:b w:val="false"/>
          <w:i w:val="false"/>
          <w:color w:val="000000"/>
          <w:sz w:val="28"/>
        </w:rPr>
        <w:t>
Своевременность: согласно графику по производству работ и заключенным договорам.
</w:t>
      </w:r>
    </w:p>
    <w:p>
      <w:pPr>
        <w:spacing w:after="0"/>
        <w:ind w:left="0"/>
        <w:jc w:val="both"/>
      </w:pPr>
      <w:r>
        <w:rPr>
          <w:rFonts w:ascii="Times New Roman"/>
          <w:b w:val="false"/>
          <w:i w:val="false"/>
          <w:color w:val="000000"/>
          <w:sz w:val="28"/>
        </w:rPr>
        <w:t>
Качество: согласно строительных норм и правил.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60       
</w:t>
      </w:r>
      <w:r>
        <w:br/>
      </w:r>
      <w:r>
        <w:rPr>
          <w:rFonts w:ascii="Times New Roman"/>
          <w:b w:val="false"/>
          <w:i w:val="false"/>
          <w:color w:val="000000"/>
          <w:sz w:val="28"/>
        </w:rPr>
        <w:t>
к постановлению Правительства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12 декабря 2007 года N 1224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205 - Министерство туризма и спорта Республики Казахстан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Администратор бюджетной программы
</w:t>
      </w:r>
    </w:p>
    <w:p>
      <w:pPr>
        <w:spacing w:after="0"/>
        <w:ind w:left="0"/>
        <w:jc w:val="both"/>
      </w:pPr>
      <w:r>
        <w:rPr>
          <w:rFonts w:ascii="Times New Roman"/>
          <w:b w:val="false"/>
          <w:i w:val="false"/>
          <w:color w:val="000000"/>
          <w:sz w:val="28"/>
        </w:rPr>
        <w:t>
</w:t>
      </w:r>
      <w:r>
        <w:rPr>
          <w:rFonts w:ascii="Times New Roman"/>
          <w:b/>
          <w:i w:val="false"/>
          <w:color w:val="000000"/>
          <w:sz w:val="28"/>
        </w:rPr>
        <w:t>
ПАСПОРТ
</w:t>
      </w:r>
      <w:r>
        <w:rPr>
          <w:rFonts w:ascii="Times New Roman"/>
          <w:b w:val="false"/>
          <w:i w:val="false"/>
          <w:color w:val="000000"/>
          <w:sz w:val="28"/>
        </w:rPr>
        <w:t>
</w:t>
      </w:r>
      <w:r>
        <w:br/>
      </w:r>
      <w:r>
        <w:rPr>
          <w:rFonts w:ascii="Times New Roman"/>
          <w:b w:val="false"/>
          <w:i w:val="false"/>
          <w:color w:val="000000"/>
          <w:sz w:val="28"/>
        </w:rPr>
        <w:t>
республиканской бюджетной программы
</w:t>
      </w:r>
      <w:r>
        <w:br/>
      </w:r>
      <w:r>
        <w:rPr>
          <w:rFonts w:ascii="Times New Roman"/>
          <w:b w:val="false"/>
          <w:i w:val="false"/>
          <w:color w:val="000000"/>
          <w:sz w:val="28"/>
        </w:rPr>
        <w:t>
010 "Подготовка специалистов в организациях технического
</w:t>
      </w:r>
      <w:r>
        <w:br/>
      </w:r>
      <w:r>
        <w:rPr>
          <w:rFonts w:ascii="Times New Roman"/>
          <w:b w:val="false"/>
          <w:i w:val="false"/>
          <w:color w:val="000000"/>
          <w:sz w:val="28"/>
        </w:rPr>
        <w:t>
и профессионального, послесреднего образования"
</w:t>
      </w:r>
      <w:r>
        <w:br/>
      </w:r>
      <w:r>
        <w:rPr>
          <w:rFonts w:ascii="Times New Roman"/>
          <w:b w:val="false"/>
          <w:i w:val="false"/>
          <w:color w:val="000000"/>
          <w:sz w:val="28"/>
        </w:rPr>
        <w:t>
на 2008 год
</w:t>
      </w:r>
    </w:p>
    <w:p>
      <w:pPr>
        <w:spacing w:after="0"/>
        <w:ind w:left="0"/>
        <w:jc w:val="both"/>
      </w:pPr>
      <w:r>
        <w:rPr>
          <w:rFonts w:ascii="Times New Roman"/>
          <w:b w:val="false"/>
          <w:i w:val="false"/>
          <w:color w:val="000000"/>
          <w:sz w:val="28"/>
        </w:rPr>
        <w:t>
</w:t>
      </w:r>
      <w:r>
        <w:rPr>
          <w:rFonts w:ascii="Times New Roman"/>
          <w:b/>
          <w:i w:val="false"/>
          <w:color w:val="000000"/>
          <w:sz w:val="28"/>
        </w:rPr>
        <w:t>
      1. Стоимость: 
</w:t>
      </w:r>
      <w:r>
        <w:rPr>
          <w:rFonts w:ascii="Times New Roman"/>
          <w:b w:val="false"/>
          <w:i w:val="false"/>
          <w:color w:val="000000"/>
          <w:sz w:val="28"/>
        </w:rPr>
        <w:t>
401269 тысяч тенге (четыреста один миллион двести шестьдесят девять тысяч тенге).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1 в редакции постановления Правительства РК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от 13.06.2008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581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2. Нормативно-правовая основа бюджетной программы:
</w:t>
      </w:r>
      <w:r>
        <w:rPr>
          <w:rFonts w:ascii="Times New Roman"/>
          <w:b w:val="false"/>
          <w:i w:val="false"/>
          <w:color w:val="000000"/>
          <w:sz w:val="28"/>
        </w:rPr>
        <w:t>
</w:t>
      </w:r>
      <w:r>
        <w:rPr>
          <w:rFonts w:ascii="Times New Roman"/>
          <w:b w:val="false"/>
          <w:i w:val="false"/>
          <w:color w:val="000000"/>
          <w:sz w:val="28"/>
        </w:rPr>
        <w:t xml:space="preserve"> статьи 4 </w:t>
      </w:r>
      <w:r>
        <w:rPr>
          <w:rFonts w:ascii="Times New Roman"/>
          <w:b w:val="false"/>
          <w:i w:val="false"/>
          <w:color w:val="000000"/>
          <w:sz w:val="28"/>
        </w:rPr>
        <w:t>
, 
</w:t>
      </w:r>
      <w:r>
        <w:rPr>
          <w:rFonts w:ascii="Times New Roman"/>
          <w:b w:val="false"/>
          <w:i w:val="false"/>
          <w:color w:val="000000"/>
          <w:sz w:val="28"/>
        </w:rPr>
        <w:t xml:space="preserve"> 28 Закона </w:t>
      </w:r>
      <w:r>
        <w:rPr>
          <w:rFonts w:ascii="Times New Roman"/>
          <w:b w:val="false"/>
          <w:i w:val="false"/>
          <w:color w:val="000000"/>
          <w:sz w:val="28"/>
        </w:rPr>
        <w:t>
 Республики Казахстан от 2 декабря 1999 года "О физической культуре и спорте"; 
</w:t>
      </w:r>
      <w:r>
        <w:rPr>
          <w:rFonts w:ascii="Times New Roman"/>
          <w:b w:val="false"/>
          <w:i w:val="false"/>
          <w:color w:val="000000"/>
          <w:sz w:val="28"/>
        </w:rPr>
        <w:t xml:space="preserve"> Закон </w:t>
      </w:r>
      <w:r>
        <w:rPr>
          <w:rFonts w:ascii="Times New Roman"/>
          <w:b w:val="false"/>
          <w:i w:val="false"/>
          <w:color w:val="000000"/>
          <w:sz w:val="28"/>
        </w:rPr>
        <w:t>
 Республики Казахстан от 27 июля 2007 года "Об образовании"; 
</w:t>
      </w:r>
      <w:r>
        <w:rPr>
          <w:rFonts w:ascii="Times New Roman"/>
          <w:b w:val="false"/>
          <w:i w:val="false"/>
          <w:color w:val="000000"/>
          <w:sz w:val="28"/>
        </w:rPr>
        <w:t xml:space="preserve"> постановление </w:t>
      </w:r>
      <w:r>
        <w:rPr>
          <w:rFonts w:ascii="Times New Roman"/>
          <w:b w:val="false"/>
          <w:i w:val="false"/>
          <w:color w:val="000000"/>
          <w:sz w:val="28"/>
        </w:rPr>
        <w:t>
 Правительства Республики Казахстан от 27 августа 1999 года N 1264 "О реорганизации учреждений Министерства здравоохранения, образования и спорта Республики Казахстан"; 
</w:t>
      </w:r>
      <w:r>
        <w:rPr>
          <w:rFonts w:ascii="Times New Roman"/>
          <w:b w:val="false"/>
          <w:i w:val="false"/>
          <w:color w:val="000000"/>
          <w:sz w:val="28"/>
        </w:rPr>
        <w:t xml:space="preserve"> постановление </w:t>
      </w:r>
      <w:r>
        <w:rPr>
          <w:rFonts w:ascii="Times New Roman"/>
          <w:b w:val="false"/>
          <w:i w:val="false"/>
          <w:color w:val="000000"/>
          <w:sz w:val="28"/>
        </w:rPr>
        <w:t>
 Правительства Республики Казахстан от 10 декабря 1999 года N 1903 "Об утверждении Правил о порядке назначения и выплаты государственных стипендий отдельным категориям обучающихся в организациях образования"; 
</w:t>
      </w:r>
      <w:r>
        <w:rPr>
          <w:rFonts w:ascii="Times New Roman"/>
          <w:b w:val="false"/>
          <w:i w:val="false"/>
          <w:color w:val="000000"/>
          <w:sz w:val="28"/>
        </w:rPr>
        <w:t xml:space="preserve"> постановление </w:t>
      </w:r>
      <w:r>
        <w:rPr>
          <w:rFonts w:ascii="Times New Roman"/>
          <w:b w:val="false"/>
          <w:i w:val="false"/>
          <w:color w:val="000000"/>
          <w:sz w:val="28"/>
        </w:rPr>
        <w:t>
 Правительства Республики Казахстан от 18 июля 2005 года N 736 "О льготном проезде для обучающихся на основе государственного образовательного заказа в средних и высших профессиональных учебных заведениях из числа молодежи путем выплаты компенсаций".
</w:t>
      </w:r>
      <w:r>
        <w:br/>
      </w:r>
      <w:r>
        <w:rPr>
          <w:rFonts w:ascii="Times New Roman"/>
          <w:b w:val="false"/>
          <w:i w:val="false"/>
          <w:color w:val="000000"/>
          <w:sz w:val="28"/>
        </w:rPr>
        <w:t>
</w:t>
      </w:r>
      <w:r>
        <w:rPr>
          <w:rFonts w:ascii="Times New Roman"/>
          <w:b/>
          <w:i w:val="false"/>
          <w:color w:val="000000"/>
          <w:sz w:val="28"/>
        </w:rPr>
        <w:t>
      3. Источники финансирования бюджетной программы:
</w:t>
      </w:r>
      <w:r>
        <w:rPr>
          <w:rFonts w:ascii="Times New Roman"/>
          <w:b w:val="false"/>
          <w:i w:val="false"/>
          <w:color w:val="000000"/>
          <w:sz w:val="28"/>
        </w:rPr>
        <w:t>
 средства республиканского бюджета
</w:t>
      </w:r>
      <w:r>
        <w:br/>
      </w:r>
      <w:r>
        <w:rPr>
          <w:rFonts w:ascii="Times New Roman"/>
          <w:b w:val="false"/>
          <w:i w:val="false"/>
          <w:color w:val="000000"/>
          <w:sz w:val="28"/>
        </w:rPr>
        <w:t>
</w:t>
      </w:r>
      <w:r>
        <w:rPr>
          <w:rFonts w:ascii="Times New Roman"/>
          <w:b/>
          <w:i w:val="false"/>
          <w:color w:val="000000"/>
          <w:sz w:val="28"/>
        </w:rPr>
        <w:t>
      4. Цель бюджетной программы:
</w:t>
      </w:r>
      <w:r>
        <w:rPr>
          <w:rFonts w:ascii="Times New Roman"/>
          <w:b w:val="false"/>
          <w:i w:val="false"/>
          <w:color w:val="000000"/>
          <w:sz w:val="28"/>
        </w:rPr>
        <w:t>
 удовлетворение социально-экономических потребностей общества в квалифицированных специалистах со средним профессиональным образованием в области физической культуры и спорта.
</w:t>
      </w:r>
      <w:r>
        <w:br/>
      </w:r>
      <w:r>
        <w:rPr>
          <w:rFonts w:ascii="Times New Roman"/>
          <w:b w:val="false"/>
          <w:i w:val="false"/>
          <w:color w:val="000000"/>
          <w:sz w:val="28"/>
        </w:rPr>
        <w:t>
</w:t>
      </w:r>
      <w:r>
        <w:rPr>
          <w:rFonts w:ascii="Times New Roman"/>
          <w:b/>
          <w:i w:val="false"/>
          <w:color w:val="000000"/>
          <w:sz w:val="28"/>
        </w:rPr>
        <w:t>
      5. Задачи бюджетной программы:
</w:t>
      </w:r>
      <w:r>
        <w:rPr>
          <w:rFonts w:ascii="Times New Roman"/>
          <w:b w:val="false"/>
          <w:i w:val="false"/>
          <w:color w:val="000000"/>
          <w:sz w:val="28"/>
        </w:rPr>
        <w:t>
 создание необходимых условий для организации учебного процесса в подготовке специалистов в области физической культуры и спорта со средним профессиональным образованием, обеспечение высококвалифицированными спортсменами сборные команды Республики Казахстан по культивируемым олимпийским видам спорта.
</w:t>
      </w:r>
      <w:r>
        <w:br/>
      </w:r>
      <w:r>
        <w:rPr>
          <w:rFonts w:ascii="Times New Roman"/>
          <w:b w:val="false"/>
          <w:i w:val="false"/>
          <w:color w:val="000000"/>
          <w:sz w:val="28"/>
        </w:rPr>
        <w:t>
</w:t>
      </w:r>
      <w:r>
        <w:rPr>
          <w:rFonts w:ascii="Times New Roman"/>
          <w:b/>
          <w:i w:val="false"/>
          <w:color w:val="000000"/>
          <w:sz w:val="28"/>
        </w:rPr>
        <w:t>
      6. План мероприятий по реализации бюджетной программы: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6"/>
        <w:gridCol w:w="945"/>
        <w:gridCol w:w="940"/>
        <w:gridCol w:w="2897"/>
        <w:gridCol w:w="4620"/>
        <w:gridCol w:w="1331"/>
        <w:gridCol w:w="2701"/>
      </w:tblGrid>
      <w:tr>
        <w:trPr>
          <w:trHeight w:val="90" w:hRule="atLeast"/>
        </w:trPr>
        <w:tc>
          <w:tcPr>
            <w:tcW w:w="64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r>
              <w:br/>
            </w:r>
            <w:r>
              <w:rPr>
                <w:rFonts w:ascii="Times New Roman"/>
                <w:b w:val="false"/>
                <w:i w:val="false"/>
                <w:color w:val="000000"/>
                <w:sz w:val="20"/>
              </w:rPr>
              <w:t>
п/п
</w:t>
            </w:r>
          </w:p>
        </w:tc>
        <w:tc>
          <w:tcPr>
            <w:tcW w:w="94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Код
</w:t>
            </w:r>
            <w:r>
              <w:br/>
            </w:r>
            <w:r>
              <w:rPr>
                <w:rFonts w:ascii="Times New Roman"/>
                <w:b w:val="false"/>
                <w:i w:val="false"/>
                <w:color w:val="000000"/>
                <w:sz w:val="20"/>
              </w:rPr>
              <w:t>
про-
</w:t>
            </w:r>
            <w:r>
              <w:br/>
            </w:r>
            <w:r>
              <w:rPr>
                <w:rFonts w:ascii="Times New Roman"/>
                <w:b w:val="false"/>
                <w:i w:val="false"/>
                <w:color w:val="000000"/>
                <w:sz w:val="20"/>
              </w:rPr>
              <w:t>
гра-
</w:t>
            </w:r>
            <w:r>
              <w:br/>
            </w:r>
            <w:r>
              <w:rPr>
                <w:rFonts w:ascii="Times New Roman"/>
                <w:b w:val="false"/>
                <w:i w:val="false"/>
                <w:color w:val="000000"/>
                <w:sz w:val="20"/>
              </w:rPr>
              <w:t>
ммы
</w:t>
            </w:r>
          </w:p>
        </w:tc>
        <w:tc>
          <w:tcPr>
            <w:tcW w:w="94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Код
</w:t>
            </w:r>
            <w:r>
              <w:br/>
            </w:r>
            <w:r>
              <w:rPr>
                <w:rFonts w:ascii="Times New Roman"/>
                <w:b w:val="false"/>
                <w:i w:val="false"/>
                <w:color w:val="000000"/>
                <w:sz w:val="20"/>
              </w:rPr>
              <w:t>
под-
</w:t>
            </w:r>
            <w:r>
              <w:br/>
            </w:r>
            <w:r>
              <w:rPr>
                <w:rFonts w:ascii="Times New Roman"/>
                <w:b w:val="false"/>
                <w:i w:val="false"/>
                <w:color w:val="000000"/>
                <w:sz w:val="20"/>
              </w:rPr>
              <w:t>
про-
</w:t>
            </w:r>
            <w:r>
              <w:br/>
            </w:r>
            <w:r>
              <w:rPr>
                <w:rFonts w:ascii="Times New Roman"/>
                <w:b w:val="false"/>
                <w:i w:val="false"/>
                <w:color w:val="000000"/>
                <w:sz w:val="20"/>
              </w:rPr>
              <w:t>
гра-
</w:t>
            </w:r>
            <w:r>
              <w:br/>
            </w:r>
            <w:r>
              <w:rPr>
                <w:rFonts w:ascii="Times New Roman"/>
                <w:b w:val="false"/>
                <w:i w:val="false"/>
                <w:color w:val="000000"/>
                <w:sz w:val="20"/>
              </w:rPr>
              <w:t>
ммы
</w:t>
            </w:r>
          </w:p>
        </w:tc>
        <w:tc>
          <w:tcPr>
            <w:tcW w:w="289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Наименование
</w:t>
            </w:r>
            <w:r>
              <w:br/>
            </w:r>
            <w:r>
              <w:rPr>
                <w:rFonts w:ascii="Times New Roman"/>
                <w:b w:val="false"/>
                <w:i w:val="false"/>
                <w:color w:val="000000"/>
                <w:sz w:val="20"/>
              </w:rPr>
              <w:t>
программы
</w:t>
            </w:r>
            <w:r>
              <w:br/>
            </w:r>
            <w:r>
              <w:rPr>
                <w:rFonts w:ascii="Times New Roman"/>
                <w:b w:val="false"/>
                <w:i w:val="false"/>
                <w:color w:val="000000"/>
                <w:sz w:val="20"/>
              </w:rPr>
              <w:t>
(подпрограммы)
</w:t>
            </w:r>
          </w:p>
        </w:tc>
        <w:tc>
          <w:tcPr>
            <w:tcW w:w="462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Мероприятия
</w:t>
            </w:r>
            <w:r>
              <w:br/>
            </w:r>
            <w:r>
              <w:rPr>
                <w:rFonts w:ascii="Times New Roman"/>
                <w:b w:val="false"/>
                <w:i w:val="false"/>
                <w:color w:val="000000"/>
                <w:sz w:val="20"/>
              </w:rPr>
              <w:t>
по реализации
</w:t>
            </w:r>
            <w:r>
              <w:br/>
            </w:r>
            <w:r>
              <w:rPr>
                <w:rFonts w:ascii="Times New Roman"/>
                <w:b w:val="false"/>
                <w:i w:val="false"/>
                <w:color w:val="000000"/>
                <w:sz w:val="20"/>
              </w:rPr>
              <w:t>
программы
</w:t>
            </w:r>
            <w:r>
              <w:br/>
            </w:r>
            <w:r>
              <w:rPr>
                <w:rFonts w:ascii="Times New Roman"/>
                <w:b w:val="false"/>
                <w:i w:val="false"/>
                <w:color w:val="000000"/>
                <w:sz w:val="20"/>
              </w:rPr>
              <w:t>
(подпрограмм)
</w:t>
            </w:r>
          </w:p>
        </w:tc>
        <w:tc>
          <w:tcPr>
            <w:tcW w:w="13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Сроки
</w:t>
            </w:r>
            <w:r>
              <w:br/>
            </w:r>
            <w:r>
              <w:rPr>
                <w:rFonts w:ascii="Times New Roman"/>
                <w:b w:val="false"/>
                <w:i w:val="false"/>
                <w:color w:val="000000"/>
                <w:sz w:val="20"/>
              </w:rPr>
              <w:t>
реали-
</w:t>
            </w:r>
            <w:r>
              <w:br/>
            </w:r>
            <w:r>
              <w:rPr>
                <w:rFonts w:ascii="Times New Roman"/>
                <w:b w:val="false"/>
                <w:i w:val="false"/>
                <w:color w:val="000000"/>
                <w:sz w:val="20"/>
              </w:rPr>
              <w:t>
зации
</w:t>
            </w:r>
          </w:p>
        </w:tc>
        <w:tc>
          <w:tcPr>
            <w:tcW w:w="270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Ответственные
</w:t>
            </w:r>
            <w:r>
              <w:br/>
            </w:r>
            <w:r>
              <w:rPr>
                <w:rFonts w:ascii="Times New Roman"/>
                <w:b w:val="false"/>
                <w:i w:val="false"/>
                <w:color w:val="000000"/>
                <w:sz w:val="20"/>
              </w:rPr>
              <w:t>
исполнители
</w:t>
            </w:r>
          </w:p>
        </w:tc>
      </w:tr>
      <w:tr>
        <w:trPr>
          <w:trHeight w:val="90" w:hRule="atLeast"/>
        </w:trPr>
        <w:tc>
          <w:tcPr>
            <w:tcW w:w="64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94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94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289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62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3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70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90" w:hRule="atLeast"/>
        </w:trPr>
        <w:tc>
          <w:tcPr>
            <w:tcW w:w="64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94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010
</w:t>
            </w:r>
          </w:p>
        </w:tc>
        <w:tc>
          <w:tcPr>
            <w:tcW w:w="94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9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Подготовка
</w:t>
            </w:r>
            <w:r>
              <w:br/>
            </w:r>
            <w:r>
              <w:rPr>
                <w:rFonts w:ascii="Times New Roman"/>
                <w:b w:val="false"/>
                <w:i w:val="false"/>
                <w:color w:val="000000"/>
                <w:sz w:val="20"/>
              </w:rPr>
              <w:t>
специалистов в
</w:t>
            </w:r>
            <w:r>
              <w:br/>
            </w:r>
            <w:r>
              <w:rPr>
                <w:rFonts w:ascii="Times New Roman"/>
                <w:b w:val="false"/>
                <w:i w:val="false"/>
                <w:color w:val="000000"/>
                <w:sz w:val="20"/>
              </w:rPr>
              <w:t>
организациях
</w:t>
            </w:r>
            <w:r>
              <w:br/>
            </w:r>
            <w:r>
              <w:rPr>
                <w:rFonts w:ascii="Times New Roman"/>
                <w:b w:val="false"/>
                <w:i w:val="false"/>
                <w:color w:val="000000"/>
                <w:sz w:val="20"/>
              </w:rPr>
              <w:t>
технического и
</w:t>
            </w:r>
            <w:r>
              <w:br/>
            </w:r>
            <w:r>
              <w:rPr>
                <w:rFonts w:ascii="Times New Roman"/>
                <w:b w:val="false"/>
                <w:i w:val="false"/>
                <w:color w:val="000000"/>
                <w:sz w:val="20"/>
              </w:rPr>
              <w:t>
профессиональ-
</w:t>
            </w:r>
            <w:r>
              <w:br/>
            </w:r>
            <w:r>
              <w:rPr>
                <w:rFonts w:ascii="Times New Roman"/>
                <w:b w:val="false"/>
                <w:i w:val="false"/>
                <w:color w:val="000000"/>
                <w:sz w:val="20"/>
              </w:rPr>
              <w:t>
ного,
</w:t>
            </w:r>
            <w:r>
              <w:br/>
            </w:r>
            <w:r>
              <w:rPr>
                <w:rFonts w:ascii="Times New Roman"/>
                <w:b w:val="false"/>
                <w:i w:val="false"/>
                <w:color w:val="000000"/>
                <w:sz w:val="20"/>
              </w:rPr>
              <w:t>
послесреднего
</w:t>
            </w:r>
            <w:r>
              <w:br/>
            </w:r>
            <w:r>
              <w:rPr>
                <w:rFonts w:ascii="Times New Roman"/>
                <w:b w:val="false"/>
                <w:i w:val="false"/>
                <w:color w:val="000000"/>
                <w:sz w:val="20"/>
              </w:rPr>
              <w:t>
образования
</w:t>
            </w:r>
          </w:p>
        </w:tc>
        <w:tc>
          <w:tcPr>
            <w:tcW w:w="462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Проведение учебного
</w:t>
            </w:r>
            <w:r>
              <w:br/>
            </w:r>
            <w:r>
              <w:rPr>
                <w:rFonts w:ascii="Times New Roman"/>
                <w:b w:val="false"/>
                <w:i w:val="false"/>
                <w:color w:val="000000"/>
                <w:sz w:val="20"/>
              </w:rPr>
              <w:t>
процесса в соответ-
</w:t>
            </w:r>
            <w:r>
              <w:br/>
            </w:r>
            <w:r>
              <w:rPr>
                <w:rFonts w:ascii="Times New Roman"/>
                <w:b w:val="false"/>
                <w:i w:val="false"/>
                <w:color w:val="000000"/>
                <w:sz w:val="20"/>
              </w:rPr>
              <w:t>
ствии с Государствен-
</w:t>
            </w:r>
            <w:r>
              <w:br/>
            </w:r>
            <w:r>
              <w:rPr>
                <w:rFonts w:ascii="Times New Roman"/>
                <w:b w:val="false"/>
                <w:i w:val="false"/>
                <w:color w:val="000000"/>
                <w:sz w:val="20"/>
              </w:rPr>
              <w:t>
ными общеобязательными
</w:t>
            </w:r>
            <w:r>
              <w:br/>
            </w:r>
            <w:r>
              <w:rPr>
                <w:rFonts w:ascii="Times New Roman"/>
                <w:b w:val="false"/>
                <w:i w:val="false"/>
                <w:color w:val="000000"/>
                <w:sz w:val="20"/>
              </w:rPr>
              <w:t>
стандартами образова-
</w:t>
            </w:r>
            <w:r>
              <w:br/>
            </w:r>
            <w:r>
              <w:rPr>
                <w:rFonts w:ascii="Times New Roman"/>
                <w:b w:val="false"/>
                <w:i w:val="false"/>
                <w:color w:val="000000"/>
                <w:sz w:val="20"/>
              </w:rPr>
              <w:t>
ния.
</w:t>
            </w:r>
            <w:r>
              <w:br/>
            </w:r>
            <w:r>
              <w:rPr>
                <w:rFonts w:ascii="Times New Roman"/>
                <w:b w:val="false"/>
                <w:i w:val="false"/>
                <w:color w:val="000000"/>
                <w:sz w:val="20"/>
              </w:rPr>
              <w:t>
Осуществление образо-
</w:t>
            </w:r>
            <w:r>
              <w:br/>
            </w:r>
            <w:r>
              <w:rPr>
                <w:rFonts w:ascii="Times New Roman"/>
                <w:b w:val="false"/>
                <w:i w:val="false"/>
                <w:color w:val="000000"/>
                <w:sz w:val="20"/>
              </w:rPr>
              <w:t>
вательной деятельнос-
</w:t>
            </w:r>
            <w:r>
              <w:br/>
            </w:r>
            <w:r>
              <w:rPr>
                <w:rFonts w:ascii="Times New Roman"/>
                <w:b w:val="false"/>
                <w:i w:val="false"/>
                <w:color w:val="000000"/>
                <w:sz w:val="20"/>
              </w:rPr>
              <w:t>
ти, включающей учеб-
</w:t>
            </w:r>
            <w:r>
              <w:br/>
            </w:r>
            <w:r>
              <w:rPr>
                <w:rFonts w:ascii="Times New Roman"/>
                <w:b w:val="false"/>
                <w:i w:val="false"/>
                <w:color w:val="000000"/>
                <w:sz w:val="20"/>
              </w:rPr>
              <w:t>
ную, методическую,
</w:t>
            </w:r>
            <w:r>
              <w:br/>
            </w:r>
            <w:r>
              <w:rPr>
                <w:rFonts w:ascii="Times New Roman"/>
                <w:b w:val="false"/>
                <w:i w:val="false"/>
                <w:color w:val="000000"/>
                <w:sz w:val="20"/>
              </w:rPr>
              <w:t>
культурно-просвети-
</w:t>
            </w:r>
            <w:r>
              <w:br/>
            </w:r>
            <w:r>
              <w:rPr>
                <w:rFonts w:ascii="Times New Roman"/>
                <w:b w:val="false"/>
                <w:i w:val="false"/>
                <w:color w:val="000000"/>
                <w:sz w:val="20"/>
              </w:rPr>
              <w:t>
тельскую, физкультур-
</w:t>
            </w:r>
            <w:r>
              <w:br/>
            </w:r>
            <w:r>
              <w:rPr>
                <w:rFonts w:ascii="Times New Roman"/>
                <w:b w:val="false"/>
                <w:i w:val="false"/>
                <w:color w:val="000000"/>
                <w:sz w:val="20"/>
              </w:rPr>
              <w:t>
ную и спортивную
</w:t>
            </w:r>
            <w:r>
              <w:br/>
            </w:r>
            <w:r>
              <w:rPr>
                <w:rFonts w:ascii="Times New Roman"/>
                <w:b w:val="false"/>
                <w:i w:val="false"/>
                <w:color w:val="000000"/>
                <w:sz w:val="20"/>
              </w:rPr>
              <w:t>
работу.
</w:t>
            </w:r>
            <w:r>
              <w:br/>
            </w:r>
            <w:r>
              <w:rPr>
                <w:rFonts w:ascii="Times New Roman"/>
                <w:b w:val="false"/>
                <w:i w:val="false"/>
                <w:color w:val="000000"/>
                <w:sz w:val="20"/>
              </w:rPr>
              <w:t>
Прием учащихся в соот-
</w:t>
            </w:r>
            <w:r>
              <w:br/>
            </w:r>
            <w:r>
              <w:rPr>
                <w:rFonts w:ascii="Times New Roman"/>
                <w:b w:val="false"/>
                <w:i w:val="false"/>
                <w:color w:val="000000"/>
                <w:sz w:val="20"/>
              </w:rPr>
              <w:t>
ветствии с государ-
</w:t>
            </w:r>
            <w:r>
              <w:br/>
            </w:r>
            <w:r>
              <w:rPr>
                <w:rFonts w:ascii="Times New Roman"/>
                <w:b w:val="false"/>
                <w:i w:val="false"/>
                <w:color w:val="000000"/>
                <w:sz w:val="20"/>
              </w:rPr>
              <w:t>
ственным образователь-
</w:t>
            </w:r>
            <w:r>
              <w:br/>
            </w:r>
            <w:r>
              <w:rPr>
                <w:rFonts w:ascii="Times New Roman"/>
                <w:b w:val="false"/>
                <w:i w:val="false"/>
                <w:color w:val="000000"/>
                <w:sz w:val="20"/>
              </w:rPr>
              <w:t>
ным заказом на подго-
</w:t>
            </w:r>
            <w:r>
              <w:br/>
            </w:r>
            <w:r>
              <w:rPr>
                <w:rFonts w:ascii="Times New Roman"/>
                <w:b w:val="false"/>
                <w:i w:val="false"/>
                <w:color w:val="000000"/>
                <w:sz w:val="20"/>
              </w:rPr>
              <w:t>
товку специалистов со
</w:t>
            </w:r>
            <w:r>
              <w:br/>
            </w:r>
            <w:r>
              <w:rPr>
                <w:rFonts w:ascii="Times New Roman"/>
                <w:b w:val="false"/>
                <w:i w:val="false"/>
                <w:color w:val="000000"/>
                <w:sz w:val="20"/>
              </w:rPr>
              <w:t>
средним профессиональ-
</w:t>
            </w:r>
            <w:r>
              <w:br/>
            </w:r>
            <w:r>
              <w:rPr>
                <w:rFonts w:ascii="Times New Roman"/>
                <w:b w:val="false"/>
                <w:i w:val="false"/>
                <w:color w:val="000000"/>
                <w:sz w:val="20"/>
              </w:rPr>
              <w:t>
ным образованием,
</w:t>
            </w:r>
            <w:r>
              <w:br/>
            </w:r>
            <w:r>
              <w:rPr>
                <w:rFonts w:ascii="Times New Roman"/>
                <w:b w:val="false"/>
                <w:i w:val="false"/>
                <w:color w:val="000000"/>
                <w:sz w:val="20"/>
              </w:rPr>
              <w:t>
утверждаемым ежегодно
</w:t>
            </w:r>
            <w:r>
              <w:br/>
            </w:r>
            <w:r>
              <w:rPr>
                <w:rFonts w:ascii="Times New Roman"/>
                <w:b w:val="false"/>
                <w:i w:val="false"/>
                <w:color w:val="000000"/>
                <w:sz w:val="20"/>
              </w:rPr>
              <w:t>
постановлением Прави-
</w:t>
            </w:r>
            <w:r>
              <w:br/>
            </w:r>
            <w:r>
              <w:rPr>
                <w:rFonts w:ascii="Times New Roman"/>
                <w:b w:val="false"/>
                <w:i w:val="false"/>
                <w:color w:val="000000"/>
                <w:sz w:val="20"/>
              </w:rPr>
              <w:t>
тельства Республики
</w:t>
            </w:r>
            <w:r>
              <w:br/>
            </w:r>
            <w:r>
              <w:rPr>
                <w:rFonts w:ascii="Times New Roman"/>
                <w:b w:val="false"/>
                <w:i w:val="false"/>
                <w:color w:val="000000"/>
                <w:sz w:val="20"/>
              </w:rPr>
              <w:t>
Казахстан.
</w:t>
            </w:r>
            <w:r>
              <w:br/>
            </w:r>
            <w:r>
              <w:rPr>
                <w:rFonts w:ascii="Times New Roman"/>
                <w:b w:val="false"/>
                <w:i w:val="false"/>
                <w:color w:val="000000"/>
                <w:sz w:val="20"/>
              </w:rPr>
              <w:t>
Перечисление трансфер-
</w:t>
            </w:r>
            <w:r>
              <w:br/>
            </w:r>
            <w:r>
              <w:rPr>
                <w:rFonts w:ascii="Times New Roman"/>
                <w:b w:val="false"/>
                <w:i w:val="false"/>
                <w:color w:val="000000"/>
                <w:sz w:val="20"/>
              </w:rPr>
              <w:t>
тов Республиканскому
</w:t>
            </w:r>
            <w:r>
              <w:br/>
            </w:r>
            <w:r>
              <w:rPr>
                <w:rFonts w:ascii="Times New Roman"/>
                <w:b w:val="false"/>
                <w:i w:val="false"/>
                <w:color w:val="000000"/>
                <w:sz w:val="20"/>
              </w:rPr>
              <w:t>
колледжу спорта для
</w:t>
            </w:r>
            <w:r>
              <w:br/>
            </w:r>
            <w:r>
              <w:rPr>
                <w:rFonts w:ascii="Times New Roman"/>
                <w:b w:val="false"/>
                <w:i w:val="false"/>
                <w:color w:val="000000"/>
                <w:sz w:val="20"/>
              </w:rPr>
              <w:t>
выплаты денежных
</w:t>
            </w:r>
            <w:r>
              <w:br/>
            </w:r>
            <w:r>
              <w:rPr>
                <w:rFonts w:ascii="Times New Roman"/>
                <w:b w:val="false"/>
                <w:i w:val="false"/>
                <w:color w:val="000000"/>
                <w:sz w:val="20"/>
              </w:rPr>
              <w:t>
компенсаций на проезд
</w:t>
            </w:r>
            <w:r>
              <w:br/>
            </w:r>
            <w:r>
              <w:rPr>
                <w:rFonts w:ascii="Times New Roman"/>
                <w:b w:val="false"/>
                <w:i w:val="false"/>
                <w:color w:val="000000"/>
                <w:sz w:val="20"/>
              </w:rPr>
              <w:t>
обучающимся по госу-
</w:t>
            </w:r>
            <w:r>
              <w:br/>
            </w:r>
            <w:r>
              <w:rPr>
                <w:rFonts w:ascii="Times New Roman"/>
                <w:b w:val="false"/>
                <w:i w:val="false"/>
                <w:color w:val="000000"/>
                <w:sz w:val="20"/>
              </w:rPr>
              <w:t>
дарственному образова-
</w:t>
            </w:r>
            <w:r>
              <w:br/>
            </w:r>
            <w:r>
              <w:rPr>
                <w:rFonts w:ascii="Times New Roman"/>
                <w:b w:val="false"/>
                <w:i w:val="false"/>
                <w:color w:val="000000"/>
                <w:sz w:val="20"/>
              </w:rPr>
              <w:t>
тельному заказу в
</w:t>
            </w:r>
            <w:r>
              <w:br/>
            </w:r>
            <w:r>
              <w:rPr>
                <w:rFonts w:ascii="Times New Roman"/>
                <w:b w:val="false"/>
                <w:i w:val="false"/>
                <w:color w:val="000000"/>
                <w:sz w:val="20"/>
              </w:rPr>
              <w:t>
период зимних и летних
</w:t>
            </w:r>
            <w:r>
              <w:br/>
            </w:r>
            <w:r>
              <w:rPr>
                <w:rFonts w:ascii="Times New Roman"/>
                <w:b w:val="false"/>
                <w:i w:val="false"/>
                <w:color w:val="000000"/>
                <w:sz w:val="20"/>
              </w:rPr>
              <w:t>
каникул.
</w:t>
            </w:r>
            <w:r>
              <w:br/>
            </w:r>
            <w:r>
              <w:rPr>
                <w:rFonts w:ascii="Times New Roman"/>
                <w:b w:val="false"/>
                <w:i w:val="false"/>
                <w:color w:val="000000"/>
                <w:sz w:val="20"/>
              </w:rPr>
              <w:t>
Перечисление капиталь-
</w:t>
            </w:r>
            <w:r>
              <w:br/>
            </w:r>
            <w:r>
              <w:rPr>
                <w:rFonts w:ascii="Times New Roman"/>
                <w:b w:val="false"/>
                <w:i w:val="false"/>
                <w:color w:val="000000"/>
                <w:sz w:val="20"/>
              </w:rPr>
              <w:t>
ных трансфертов Рес-
</w:t>
            </w:r>
            <w:r>
              <w:br/>
            </w:r>
            <w:r>
              <w:rPr>
                <w:rFonts w:ascii="Times New Roman"/>
                <w:b w:val="false"/>
                <w:i w:val="false"/>
                <w:color w:val="000000"/>
                <w:sz w:val="20"/>
              </w:rPr>
              <w:t>
публиканскому колледжу
</w:t>
            </w:r>
            <w:r>
              <w:br/>
            </w:r>
            <w:r>
              <w:rPr>
                <w:rFonts w:ascii="Times New Roman"/>
                <w:b w:val="false"/>
                <w:i w:val="false"/>
                <w:color w:val="000000"/>
                <w:sz w:val="20"/>
              </w:rPr>
              <w:t>
спорта на приобретение
</w:t>
            </w:r>
            <w:r>
              <w:br/>
            </w:r>
            <w:r>
              <w:rPr>
                <w:rFonts w:ascii="Times New Roman"/>
                <w:b w:val="false"/>
                <w:i w:val="false"/>
                <w:color w:val="000000"/>
                <w:sz w:val="20"/>
              </w:rPr>
              <w:t>
основных средств и
</w:t>
            </w:r>
            <w:r>
              <w:br/>
            </w:r>
            <w:r>
              <w:rPr>
                <w:rFonts w:ascii="Times New Roman"/>
                <w:b w:val="false"/>
                <w:i w:val="false"/>
                <w:color w:val="000000"/>
                <w:sz w:val="20"/>
              </w:rPr>
              <w:t>
проведение капитально-
</w:t>
            </w:r>
            <w:r>
              <w:br/>
            </w:r>
            <w:r>
              <w:rPr>
                <w:rFonts w:ascii="Times New Roman"/>
                <w:b w:val="false"/>
                <w:i w:val="false"/>
                <w:color w:val="000000"/>
                <w:sz w:val="20"/>
              </w:rPr>
              <w:t>
го ремонта зданий
</w:t>
            </w:r>
            <w:r>
              <w:br/>
            </w:r>
            <w:r>
              <w:rPr>
                <w:rFonts w:ascii="Times New Roman"/>
                <w:b w:val="false"/>
                <w:i w:val="false"/>
                <w:color w:val="000000"/>
                <w:sz w:val="20"/>
              </w:rPr>
              <w:t>
Республиканского
</w:t>
            </w:r>
            <w:r>
              <w:br/>
            </w:r>
            <w:r>
              <w:rPr>
                <w:rFonts w:ascii="Times New Roman"/>
                <w:b w:val="false"/>
                <w:i w:val="false"/>
                <w:color w:val="000000"/>
                <w:sz w:val="20"/>
              </w:rPr>
              <w:t>
колледжа спорта
</w:t>
            </w:r>
            <w:r>
              <w:br/>
            </w:r>
            <w:r>
              <w:rPr>
                <w:rFonts w:ascii="Times New Roman"/>
                <w:b w:val="false"/>
                <w:i w:val="false"/>
                <w:color w:val="000000"/>
                <w:sz w:val="20"/>
              </w:rPr>
              <w:t>
(заключение Государ-
</w:t>
            </w:r>
            <w:r>
              <w:br/>
            </w:r>
            <w:r>
              <w:rPr>
                <w:rFonts w:ascii="Times New Roman"/>
                <w:b w:val="false"/>
                <w:i w:val="false"/>
                <w:color w:val="000000"/>
                <w:sz w:val="20"/>
              </w:rPr>
              <w:t>
ственной экспертизы
</w:t>
            </w:r>
            <w:r>
              <w:br/>
            </w:r>
            <w:r>
              <w:rPr>
                <w:rFonts w:ascii="Times New Roman"/>
                <w:b w:val="false"/>
                <w:i w:val="false"/>
                <w:color w:val="000000"/>
                <w:sz w:val="20"/>
              </w:rPr>
              <w:t>
N 7-285/07 от
</w:t>
            </w:r>
            <w:r>
              <w:br/>
            </w:r>
            <w:r>
              <w:rPr>
                <w:rFonts w:ascii="Times New Roman"/>
                <w:b w:val="false"/>
                <w:i w:val="false"/>
                <w:color w:val="000000"/>
                <w:sz w:val="20"/>
              </w:rPr>
              <w:t>
1.06.2007 г).
</w:t>
            </w:r>
          </w:p>
        </w:tc>
        <w:tc>
          <w:tcPr>
            <w:tcW w:w="13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те-
</w:t>
            </w:r>
            <w:r>
              <w:br/>
            </w:r>
            <w:r>
              <w:rPr>
                <w:rFonts w:ascii="Times New Roman"/>
                <w:b w:val="false"/>
                <w:i w:val="false"/>
                <w:color w:val="000000"/>
                <w:sz w:val="20"/>
              </w:rPr>
              <w:t>
чение
</w:t>
            </w:r>
            <w:r>
              <w:br/>
            </w:r>
            <w:r>
              <w:rPr>
                <w:rFonts w:ascii="Times New Roman"/>
                <w:b w:val="false"/>
                <w:i w:val="false"/>
                <w:color w:val="000000"/>
                <w:sz w:val="20"/>
              </w:rPr>
              <w:t>
года
</w:t>
            </w:r>
          </w:p>
        </w:tc>
        <w:tc>
          <w:tcPr>
            <w:tcW w:w="270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Комитет по
</w:t>
            </w:r>
            <w:r>
              <w:br/>
            </w:r>
            <w:r>
              <w:rPr>
                <w:rFonts w:ascii="Times New Roman"/>
                <w:b w:val="false"/>
                <w:i w:val="false"/>
                <w:color w:val="000000"/>
                <w:sz w:val="20"/>
              </w:rPr>
              <w:t>
спорту
</w:t>
            </w:r>
            <w:r>
              <w:br/>
            </w:r>
            <w:r>
              <w:rPr>
                <w:rFonts w:ascii="Times New Roman"/>
                <w:b w:val="false"/>
                <w:i w:val="false"/>
                <w:color w:val="000000"/>
                <w:sz w:val="20"/>
              </w:rPr>
              <w:t>
Министерства
</w:t>
            </w:r>
            <w:r>
              <w:br/>
            </w:r>
            <w:r>
              <w:rPr>
                <w:rFonts w:ascii="Times New Roman"/>
                <w:b w:val="false"/>
                <w:i w:val="false"/>
                <w:color w:val="000000"/>
                <w:sz w:val="20"/>
              </w:rPr>
              <w:t>
туризма и
</w:t>
            </w:r>
            <w:r>
              <w:br/>
            </w:r>
            <w:r>
              <w:rPr>
                <w:rFonts w:ascii="Times New Roman"/>
                <w:b w:val="false"/>
                <w:i w:val="false"/>
                <w:color w:val="000000"/>
                <w:sz w:val="20"/>
              </w:rPr>
              <w:t>
спорта
</w:t>
            </w:r>
            <w:r>
              <w:br/>
            </w:r>
            <w:r>
              <w:rPr>
                <w:rFonts w:ascii="Times New Roman"/>
                <w:b w:val="false"/>
                <w:i w:val="false"/>
                <w:color w:val="000000"/>
                <w:sz w:val="20"/>
              </w:rPr>
              <w:t>
Республики
</w:t>
            </w:r>
            <w:r>
              <w:br/>
            </w:r>
            <w:r>
              <w:rPr>
                <w:rFonts w:ascii="Times New Roman"/>
                <w:b w:val="false"/>
                <w:i w:val="false"/>
                <w:color w:val="000000"/>
                <w:sz w:val="20"/>
              </w:rPr>
              <w:t>
Казахстан
</w:t>
            </w:r>
          </w:p>
        </w:tc>
      </w:tr>
    </w:tbl>
    <w:p>
      <w:pPr>
        <w:spacing w:after="0"/>
        <w:ind w:left="0"/>
        <w:jc w:val="both"/>
      </w:pPr>
      <w:r>
        <w:rPr>
          <w:rFonts w:ascii="Times New Roman"/>
          <w:b w:val="false"/>
          <w:i w:val="false"/>
          <w:color w:val="000000"/>
          <w:sz w:val="28"/>
        </w:rPr>
        <w:t>
</w:t>
      </w:r>
      <w:r>
        <w:rPr>
          <w:rFonts w:ascii="Times New Roman"/>
          <w:b/>
          <w:i w:val="false"/>
          <w:color w:val="000000"/>
          <w:sz w:val="28"/>
        </w:rPr>
        <w:t>
      7. Ожидаемые результаты выполнения бюджетной программы:
</w:t>
      </w:r>
      <w:r>
        <w:rPr>
          <w:rFonts w:ascii="Times New Roman"/>
          <w:b w:val="false"/>
          <w:i w:val="false"/>
          <w:color w:val="000000"/>
          <w:sz w:val="28"/>
        </w:rPr>
        <w:t>
 Прямой результат: подготовка и участие учащихся не менее чем в 13 международных соревнованиях. Обучение учащихся Республиканского колледжа спорта со среднегодовым контингентом - 238 человек. Приобретение основных средств Республиканскому колледжу спорта для обеспечения условий подготовки специалистов: мебель не менее 2 комплектов, бытовая техника - не менее 5 штук, копировально-множительный аппарат, трибуна.
</w:t>
      </w:r>
      <w:r>
        <w:br/>
      </w:r>
      <w:r>
        <w:rPr>
          <w:rFonts w:ascii="Times New Roman"/>
          <w:b w:val="false"/>
          <w:i w:val="false"/>
          <w:color w:val="000000"/>
          <w:sz w:val="28"/>
        </w:rPr>
        <w:t>
Проведение капитального ремонта зданий Республиканского колледжа спорта.
</w:t>
      </w:r>
    </w:p>
    <w:p>
      <w:pPr>
        <w:spacing w:after="0"/>
        <w:ind w:left="0"/>
        <w:jc w:val="both"/>
      </w:pPr>
      <w:r>
        <w:rPr>
          <w:rFonts w:ascii="Times New Roman"/>
          <w:b w:val="false"/>
          <w:i w:val="false"/>
          <w:color w:val="000000"/>
          <w:sz w:val="28"/>
        </w:rPr>
        <w:t>
Конечный результат: доля выпускников, которые трудоустраиваются в спортивные организации - 60 процентов, доля выпускников, которые продолжают обучение в высших учебных заведениях - 40 процентов.
</w:t>
      </w:r>
    </w:p>
    <w:p>
      <w:pPr>
        <w:spacing w:after="0"/>
        <w:ind w:left="0"/>
        <w:jc w:val="both"/>
      </w:pPr>
      <w:r>
        <w:rPr>
          <w:rFonts w:ascii="Times New Roman"/>
          <w:b w:val="false"/>
          <w:i w:val="false"/>
          <w:color w:val="000000"/>
          <w:sz w:val="28"/>
        </w:rPr>
        <w:t>
Финансово-экономический результат: средняя стоимость затрат на обучение одного учащегося составляет 535,0 тыс. тенге.
</w:t>
      </w:r>
    </w:p>
    <w:p>
      <w:pPr>
        <w:spacing w:after="0"/>
        <w:ind w:left="0"/>
        <w:jc w:val="both"/>
      </w:pPr>
      <w:r>
        <w:rPr>
          <w:rFonts w:ascii="Times New Roman"/>
          <w:b w:val="false"/>
          <w:i w:val="false"/>
          <w:color w:val="000000"/>
          <w:sz w:val="28"/>
        </w:rPr>
        <w:t>
Своевременность: выпуск не менее 76 квалифицированных специалистов в области спорта и физической культуры со средним профессиональным образованием.
</w:t>
      </w:r>
    </w:p>
    <w:p>
      <w:pPr>
        <w:spacing w:after="0"/>
        <w:ind w:left="0"/>
        <w:jc w:val="both"/>
      </w:pPr>
      <w:r>
        <w:rPr>
          <w:rFonts w:ascii="Times New Roman"/>
          <w:b w:val="false"/>
          <w:i w:val="false"/>
          <w:color w:val="000000"/>
          <w:sz w:val="28"/>
        </w:rPr>
        <w:t>
Качество: развитие отрасли по физической культуре и спорту путем обеспечения высококвалифицированными специалистами.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61       
</w:t>
      </w:r>
      <w:r>
        <w:br/>
      </w:r>
      <w:r>
        <w:rPr>
          <w:rFonts w:ascii="Times New Roman"/>
          <w:b w:val="false"/>
          <w:i w:val="false"/>
          <w:color w:val="000000"/>
          <w:sz w:val="28"/>
        </w:rPr>
        <w:t>
к постановлению Правительства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12 декабря 2007 года N 1224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205 - Министерство туризма и спорта Республики Казахстан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Администратор бюджетной программы
</w:t>
      </w:r>
    </w:p>
    <w:p>
      <w:pPr>
        <w:spacing w:after="0"/>
        <w:ind w:left="0"/>
        <w:jc w:val="both"/>
      </w:pPr>
      <w:r>
        <w:rPr>
          <w:rFonts w:ascii="Times New Roman"/>
          <w:b w:val="false"/>
          <w:i w:val="false"/>
          <w:color w:val="000000"/>
          <w:sz w:val="28"/>
        </w:rPr>
        <w:t>
</w:t>
      </w:r>
      <w:r>
        <w:rPr>
          <w:rFonts w:ascii="Times New Roman"/>
          <w:b/>
          <w:i w:val="false"/>
          <w:color w:val="000000"/>
          <w:sz w:val="28"/>
        </w:rPr>
        <w:t>
ПАСПОРТ
</w:t>
      </w:r>
      <w:r>
        <w:rPr>
          <w:rFonts w:ascii="Times New Roman"/>
          <w:b w:val="false"/>
          <w:i w:val="false"/>
          <w:color w:val="000000"/>
          <w:sz w:val="28"/>
        </w:rPr>
        <w:t>
</w:t>
      </w:r>
      <w:r>
        <w:br/>
      </w:r>
      <w:r>
        <w:rPr>
          <w:rFonts w:ascii="Times New Roman"/>
          <w:b w:val="false"/>
          <w:i w:val="false"/>
          <w:color w:val="000000"/>
          <w:sz w:val="28"/>
        </w:rPr>
        <w:t>
республиканской бюджетной программы
</w:t>
      </w:r>
      <w:r>
        <w:br/>
      </w:r>
      <w:r>
        <w:rPr>
          <w:rFonts w:ascii="Times New Roman"/>
          <w:b w:val="false"/>
          <w:i w:val="false"/>
          <w:color w:val="000000"/>
          <w:sz w:val="28"/>
        </w:rPr>
        <w:t>
011 "Формирование туристского имиджа Казахстана"
</w:t>
      </w:r>
      <w:r>
        <w:br/>
      </w:r>
      <w:r>
        <w:rPr>
          <w:rFonts w:ascii="Times New Roman"/>
          <w:b w:val="false"/>
          <w:i w:val="false"/>
          <w:color w:val="000000"/>
          <w:sz w:val="28"/>
        </w:rPr>
        <w:t>
на 2008 год
</w:t>
      </w:r>
    </w:p>
    <w:p>
      <w:pPr>
        <w:spacing w:after="0"/>
        <w:ind w:left="0"/>
        <w:jc w:val="both"/>
      </w:pPr>
      <w:r>
        <w:rPr>
          <w:rFonts w:ascii="Times New Roman"/>
          <w:b w:val="false"/>
          <w:i w:val="false"/>
          <w:color w:val="000000"/>
          <w:sz w:val="28"/>
        </w:rPr>
        <w:t>
</w:t>
      </w:r>
      <w:r>
        <w:rPr>
          <w:rFonts w:ascii="Times New Roman"/>
          <w:b/>
          <w:i w:val="false"/>
          <w:color w:val="000000"/>
          <w:sz w:val="28"/>
        </w:rPr>
        <w:t>
      1. Стоимость:
</w:t>
      </w:r>
      <w:r>
        <w:rPr>
          <w:rFonts w:ascii="Times New Roman"/>
          <w:b w:val="false"/>
          <w:i w:val="false"/>
          <w:color w:val="000000"/>
          <w:sz w:val="28"/>
        </w:rPr>
        <w:t>
 505543 тысячи тенге (пятьсот пять миллионов пятьсот сорок три тысячи тенге)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1 в редакции постановления Правительства РК от 12.11.2008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581д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2. Нормативно-правовая основа бюджетной программы:
</w:t>
      </w:r>
      <w:r>
        <w:rPr>
          <w:rFonts w:ascii="Times New Roman"/>
          <w:b w:val="false"/>
          <w:i w:val="false"/>
          <w:color w:val="000000"/>
          <w:sz w:val="28"/>
        </w:rPr>
        <w:t>
</w:t>
      </w:r>
      <w:r>
        <w:rPr>
          <w:rFonts w:ascii="Times New Roman"/>
          <w:b w:val="false"/>
          <w:i w:val="false"/>
          <w:color w:val="000000"/>
          <w:sz w:val="28"/>
        </w:rPr>
        <w:t xml:space="preserve"> статьи 4 </w:t>
      </w:r>
      <w:r>
        <w:rPr>
          <w:rFonts w:ascii="Times New Roman"/>
          <w:b w:val="false"/>
          <w:i w:val="false"/>
          <w:color w:val="000000"/>
          <w:sz w:val="28"/>
        </w:rPr>
        <w:t>
,
</w:t>
      </w:r>
      <w:r>
        <w:rPr>
          <w:rFonts w:ascii="Times New Roman"/>
          <w:b w:val="false"/>
          <w:i w:val="false"/>
          <w:color w:val="000000"/>
          <w:sz w:val="28"/>
        </w:rPr>
        <w:t xml:space="preserve"> 8, </w:t>
      </w:r>
      <w:r>
        <w:rPr>
          <w:rFonts w:ascii="Times New Roman"/>
          <w:b w:val="false"/>
          <w:i w:val="false"/>
          <w:color w:val="000000"/>
          <w:sz w:val="28"/>
        </w:rPr>
        <w:t>
</w:t>
      </w:r>
      <w:r>
        <w:rPr>
          <w:rFonts w:ascii="Times New Roman"/>
          <w:b w:val="false"/>
          <w:i w:val="false"/>
          <w:color w:val="000000"/>
          <w:sz w:val="28"/>
        </w:rPr>
        <w:t xml:space="preserve">   9, </w:t>
      </w:r>
      <w:r>
        <w:rPr>
          <w:rFonts w:ascii="Times New Roman"/>
          <w:b w:val="false"/>
          <w:i w:val="false"/>
          <w:color w:val="000000"/>
          <w:sz w:val="28"/>
        </w:rPr>
        <w:t>
</w:t>
      </w:r>
      <w:r>
        <w:rPr>
          <w:rFonts w:ascii="Times New Roman"/>
          <w:b w:val="false"/>
          <w:i w:val="false"/>
          <w:color w:val="000000"/>
          <w:sz w:val="28"/>
        </w:rPr>
        <w:t xml:space="preserve"> 14, </w:t>
      </w:r>
      <w:r>
        <w:rPr>
          <w:rFonts w:ascii="Times New Roman"/>
          <w:b w:val="false"/>
          <w:i w:val="false"/>
          <w:color w:val="000000"/>
          <w:sz w:val="28"/>
        </w:rPr>
        <w:t>
</w:t>
      </w:r>
      <w:r>
        <w:rPr>
          <w:rFonts w:ascii="Times New Roman"/>
          <w:b w:val="false"/>
          <w:i w:val="false"/>
          <w:color w:val="000000"/>
          <w:sz w:val="28"/>
        </w:rPr>
        <w:t xml:space="preserve"> 26 Закона </w:t>
      </w:r>
      <w:r>
        <w:rPr>
          <w:rFonts w:ascii="Times New Roman"/>
          <w:b w:val="false"/>
          <w:i w:val="false"/>
          <w:color w:val="000000"/>
          <w:sz w:val="28"/>
        </w:rPr>
        <w:t>
 Республики Казахстан "О туристской деятельности в Республике Казахстан" от 13 июня 2001 года, 
</w:t>
      </w:r>
      <w:r>
        <w:rPr>
          <w:rFonts w:ascii="Times New Roman"/>
          <w:b w:val="false"/>
          <w:i w:val="false"/>
          <w:color w:val="000000"/>
          <w:sz w:val="28"/>
        </w:rPr>
        <w:t xml:space="preserve"> Указ </w:t>
      </w:r>
      <w:r>
        <w:rPr>
          <w:rFonts w:ascii="Times New Roman"/>
          <w:b w:val="false"/>
          <w:i w:val="false"/>
          <w:color w:val="000000"/>
          <w:sz w:val="28"/>
        </w:rPr>
        <w:t>
 Президента Республики Казахстан "О государственной программе развития туризма в Республике Казахстан на 2007-2011 годы" от 29 декабря 2006 года N 231, 
</w:t>
      </w:r>
      <w:r>
        <w:rPr>
          <w:rFonts w:ascii="Times New Roman"/>
          <w:b w:val="false"/>
          <w:i w:val="false"/>
          <w:color w:val="000000"/>
          <w:sz w:val="28"/>
        </w:rPr>
        <w:t xml:space="preserve"> постановление </w:t>
      </w:r>
      <w:r>
        <w:rPr>
          <w:rFonts w:ascii="Times New Roman"/>
          <w:b w:val="false"/>
          <w:i w:val="false"/>
          <w:color w:val="000000"/>
          <w:sz w:val="28"/>
        </w:rPr>
        <w:t>
 Правительства Республики Казахстан "Об утверждении планов по созданию и развитию пилотных кластеров, в приоритетных секторах экономики" от 25 июня 2005 года N 633, 
</w:t>
      </w:r>
      <w:r>
        <w:rPr>
          <w:rFonts w:ascii="Times New Roman"/>
          <w:b w:val="false"/>
          <w:i w:val="false"/>
          <w:color w:val="000000"/>
          <w:sz w:val="28"/>
        </w:rPr>
        <w:t xml:space="preserve"> постановление </w:t>
      </w:r>
      <w:r>
        <w:rPr>
          <w:rFonts w:ascii="Times New Roman"/>
          <w:b w:val="false"/>
          <w:i w:val="false"/>
          <w:color w:val="000000"/>
          <w:sz w:val="28"/>
        </w:rPr>
        <w:t>
 Правительства Республики Казахстан "Вопросы Министерства туризма и спорта Республики Казахстан" от 26 апреля 2006 г. N 329, 
</w:t>
      </w:r>
      <w:r>
        <w:rPr>
          <w:rFonts w:ascii="Times New Roman"/>
          <w:b w:val="false"/>
          <w:i w:val="false"/>
          <w:color w:val="000000"/>
          <w:sz w:val="28"/>
        </w:rPr>
        <w:t xml:space="preserve"> постановление </w:t>
      </w:r>
      <w:r>
        <w:rPr>
          <w:rFonts w:ascii="Times New Roman"/>
          <w:b w:val="false"/>
          <w:i w:val="false"/>
          <w:color w:val="000000"/>
          <w:sz w:val="28"/>
        </w:rPr>
        <w:t>
 Правительства Республики Казахстан от 28 февраля 2007 года N 156 "Об утверждении Плана мероприятий на 2007-2009 годы по реализации Государственной программы развития туризма в Республике Казахстан на 2007-2011 годы".
</w:t>
      </w:r>
      <w:r>
        <w:br/>
      </w:r>
      <w:r>
        <w:rPr>
          <w:rFonts w:ascii="Times New Roman"/>
          <w:b w:val="false"/>
          <w:i w:val="false"/>
          <w:color w:val="000000"/>
          <w:sz w:val="28"/>
        </w:rPr>
        <w:t>
</w:t>
      </w:r>
      <w:r>
        <w:rPr>
          <w:rFonts w:ascii="Times New Roman"/>
          <w:b/>
          <w:i w:val="false"/>
          <w:color w:val="000000"/>
          <w:sz w:val="28"/>
        </w:rPr>
        <w:t>
      3. Источники финансирования бюджетной программы:
</w:t>
      </w:r>
      <w:r>
        <w:rPr>
          <w:rFonts w:ascii="Times New Roman"/>
          <w:b w:val="false"/>
          <w:i w:val="false"/>
          <w:color w:val="000000"/>
          <w:sz w:val="28"/>
        </w:rPr>
        <w:t>
 средства республиканского бюджета
</w:t>
      </w:r>
      <w:r>
        <w:br/>
      </w:r>
      <w:r>
        <w:rPr>
          <w:rFonts w:ascii="Times New Roman"/>
          <w:b w:val="false"/>
          <w:i w:val="false"/>
          <w:color w:val="000000"/>
          <w:sz w:val="28"/>
        </w:rPr>
        <w:t>
</w:t>
      </w:r>
      <w:r>
        <w:rPr>
          <w:rFonts w:ascii="Times New Roman"/>
          <w:b/>
          <w:i w:val="false"/>
          <w:color w:val="000000"/>
          <w:sz w:val="28"/>
        </w:rPr>
        <w:t>
      4. Цель бюджетной программы:
</w:t>
      </w:r>
      <w:r>
        <w:rPr>
          <w:rFonts w:ascii="Times New Roman"/>
          <w:b w:val="false"/>
          <w:i w:val="false"/>
          <w:color w:val="000000"/>
          <w:sz w:val="28"/>
        </w:rPr>
        <w:t>
 повышение имиджа Казахстана как привлекательного туристского объекта и развитие туристского кластера для превращения Казахстана в центр туризма центральноазиатского региона и создания конкурентоспособной туристской индустрии.
</w:t>
      </w:r>
      <w:r>
        <w:br/>
      </w:r>
      <w:r>
        <w:rPr>
          <w:rFonts w:ascii="Times New Roman"/>
          <w:b w:val="false"/>
          <w:i w:val="false"/>
          <w:color w:val="000000"/>
          <w:sz w:val="28"/>
        </w:rPr>
        <w:t>
</w:t>
      </w:r>
      <w:r>
        <w:rPr>
          <w:rFonts w:ascii="Times New Roman"/>
          <w:b/>
          <w:i w:val="false"/>
          <w:color w:val="000000"/>
          <w:sz w:val="28"/>
        </w:rPr>
        <w:t>
      5. Задачи бюджетной программы:
</w:t>
      </w:r>
      <w:r>
        <w:rPr>
          <w:rFonts w:ascii="Times New Roman"/>
          <w:b w:val="false"/>
          <w:i w:val="false"/>
          <w:color w:val="000000"/>
          <w:sz w:val="28"/>
        </w:rPr>
        <w:t>
 создание благоприятного инвестиционного климата для развития индустрии туризма; формирование национального турпродукта и обеспечение его качества в соответствии с мировым уровнем; внедрение новейших технологий и научных разработок в индустрию туризма; организация и участие в крупных международных мероприятиях и форумах в целях укрепления международного туристского имиджа Казахстана.
</w:t>
      </w:r>
      <w:r>
        <w:br/>
      </w:r>
      <w:r>
        <w:rPr>
          <w:rFonts w:ascii="Times New Roman"/>
          <w:b w:val="false"/>
          <w:i w:val="false"/>
          <w:color w:val="000000"/>
          <w:sz w:val="28"/>
        </w:rPr>
        <w:t>
</w:t>
      </w:r>
      <w:r>
        <w:rPr>
          <w:rFonts w:ascii="Times New Roman"/>
          <w:b/>
          <w:i w:val="false"/>
          <w:color w:val="000000"/>
          <w:sz w:val="28"/>
        </w:rPr>
        <w:t>
      6. План мероприятий по реализации бюджетной программы: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3"/>
        <w:gridCol w:w="933"/>
        <w:gridCol w:w="973"/>
        <w:gridCol w:w="2933"/>
        <w:gridCol w:w="4433"/>
        <w:gridCol w:w="1333"/>
        <w:gridCol w:w="2753"/>
      </w:tblGrid>
      <w:tr>
        <w:trPr>
          <w:trHeight w:val="90" w:hRule="atLeast"/>
        </w:trPr>
        <w:tc>
          <w:tcPr>
            <w:tcW w:w="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r>
              <w:br/>
            </w:r>
            <w:r>
              <w:rPr>
                <w:rFonts w:ascii="Times New Roman"/>
                <w:b w:val="false"/>
                <w:i w:val="false"/>
                <w:color w:val="000000"/>
                <w:sz w:val="20"/>
              </w:rPr>
              <w:t>
п/п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Код
</w:t>
            </w:r>
            <w:r>
              <w:br/>
            </w:r>
            <w:r>
              <w:rPr>
                <w:rFonts w:ascii="Times New Roman"/>
                <w:b w:val="false"/>
                <w:i w:val="false"/>
                <w:color w:val="000000"/>
                <w:sz w:val="20"/>
              </w:rPr>
              <w:t>
про-
</w:t>
            </w:r>
            <w:r>
              <w:br/>
            </w:r>
            <w:r>
              <w:rPr>
                <w:rFonts w:ascii="Times New Roman"/>
                <w:b w:val="false"/>
                <w:i w:val="false"/>
                <w:color w:val="000000"/>
                <w:sz w:val="20"/>
              </w:rPr>
              <w:t>
гра-
</w:t>
            </w:r>
            <w:r>
              <w:br/>
            </w:r>
            <w:r>
              <w:rPr>
                <w:rFonts w:ascii="Times New Roman"/>
                <w:b w:val="false"/>
                <w:i w:val="false"/>
                <w:color w:val="000000"/>
                <w:sz w:val="20"/>
              </w:rPr>
              <w:t>
ммы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Код
</w:t>
            </w:r>
            <w:r>
              <w:br/>
            </w:r>
            <w:r>
              <w:rPr>
                <w:rFonts w:ascii="Times New Roman"/>
                <w:b w:val="false"/>
                <w:i w:val="false"/>
                <w:color w:val="000000"/>
                <w:sz w:val="20"/>
              </w:rPr>
              <w:t>
под-
</w:t>
            </w:r>
            <w:r>
              <w:br/>
            </w:r>
            <w:r>
              <w:rPr>
                <w:rFonts w:ascii="Times New Roman"/>
                <w:b w:val="false"/>
                <w:i w:val="false"/>
                <w:color w:val="000000"/>
                <w:sz w:val="20"/>
              </w:rPr>
              <w:t>
про-
</w:t>
            </w:r>
            <w:r>
              <w:br/>
            </w:r>
            <w:r>
              <w:rPr>
                <w:rFonts w:ascii="Times New Roman"/>
                <w:b w:val="false"/>
                <w:i w:val="false"/>
                <w:color w:val="000000"/>
                <w:sz w:val="20"/>
              </w:rPr>
              <w:t>
гра-
</w:t>
            </w:r>
            <w:r>
              <w:br/>
            </w:r>
            <w:r>
              <w:rPr>
                <w:rFonts w:ascii="Times New Roman"/>
                <w:b w:val="false"/>
                <w:i w:val="false"/>
                <w:color w:val="000000"/>
                <w:sz w:val="20"/>
              </w:rPr>
              <w:t>
ммы
</w:t>
            </w:r>
          </w:p>
        </w:tc>
        <w:tc>
          <w:tcPr>
            <w:tcW w:w="2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Наименование
</w:t>
            </w:r>
            <w:r>
              <w:br/>
            </w:r>
            <w:r>
              <w:rPr>
                <w:rFonts w:ascii="Times New Roman"/>
                <w:b w:val="false"/>
                <w:i w:val="false"/>
                <w:color w:val="000000"/>
                <w:sz w:val="20"/>
              </w:rPr>
              <w:t>
программы
</w:t>
            </w:r>
            <w:r>
              <w:br/>
            </w:r>
            <w:r>
              <w:rPr>
                <w:rFonts w:ascii="Times New Roman"/>
                <w:b w:val="false"/>
                <w:i w:val="false"/>
                <w:color w:val="000000"/>
                <w:sz w:val="20"/>
              </w:rPr>
              <w:t>
(подпрограммы)
</w:t>
            </w:r>
          </w:p>
        </w:tc>
        <w:tc>
          <w:tcPr>
            <w:tcW w:w="4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Мероприятия
</w:t>
            </w:r>
            <w:r>
              <w:br/>
            </w:r>
            <w:r>
              <w:rPr>
                <w:rFonts w:ascii="Times New Roman"/>
                <w:b w:val="false"/>
                <w:i w:val="false"/>
                <w:color w:val="000000"/>
                <w:sz w:val="20"/>
              </w:rPr>
              <w:t>
по реализации
</w:t>
            </w:r>
            <w:r>
              <w:br/>
            </w:r>
            <w:r>
              <w:rPr>
                <w:rFonts w:ascii="Times New Roman"/>
                <w:b w:val="false"/>
                <w:i w:val="false"/>
                <w:color w:val="000000"/>
                <w:sz w:val="20"/>
              </w:rPr>
              <w:t>
программы
</w:t>
            </w:r>
            <w:r>
              <w:br/>
            </w:r>
            <w:r>
              <w:rPr>
                <w:rFonts w:ascii="Times New Roman"/>
                <w:b w:val="false"/>
                <w:i w:val="false"/>
                <w:color w:val="000000"/>
                <w:sz w:val="20"/>
              </w:rPr>
              <w:t>
(подпрограмм)
</w:t>
            </w:r>
          </w:p>
        </w:tc>
        <w:tc>
          <w:tcPr>
            <w:tcW w:w="1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Сроки
</w:t>
            </w:r>
            <w:r>
              <w:br/>
            </w:r>
            <w:r>
              <w:rPr>
                <w:rFonts w:ascii="Times New Roman"/>
                <w:b w:val="false"/>
                <w:i w:val="false"/>
                <w:color w:val="000000"/>
                <w:sz w:val="20"/>
              </w:rPr>
              <w:t>
реали-
</w:t>
            </w:r>
            <w:r>
              <w:br/>
            </w:r>
            <w:r>
              <w:rPr>
                <w:rFonts w:ascii="Times New Roman"/>
                <w:b w:val="false"/>
                <w:i w:val="false"/>
                <w:color w:val="000000"/>
                <w:sz w:val="20"/>
              </w:rPr>
              <w:t>
зации
</w:t>
            </w:r>
          </w:p>
        </w:tc>
        <w:tc>
          <w:tcPr>
            <w:tcW w:w="2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Ответственные
</w:t>
            </w:r>
            <w:r>
              <w:br/>
            </w:r>
            <w:r>
              <w:rPr>
                <w:rFonts w:ascii="Times New Roman"/>
                <w:b w:val="false"/>
                <w:i w:val="false"/>
                <w:color w:val="000000"/>
                <w:sz w:val="20"/>
              </w:rPr>
              <w:t>
исполнители
</w:t>
            </w:r>
          </w:p>
        </w:tc>
      </w:tr>
      <w:tr>
        <w:trPr>
          <w:trHeight w:val="90" w:hRule="atLeast"/>
        </w:trPr>
        <w:tc>
          <w:tcPr>
            <w:tcW w:w="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2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90" w:hRule="atLeast"/>
        </w:trPr>
        <w:tc>
          <w:tcPr>
            <w:tcW w:w="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011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Формирование
</w:t>
            </w:r>
            <w:r>
              <w:br/>
            </w:r>
            <w:r>
              <w:rPr>
                <w:rFonts w:ascii="Times New Roman"/>
                <w:b w:val="false"/>
                <w:i w:val="false"/>
                <w:color w:val="000000"/>
                <w:sz w:val="20"/>
              </w:rPr>
              <w:t>
туристского
</w:t>
            </w:r>
            <w:r>
              <w:br/>
            </w:r>
            <w:r>
              <w:rPr>
                <w:rFonts w:ascii="Times New Roman"/>
                <w:b w:val="false"/>
                <w:i w:val="false"/>
                <w:color w:val="000000"/>
                <w:sz w:val="20"/>
              </w:rPr>
              <w:t>
имиджа
</w:t>
            </w:r>
            <w:r>
              <w:br/>
            </w:r>
            <w:r>
              <w:rPr>
                <w:rFonts w:ascii="Times New Roman"/>
                <w:b w:val="false"/>
                <w:i w:val="false"/>
                <w:color w:val="000000"/>
                <w:sz w:val="20"/>
              </w:rPr>
              <w:t>
Казахстана
</w:t>
            </w:r>
          </w:p>
        </w:tc>
        <w:tc>
          <w:tcPr>
            <w:tcW w:w="4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Участие Казахстана на
</w:t>
            </w:r>
            <w:r>
              <w:br/>
            </w:r>
            <w:r>
              <w:rPr>
                <w:rFonts w:ascii="Times New Roman"/>
                <w:b w:val="false"/>
                <w:i w:val="false"/>
                <w:color w:val="000000"/>
                <w:sz w:val="20"/>
              </w:rPr>
              <w:t>
очередных заседаниях
</w:t>
            </w:r>
            <w:r>
              <w:br/>
            </w:r>
            <w:r>
              <w:rPr>
                <w:rFonts w:ascii="Times New Roman"/>
                <w:b w:val="false"/>
                <w:i w:val="false"/>
                <w:color w:val="000000"/>
                <w:sz w:val="20"/>
              </w:rPr>
              <w:t>
комиссии Всемирной
</w:t>
            </w:r>
            <w:r>
              <w:br/>
            </w:r>
            <w:r>
              <w:rPr>
                <w:rFonts w:ascii="Times New Roman"/>
                <w:b w:val="false"/>
                <w:i w:val="false"/>
                <w:color w:val="000000"/>
                <w:sz w:val="20"/>
              </w:rPr>
              <w:t>
туристской организа-
</w:t>
            </w:r>
            <w:r>
              <w:br/>
            </w:r>
            <w:r>
              <w:rPr>
                <w:rFonts w:ascii="Times New Roman"/>
                <w:b w:val="false"/>
                <w:i w:val="false"/>
                <w:color w:val="000000"/>
                <w:sz w:val="20"/>
              </w:rPr>
              <w:t>
ции для Европы;
</w:t>
            </w:r>
            <w:r>
              <w:br/>
            </w:r>
            <w:r>
              <w:rPr>
                <w:rFonts w:ascii="Times New Roman"/>
                <w:b w:val="false"/>
                <w:i w:val="false"/>
                <w:color w:val="000000"/>
                <w:sz w:val="20"/>
              </w:rPr>
              <w:t>
Проведение ежегодного
</w:t>
            </w:r>
            <w:r>
              <w:br/>
            </w:r>
            <w:r>
              <w:rPr>
                <w:rFonts w:ascii="Times New Roman"/>
                <w:b w:val="false"/>
                <w:i w:val="false"/>
                <w:color w:val="000000"/>
                <w:sz w:val="20"/>
              </w:rPr>
              <w:t>
национального конкур-
</w:t>
            </w:r>
            <w:r>
              <w:br/>
            </w:r>
            <w:r>
              <w:rPr>
                <w:rFonts w:ascii="Times New Roman"/>
                <w:b w:val="false"/>
                <w:i w:val="false"/>
                <w:color w:val="000000"/>
                <w:sz w:val="20"/>
              </w:rPr>
              <w:t>
са на разработку
</w:t>
            </w:r>
            <w:r>
              <w:br/>
            </w:r>
            <w:r>
              <w:rPr>
                <w:rFonts w:ascii="Times New Roman"/>
                <w:b w:val="false"/>
                <w:i w:val="false"/>
                <w:color w:val="000000"/>
                <w:sz w:val="20"/>
              </w:rPr>
              <w:t>
туристского слогана
</w:t>
            </w:r>
            <w:r>
              <w:br/>
            </w:r>
            <w:r>
              <w:rPr>
                <w:rFonts w:ascii="Times New Roman"/>
                <w:b w:val="false"/>
                <w:i w:val="false"/>
                <w:color w:val="000000"/>
                <w:sz w:val="20"/>
              </w:rPr>
              <w:t>
и бренда Республики
</w:t>
            </w:r>
            <w:r>
              <w:br/>
            </w:r>
            <w:r>
              <w:rPr>
                <w:rFonts w:ascii="Times New Roman"/>
                <w:b w:val="false"/>
                <w:i w:val="false"/>
                <w:color w:val="000000"/>
                <w:sz w:val="20"/>
              </w:rPr>
              <w:t>
Казахстан в целях
</w:t>
            </w:r>
            <w:r>
              <w:br/>
            </w:r>
            <w:r>
              <w:rPr>
                <w:rFonts w:ascii="Times New Roman"/>
                <w:b w:val="false"/>
                <w:i w:val="false"/>
                <w:color w:val="000000"/>
                <w:sz w:val="20"/>
              </w:rPr>
              <w:t>
повышения туристского
</w:t>
            </w:r>
            <w:r>
              <w:br/>
            </w:r>
            <w:r>
              <w:rPr>
                <w:rFonts w:ascii="Times New Roman"/>
                <w:b w:val="false"/>
                <w:i w:val="false"/>
                <w:color w:val="000000"/>
                <w:sz w:val="20"/>
              </w:rPr>
              <w:t>
имиджа Республики
</w:t>
            </w:r>
            <w:r>
              <w:br/>
            </w:r>
            <w:r>
              <w:rPr>
                <w:rFonts w:ascii="Times New Roman"/>
                <w:b w:val="false"/>
                <w:i w:val="false"/>
                <w:color w:val="000000"/>
                <w:sz w:val="20"/>
              </w:rPr>
              <w:t>
Казахстан.
</w:t>
            </w:r>
            <w:r>
              <w:br/>
            </w:r>
            <w:r>
              <w:rPr>
                <w:rFonts w:ascii="Times New Roman"/>
                <w:b w:val="false"/>
                <w:i w:val="false"/>
                <w:color w:val="000000"/>
                <w:sz w:val="20"/>
              </w:rPr>
              <w:t>
Проведение республи-
</w:t>
            </w:r>
            <w:r>
              <w:br/>
            </w:r>
            <w:r>
              <w:rPr>
                <w:rFonts w:ascii="Times New Roman"/>
                <w:b w:val="false"/>
                <w:i w:val="false"/>
                <w:color w:val="000000"/>
                <w:sz w:val="20"/>
              </w:rPr>
              <w:t>
канских семинаров и
</w:t>
            </w:r>
            <w:r>
              <w:br/>
            </w:r>
            <w:r>
              <w:rPr>
                <w:rFonts w:ascii="Times New Roman"/>
                <w:b w:val="false"/>
                <w:i w:val="false"/>
                <w:color w:val="000000"/>
                <w:sz w:val="20"/>
              </w:rPr>
              <w:t>
совещаний по вопросам
</w:t>
            </w:r>
            <w:r>
              <w:br/>
            </w:r>
            <w:r>
              <w:rPr>
                <w:rFonts w:ascii="Times New Roman"/>
                <w:b w:val="false"/>
                <w:i w:val="false"/>
                <w:color w:val="000000"/>
                <w:sz w:val="20"/>
              </w:rPr>
              <w:t>
развития туристской
</w:t>
            </w:r>
            <w:r>
              <w:br/>
            </w:r>
            <w:r>
              <w:rPr>
                <w:rFonts w:ascii="Times New Roman"/>
                <w:b w:val="false"/>
                <w:i w:val="false"/>
                <w:color w:val="000000"/>
                <w:sz w:val="20"/>
              </w:rPr>
              <w:t>
отрасли и подготовки
</w:t>
            </w:r>
            <w:r>
              <w:br/>
            </w:r>
            <w:r>
              <w:rPr>
                <w:rFonts w:ascii="Times New Roman"/>
                <w:b w:val="false"/>
                <w:i w:val="false"/>
                <w:color w:val="000000"/>
                <w:sz w:val="20"/>
              </w:rPr>
              <w:t>
кадров для туристской
</w:t>
            </w:r>
            <w:r>
              <w:br/>
            </w:r>
            <w:r>
              <w:rPr>
                <w:rFonts w:ascii="Times New Roman"/>
                <w:b w:val="false"/>
                <w:i w:val="false"/>
                <w:color w:val="000000"/>
                <w:sz w:val="20"/>
              </w:rPr>
              <w:t>
индустрии;
</w:t>
            </w:r>
            <w:r>
              <w:br/>
            </w:r>
            <w:r>
              <w:rPr>
                <w:rFonts w:ascii="Times New Roman"/>
                <w:b w:val="false"/>
                <w:i w:val="false"/>
                <w:color w:val="000000"/>
                <w:sz w:val="20"/>
              </w:rPr>
              <w:t>
Проведение междуна-
</w:t>
            </w:r>
            <w:r>
              <w:br/>
            </w:r>
            <w:r>
              <w:rPr>
                <w:rFonts w:ascii="Times New Roman"/>
                <w:b w:val="false"/>
                <w:i w:val="false"/>
                <w:color w:val="000000"/>
                <w:sz w:val="20"/>
              </w:rPr>
              <w:t>
родной конференции с
</w:t>
            </w:r>
            <w:r>
              <w:br/>
            </w:r>
            <w:r>
              <w:rPr>
                <w:rFonts w:ascii="Times New Roman"/>
                <w:b w:val="false"/>
                <w:i w:val="false"/>
                <w:color w:val="000000"/>
                <w:sz w:val="20"/>
              </w:rPr>
              <w:t>
приглашением зарубеж-
</w:t>
            </w:r>
            <w:r>
              <w:br/>
            </w:r>
            <w:r>
              <w:rPr>
                <w:rFonts w:ascii="Times New Roman"/>
                <w:b w:val="false"/>
                <w:i w:val="false"/>
                <w:color w:val="000000"/>
                <w:sz w:val="20"/>
              </w:rPr>
              <w:t>
ных специалистов;
</w:t>
            </w:r>
            <w:r>
              <w:br/>
            </w:r>
            <w:r>
              <w:rPr>
                <w:rFonts w:ascii="Times New Roman"/>
                <w:b w:val="false"/>
                <w:i w:val="false"/>
                <w:color w:val="000000"/>
                <w:sz w:val="20"/>
              </w:rPr>
              <w:t>
Разработка и издание
</w:t>
            </w:r>
            <w:r>
              <w:br/>
            </w:r>
            <w:r>
              <w:rPr>
                <w:rFonts w:ascii="Times New Roman"/>
                <w:b w:val="false"/>
                <w:i w:val="false"/>
                <w:color w:val="000000"/>
                <w:sz w:val="20"/>
              </w:rPr>
              <w:t>
информационно-
</w:t>
            </w:r>
            <w:r>
              <w:br/>
            </w:r>
            <w:r>
              <w:rPr>
                <w:rFonts w:ascii="Times New Roman"/>
                <w:b w:val="false"/>
                <w:i w:val="false"/>
                <w:color w:val="000000"/>
                <w:sz w:val="20"/>
              </w:rPr>
              <w:t>
справочных материалов
</w:t>
            </w:r>
            <w:r>
              <w:br/>
            </w:r>
            <w:r>
              <w:rPr>
                <w:rFonts w:ascii="Times New Roman"/>
                <w:b w:val="false"/>
                <w:i w:val="false"/>
                <w:color w:val="000000"/>
                <w:sz w:val="20"/>
              </w:rPr>
              <w:t>
по вопросам развития
</w:t>
            </w:r>
            <w:r>
              <w:br/>
            </w:r>
            <w:r>
              <w:rPr>
                <w:rFonts w:ascii="Times New Roman"/>
                <w:b w:val="false"/>
                <w:i w:val="false"/>
                <w:color w:val="000000"/>
                <w:sz w:val="20"/>
              </w:rPr>
              <w:t>
туризма;
</w:t>
            </w:r>
            <w:r>
              <w:br/>
            </w:r>
            <w:r>
              <w:rPr>
                <w:rFonts w:ascii="Times New Roman"/>
                <w:b w:val="false"/>
                <w:i w:val="false"/>
                <w:color w:val="000000"/>
                <w:sz w:val="20"/>
              </w:rPr>
              <w:t>
проведение информа-
</w:t>
            </w:r>
            <w:r>
              <w:br/>
            </w:r>
            <w:r>
              <w:rPr>
                <w:rFonts w:ascii="Times New Roman"/>
                <w:b w:val="false"/>
                <w:i w:val="false"/>
                <w:color w:val="000000"/>
                <w:sz w:val="20"/>
              </w:rPr>
              <w:t>
ционных туров в
</w:t>
            </w:r>
            <w:r>
              <w:br/>
            </w:r>
            <w:r>
              <w:rPr>
                <w:rFonts w:ascii="Times New Roman"/>
                <w:b w:val="false"/>
                <w:i w:val="false"/>
                <w:color w:val="000000"/>
                <w:sz w:val="20"/>
              </w:rPr>
              <w:t>
Республике Казахстан
</w:t>
            </w:r>
            <w:r>
              <w:br/>
            </w:r>
            <w:r>
              <w:rPr>
                <w:rFonts w:ascii="Times New Roman"/>
                <w:b w:val="false"/>
                <w:i w:val="false"/>
                <w:color w:val="000000"/>
                <w:sz w:val="20"/>
              </w:rPr>
              <w:t>
для ведущих зарубеж-
</w:t>
            </w:r>
            <w:r>
              <w:br/>
            </w:r>
            <w:r>
              <w:rPr>
                <w:rFonts w:ascii="Times New Roman"/>
                <w:b w:val="false"/>
                <w:i w:val="false"/>
                <w:color w:val="000000"/>
                <w:sz w:val="20"/>
              </w:rPr>
              <w:t>
ных туристских опера-
</w:t>
            </w:r>
            <w:r>
              <w:br/>
            </w:r>
            <w:r>
              <w:rPr>
                <w:rFonts w:ascii="Times New Roman"/>
                <w:b w:val="false"/>
                <w:i w:val="false"/>
                <w:color w:val="000000"/>
                <w:sz w:val="20"/>
              </w:rPr>
              <w:t>
торов и представите-
</w:t>
            </w:r>
            <w:r>
              <w:br/>
            </w:r>
            <w:r>
              <w:rPr>
                <w:rFonts w:ascii="Times New Roman"/>
                <w:b w:val="false"/>
                <w:i w:val="false"/>
                <w:color w:val="000000"/>
                <w:sz w:val="20"/>
              </w:rPr>
              <w:t>
лей СМИ;
</w:t>
            </w:r>
            <w:r>
              <w:br/>
            </w:r>
            <w:r>
              <w:rPr>
                <w:rFonts w:ascii="Times New Roman"/>
                <w:b w:val="false"/>
                <w:i w:val="false"/>
                <w:color w:val="000000"/>
                <w:sz w:val="20"/>
              </w:rPr>
              <w:t>
производство
</w:t>
            </w:r>
            <w:r>
              <w:br/>
            </w:r>
            <w:r>
              <w:rPr>
                <w:rFonts w:ascii="Times New Roman"/>
                <w:b w:val="false"/>
                <w:i w:val="false"/>
                <w:color w:val="000000"/>
                <w:sz w:val="20"/>
              </w:rPr>
              <w:t>
рекламно-
</w:t>
            </w:r>
            <w:r>
              <w:br/>
            </w:r>
            <w:r>
              <w:rPr>
                <w:rFonts w:ascii="Times New Roman"/>
                <w:b w:val="false"/>
                <w:i w:val="false"/>
                <w:color w:val="000000"/>
                <w:sz w:val="20"/>
              </w:rPr>
              <w:t>
информационного мате-
</w:t>
            </w:r>
            <w:r>
              <w:br/>
            </w:r>
            <w:r>
              <w:rPr>
                <w:rFonts w:ascii="Times New Roman"/>
                <w:b w:val="false"/>
                <w:i w:val="false"/>
                <w:color w:val="000000"/>
                <w:sz w:val="20"/>
              </w:rPr>
              <w:t>
риала о туристском
</w:t>
            </w:r>
            <w:r>
              <w:br/>
            </w:r>
            <w:r>
              <w:rPr>
                <w:rFonts w:ascii="Times New Roman"/>
                <w:b w:val="false"/>
                <w:i w:val="false"/>
                <w:color w:val="000000"/>
                <w:sz w:val="20"/>
              </w:rPr>
              <w:t>
потенциале
</w:t>
            </w:r>
            <w:r>
              <w:br/>
            </w:r>
            <w:r>
              <w:rPr>
                <w:rFonts w:ascii="Times New Roman"/>
                <w:b w:val="false"/>
                <w:i w:val="false"/>
                <w:color w:val="000000"/>
                <w:sz w:val="20"/>
              </w:rPr>
              <w:t>
Казахстана;
</w:t>
            </w:r>
            <w:r>
              <w:br/>
            </w:r>
            <w:r>
              <w:rPr>
                <w:rFonts w:ascii="Times New Roman"/>
                <w:b w:val="false"/>
                <w:i w:val="false"/>
                <w:color w:val="000000"/>
                <w:sz w:val="20"/>
              </w:rPr>
              <w:t>
трансляция рекламно-
</w:t>
            </w:r>
            <w:r>
              <w:br/>
            </w:r>
            <w:r>
              <w:rPr>
                <w:rFonts w:ascii="Times New Roman"/>
                <w:b w:val="false"/>
                <w:i w:val="false"/>
                <w:color w:val="000000"/>
                <w:sz w:val="20"/>
              </w:rPr>
              <w:t>
информационного мате-
</w:t>
            </w:r>
            <w:r>
              <w:br/>
            </w:r>
            <w:r>
              <w:rPr>
                <w:rFonts w:ascii="Times New Roman"/>
                <w:b w:val="false"/>
                <w:i w:val="false"/>
                <w:color w:val="000000"/>
                <w:sz w:val="20"/>
              </w:rPr>
              <w:t>
риала о туристском
</w:t>
            </w:r>
            <w:r>
              <w:br/>
            </w:r>
            <w:r>
              <w:rPr>
                <w:rFonts w:ascii="Times New Roman"/>
                <w:b w:val="false"/>
                <w:i w:val="false"/>
                <w:color w:val="000000"/>
                <w:sz w:val="20"/>
              </w:rPr>
              <w:t>
потенциале Казахстана
</w:t>
            </w:r>
            <w:r>
              <w:br/>
            </w:r>
            <w:r>
              <w:rPr>
                <w:rFonts w:ascii="Times New Roman"/>
                <w:b w:val="false"/>
                <w:i w:val="false"/>
                <w:color w:val="000000"/>
                <w:sz w:val="20"/>
              </w:rPr>
              <w:t>
в зарубежных СМИ;
</w:t>
            </w:r>
            <w:r>
              <w:br/>
            </w:r>
            <w:r>
              <w:rPr>
                <w:rFonts w:ascii="Times New Roman"/>
                <w:b w:val="false"/>
                <w:i w:val="false"/>
                <w:color w:val="000000"/>
                <w:sz w:val="20"/>
              </w:rPr>
              <w:t>
проведение Иле-
</w:t>
            </w:r>
            <w:r>
              <w:br/>
            </w:r>
            <w:r>
              <w:rPr>
                <w:rFonts w:ascii="Times New Roman"/>
                <w:b w:val="false"/>
                <w:i w:val="false"/>
                <w:color w:val="000000"/>
                <w:sz w:val="20"/>
              </w:rPr>
              <w:t>
Балхашской регаты;
</w:t>
            </w:r>
            <w:r>
              <w:br/>
            </w:r>
            <w:r>
              <w:rPr>
                <w:rFonts w:ascii="Times New Roman"/>
                <w:b w:val="false"/>
                <w:i w:val="false"/>
                <w:color w:val="000000"/>
                <w:sz w:val="20"/>
              </w:rPr>
              <w:t>
проведение казахстан-
</w:t>
            </w:r>
            <w:r>
              <w:br/>
            </w:r>
            <w:r>
              <w:rPr>
                <w:rFonts w:ascii="Times New Roman"/>
                <w:b w:val="false"/>
                <w:i w:val="false"/>
                <w:color w:val="000000"/>
                <w:sz w:val="20"/>
              </w:rPr>
              <w:t>
ской туристской
</w:t>
            </w:r>
            <w:r>
              <w:br/>
            </w:r>
            <w:r>
              <w:rPr>
                <w:rFonts w:ascii="Times New Roman"/>
                <w:b w:val="false"/>
                <w:i w:val="false"/>
                <w:color w:val="000000"/>
                <w:sz w:val="20"/>
              </w:rPr>
              <w:t>
ярмарки (передвижная)
</w:t>
            </w:r>
            <w:r>
              <w:br/>
            </w:r>
            <w:r>
              <w:rPr>
                <w:rFonts w:ascii="Times New Roman"/>
                <w:b w:val="false"/>
                <w:i w:val="false"/>
                <w:color w:val="000000"/>
                <w:sz w:val="20"/>
              </w:rPr>
              <w:t>
"Саркылмас саяхат";
</w:t>
            </w:r>
            <w:r>
              <w:br/>
            </w:r>
            <w:r>
              <w:rPr>
                <w:rFonts w:ascii="Times New Roman"/>
                <w:b w:val="false"/>
                <w:i w:val="false"/>
                <w:color w:val="000000"/>
                <w:sz w:val="20"/>
              </w:rPr>
              <w:t>
участие на междуна-
</w:t>
            </w:r>
            <w:r>
              <w:br/>
            </w:r>
            <w:r>
              <w:rPr>
                <w:rFonts w:ascii="Times New Roman"/>
                <w:b w:val="false"/>
                <w:i w:val="false"/>
                <w:color w:val="000000"/>
                <w:sz w:val="20"/>
              </w:rPr>
              <w:t>
родных туристских
</w:t>
            </w:r>
            <w:r>
              <w:br/>
            </w:r>
            <w:r>
              <w:rPr>
                <w:rFonts w:ascii="Times New Roman"/>
                <w:b w:val="false"/>
                <w:i w:val="false"/>
                <w:color w:val="000000"/>
                <w:sz w:val="20"/>
              </w:rPr>
              <w:t>
выставках: "ITB"
</w:t>
            </w:r>
            <w:r>
              <w:br/>
            </w:r>
            <w:r>
              <w:rPr>
                <w:rFonts w:ascii="Times New Roman"/>
                <w:b w:val="false"/>
                <w:i w:val="false"/>
                <w:color w:val="000000"/>
                <w:sz w:val="20"/>
              </w:rPr>
              <w:t>
г. Берлин (Германия),
</w:t>
            </w:r>
            <w:r>
              <w:br/>
            </w:r>
            <w:r>
              <w:rPr>
                <w:rFonts w:ascii="Times New Roman"/>
                <w:b w:val="false"/>
                <w:i w:val="false"/>
                <w:color w:val="000000"/>
                <w:sz w:val="20"/>
              </w:rPr>
              <w:t>
"KOTFA" г. Сеул
</w:t>
            </w:r>
            <w:r>
              <w:br/>
            </w:r>
            <w:r>
              <w:rPr>
                <w:rFonts w:ascii="Times New Roman"/>
                <w:b w:val="false"/>
                <w:i w:val="false"/>
                <w:color w:val="000000"/>
                <w:sz w:val="20"/>
              </w:rPr>
              <w:t>
(Южная Корея), "JATA"
</w:t>
            </w:r>
            <w:r>
              <w:br/>
            </w:r>
            <w:r>
              <w:rPr>
                <w:rFonts w:ascii="Times New Roman"/>
                <w:b w:val="false"/>
                <w:i w:val="false"/>
                <w:color w:val="000000"/>
                <w:sz w:val="20"/>
              </w:rPr>
              <w:t>
г. Токио (Япония),
</w:t>
            </w:r>
            <w:r>
              <w:br/>
            </w:r>
            <w:r>
              <w:rPr>
                <w:rFonts w:ascii="Times New Roman"/>
                <w:b w:val="false"/>
                <w:i w:val="false"/>
                <w:color w:val="000000"/>
                <w:sz w:val="20"/>
              </w:rPr>
              <w:t>
"WTM" в г. Лондон
</w:t>
            </w:r>
            <w:r>
              <w:br/>
            </w:r>
            <w:r>
              <w:rPr>
                <w:rFonts w:ascii="Times New Roman"/>
                <w:b w:val="false"/>
                <w:i w:val="false"/>
                <w:color w:val="000000"/>
                <w:sz w:val="20"/>
              </w:rPr>
              <w:t>
(Англия), "SMT"
</w:t>
            </w:r>
            <w:r>
              <w:br/>
            </w:r>
            <w:r>
              <w:rPr>
                <w:rFonts w:ascii="Times New Roman"/>
                <w:b w:val="false"/>
                <w:i w:val="false"/>
                <w:color w:val="000000"/>
                <w:sz w:val="20"/>
              </w:rPr>
              <w:t>
г. Штутгарт
</w:t>
            </w:r>
            <w:r>
              <w:br/>
            </w:r>
            <w:r>
              <w:rPr>
                <w:rFonts w:ascii="Times New Roman"/>
                <w:b w:val="false"/>
                <w:i w:val="false"/>
                <w:color w:val="000000"/>
                <w:sz w:val="20"/>
              </w:rPr>
              <w:t>
(Германия), "СОТТМ"
</w:t>
            </w:r>
            <w:r>
              <w:br/>
            </w:r>
            <w:r>
              <w:rPr>
                <w:rFonts w:ascii="Times New Roman"/>
                <w:b w:val="false"/>
                <w:i w:val="false"/>
                <w:color w:val="000000"/>
                <w:sz w:val="20"/>
              </w:rPr>
              <w:t>
г. Пекин (КНР),
</w:t>
            </w:r>
            <w:r>
              <w:br/>
            </w:r>
            <w:r>
              <w:rPr>
                <w:rFonts w:ascii="Times New Roman"/>
                <w:b w:val="false"/>
                <w:i w:val="false"/>
                <w:color w:val="000000"/>
                <w:sz w:val="20"/>
              </w:rPr>
              <w:t>
"FITUR" г. Мадрид
</w:t>
            </w:r>
            <w:r>
              <w:br/>
            </w:r>
            <w:r>
              <w:rPr>
                <w:rFonts w:ascii="Times New Roman"/>
                <w:b w:val="false"/>
                <w:i w:val="false"/>
                <w:color w:val="000000"/>
                <w:sz w:val="20"/>
              </w:rPr>
              <w:t>
(Испания), "MITT"
</w:t>
            </w:r>
            <w:r>
              <w:br/>
            </w:r>
            <w:r>
              <w:rPr>
                <w:rFonts w:ascii="Times New Roman"/>
                <w:b w:val="false"/>
                <w:i w:val="false"/>
                <w:color w:val="000000"/>
                <w:sz w:val="20"/>
              </w:rPr>
              <w:t>
Москва (Российская
</w:t>
            </w:r>
            <w:r>
              <w:br/>
            </w:r>
            <w:r>
              <w:rPr>
                <w:rFonts w:ascii="Times New Roman"/>
                <w:b w:val="false"/>
                <w:i w:val="false"/>
                <w:color w:val="000000"/>
                <w:sz w:val="20"/>
              </w:rPr>
              <w:t>
Федерация), "IТМ"
</w:t>
            </w:r>
            <w:r>
              <w:br/>
            </w:r>
            <w:r>
              <w:rPr>
                <w:rFonts w:ascii="Times New Roman"/>
                <w:b w:val="false"/>
                <w:i w:val="false"/>
                <w:color w:val="000000"/>
                <w:sz w:val="20"/>
              </w:rPr>
              <w:t>
г. Москва (Российская
</w:t>
            </w:r>
            <w:r>
              <w:br/>
            </w:r>
            <w:r>
              <w:rPr>
                <w:rFonts w:ascii="Times New Roman"/>
                <w:b w:val="false"/>
                <w:i w:val="false"/>
                <w:color w:val="000000"/>
                <w:sz w:val="20"/>
              </w:rPr>
              <w:t>
Федерация), KITF-2008
</w:t>
            </w:r>
            <w:r>
              <w:br/>
            </w:r>
            <w:r>
              <w:rPr>
                <w:rFonts w:ascii="Times New Roman"/>
                <w:b w:val="false"/>
                <w:i w:val="false"/>
                <w:color w:val="000000"/>
                <w:sz w:val="20"/>
              </w:rPr>
              <w:t>
"Туризм и Путешест-
</w:t>
            </w:r>
            <w:r>
              <w:br/>
            </w:r>
            <w:r>
              <w:rPr>
                <w:rFonts w:ascii="Times New Roman"/>
                <w:b w:val="false"/>
                <w:i w:val="false"/>
                <w:color w:val="000000"/>
                <w:sz w:val="20"/>
              </w:rPr>
              <w:t>
вие" в г. Алматы.
</w:t>
            </w:r>
          </w:p>
        </w:tc>
        <w:tc>
          <w:tcPr>
            <w:tcW w:w="1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те-
</w:t>
            </w:r>
            <w:r>
              <w:br/>
            </w:r>
            <w:r>
              <w:rPr>
                <w:rFonts w:ascii="Times New Roman"/>
                <w:b w:val="false"/>
                <w:i w:val="false"/>
                <w:color w:val="000000"/>
                <w:sz w:val="20"/>
              </w:rPr>
              <w:t>
чение
</w:t>
            </w:r>
            <w:r>
              <w:br/>
            </w:r>
            <w:r>
              <w:rPr>
                <w:rFonts w:ascii="Times New Roman"/>
                <w:b w:val="false"/>
                <w:i w:val="false"/>
                <w:color w:val="000000"/>
                <w:sz w:val="20"/>
              </w:rPr>
              <w:t>
года
</w:t>
            </w:r>
          </w:p>
        </w:tc>
        <w:tc>
          <w:tcPr>
            <w:tcW w:w="2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Министерство
</w:t>
            </w:r>
            <w:r>
              <w:br/>
            </w:r>
            <w:r>
              <w:rPr>
                <w:rFonts w:ascii="Times New Roman"/>
                <w:b w:val="false"/>
                <w:i w:val="false"/>
                <w:color w:val="000000"/>
                <w:sz w:val="20"/>
              </w:rPr>
              <w:t>
туризма и
</w:t>
            </w:r>
            <w:r>
              <w:br/>
            </w:r>
            <w:r>
              <w:rPr>
                <w:rFonts w:ascii="Times New Roman"/>
                <w:b w:val="false"/>
                <w:i w:val="false"/>
                <w:color w:val="000000"/>
                <w:sz w:val="20"/>
              </w:rPr>
              <w:t>
спорта
</w:t>
            </w:r>
            <w:r>
              <w:br/>
            </w:r>
            <w:r>
              <w:rPr>
                <w:rFonts w:ascii="Times New Roman"/>
                <w:b w:val="false"/>
                <w:i w:val="false"/>
                <w:color w:val="000000"/>
                <w:sz w:val="20"/>
              </w:rPr>
              <w:t>
Республики
</w:t>
            </w:r>
            <w:r>
              <w:br/>
            </w:r>
            <w:r>
              <w:rPr>
                <w:rFonts w:ascii="Times New Roman"/>
                <w:b w:val="false"/>
                <w:i w:val="false"/>
                <w:color w:val="000000"/>
                <w:sz w:val="20"/>
              </w:rPr>
              <w:t>
Казахстан,
</w:t>
            </w:r>
            <w:r>
              <w:br/>
            </w:r>
            <w:r>
              <w:rPr>
                <w:rFonts w:ascii="Times New Roman"/>
                <w:b w:val="false"/>
                <w:i w:val="false"/>
                <w:color w:val="000000"/>
                <w:sz w:val="20"/>
              </w:rPr>
              <w:t>
Комитет
</w:t>
            </w:r>
            <w:r>
              <w:br/>
            </w:r>
            <w:r>
              <w:rPr>
                <w:rFonts w:ascii="Times New Roman"/>
                <w:b w:val="false"/>
                <w:i w:val="false"/>
                <w:color w:val="000000"/>
                <w:sz w:val="20"/>
              </w:rPr>
              <w:t>
индустрии
</w:t>
            </w:r>
            <w:r>
              <w:br/>
            </w:r>
            <w:r>
              <w:rPr>
                <w:rFonts w:ascii="Times New Roman"/>
                <w:b w:val="false"/>
                <w:i w:val="false"/>
                <w:color w:val="000000"/>
                <w:sz w:val="20"/>
              </w:rPr>
              <w:t>
туризма
</w:t>
            </w:r>
            <w:r>
              <w:br/>
            </w:r>
            <w:r>
              <w:rPr>
                <w:rFonts w:ascii="Times New Roman"/>
                <w:b w:val="false"/>
                <w:i w:val="false"/>
                <w:color w:val="000000"/>
                <w:sz w:val="20"/>
              </w:rPr>
              <w:t>
Министерства
</w:t>
            </w:r>
            <w:r>
              <w:br/>
            </w:r>
            <w:r>
              <w:rPr>
                <w:rFonts w:ascii="Times New Roman"/>
                <w:b w:val="false"/>
                <w:i w:val="false"/>
                <w:color w:val="000000"/>
                <w:sz w:val="20"/>
              </w:rPr>
              <w:t>
туризма и
</w:t>
            </w:r>
            <w:r>
              <w:br/>
            </w:r>
            <w:r>
              <w:rPr>
                <w:rFonts w:ascii="Times New Roman"/>
                <w:b w:val="false"/>
                <w:i w:val="false"/>
                <w:color w:val="000000"/>
                <w:sz w:val="20"/>
              </w:rPr>
              <w:t>
спорта
</w:t>
            </w:r>
            <w:r>
              <w:br/>
            </w:r>
            <w:r>
              <w:rPr>
                <w:rFonts w:ascii="Times New Roman"/>
                <w:b w:val="false"/>
                <w:i w:val="false"/>
                <w:color w:val="000000"/>
                <w:sz w:val="20"/>
              </w:rPr>
              <w:t>
Республики
</w:t>
            </w:r>
            <w:r>
              <w:br/>
            </w:r>
            <w:r>
              <w:rPr>
                <w:rFonts w:ascii="Times New Roman"/>
                <w:b w:val="false"/>
                <w:i w:val="false"/>
                <w:color w:val="000000"/>
                <w:sz w:val="20"/>
              </w:rPr>
              <w:t>
Казахстан
</w:t>
            </w:r>
          </w:p>
        </w:tc>
      </w:tr>
    </w:tbl>
    <w:p>
      <w:pPr>
        <w:spacing w:after="0"/>
        <w:ind w:left="0"/>
        <w:jc w:val="both"/>
      </w:pPr>
      <w:r>
        <w:rPr>
          <w:rFonts w:ascii="Times New Roman"/>
          <w:b w:val="false"/>
          <w:i w:val="false"/>
          <w:color w:val="000000"/>
          <w:sz w:val="28"/>
        </w:rPr>
        <w:t>
</w:t>
      </w:r>
      <w:r>
        <w:rPr>
          <w:rFonts w:ascii="Times New Roman"/>
          <w:b/>
          <w:i w:val="false"/>
          <w:color w:val="000000"/>
          <w:sz w:val="28"/>
        </w:rPr>
        <w:t>
      7. Ожидаемые результаты выполнения бюджетной программы:
</w:t>
      </w:r>
      <w:r>
        <w:rPr>
          <w:rFonts w:ascii="Times New Roman"/>
          <w:b w:val="false"/>
          <w:i w:val="false"/>
          <w:color w:val="000000"/>
          <w:sz w:val="28"/>
        </w:rPr>
        <w:t>
 Прямой результат:
</w:t>
      </w:r>
      <w:r>
        <w:br/>
      </w:r>
      <w:r>
        <w:rPr>
          <w:rFonts w:ascii="Times New Roman"/>
          <w:b w:val="false"/>
          <w:i w:val="false"/>
          <w:color w:val="000000"/>
          <w:sz w:val="28"/>
        </w:rPr>
        <w:t>
1) обеспечение участия Казахстана в девяти международных туристских мероприятиях с целью популяризации туристского потенциала республики;
</w:t>
      </w:r>
      <w:r>
        <w:br/>
      </w:r>
      <w:r>
        <w:rPr>
          <w:rFonts w:ascii="Times New Roman"/>
          <w:b w:val="false"/>
          <w:i w:val="false"/>
          <w:color w:val="000000"/>
          <w:sz w:val="28"/>
        </w:rPr>
        <w:t>
2) проведение восьми внутренних туристских мероприятий с целью содействия развития внутреннего туризма и привлечению иностранных туристов, в том числе проведение международной конференции и трех республиканских семинаров-совещаний;
</w:t>
      </w:r>
      <w:r>
        <w:br/>
      </w:r>
      <w:r>
        <w:rPr>
          <w:rFonts w:ascii="Times New Roman"/>
          <w:b w:val="false"/>
          <w:i w:val="false"/>
          <w:color w:val="000000"/>
          <w:sz w:val="28"/>
        </w:rPr>
        <w:t>
3) издание рекламной и информационно-справочной продукции о туристских возможностях, тиражом 121 тысяча экземпляров, трансляция видеоматериала о туристском потенциале на мировых каналах не менее 500 выходов в эфир в год, с целью устранения информационного вакуума о туризме Казахстана;
</w:t>
      </w:r>
      <w:r>
        <w:br/>
      </w:r>
      <w:r>
        <w:rPr>
          <w:rFonts w:ascii="Times New Roman"/>
          <w:b w:val="false"/>
          <w:i w:val="false"/>
          <w:color w:val="000000"/>
          <w:sz w:val="28"/>
        </w:rPr>
        <w:t>
4) проведение ежегодного национального конкурса по разработке туристского слогана и бренда в целях стимулирования интереса к Республике Казахстан как к новому туристскому направлению в Азии;
</w:t>
      </w:r>
      <w:r>
        <w:br/>
      </w:r>
      <w:r>
        <w:rPr>
          <w:rFonts w:ascii="Times New Roman"/>
          <w:b w:val="false"/>
          <w:i w:val="false"/>
          <w:color w:val="000000"/>
          <w:sz w:val="28"/>
        </w:rPr>
        <w:t>
5) участие Казахстана на очередных заседаниях комиссии Всемирной туристской организации с целью активизации вхождения Республики Казахстан в международное туристское сообщество.
</w:t>
      </w:r>
    </w:p>
    <w:p>
      <w:pPr>
        <w:spacing w:after="0"/>
        <w:ind w:left="0"/>
        <w:jc w:val="both"/>
      </w:pPr>
      <w:r>
        <w:rPr>
          <w:rFonts w:ascii="Times New Roman"/>
          <w:b w:val="false"/>
          <w:i w:val="false"/>
          <w:color w:val="000000"/>
          <w:sz w:val="28"/>
        </w:rPr>
        <w:t>
Конечный результат:
</w:t>
      </w:r>
      <w:r>
        <w:br/>
      </w:r>
      <w:r>
        <w:rPr>
          <w:rFonts w:ascii="Times New Roman"/>
          <w:b w:val="false"/>
          <w:i w:val="false"/>
          <w:color w:val="000000"/>
          <w:sz w:val="28"/>
        </w:rPr>
        <w:t>
продвижение и реализация конкурентоспособного национального туристского продукта на международном рынке туристских услуг;
</w:t>
      </w:r>
      <w:r>
        <w:br/>
      </w:r>
      <w:r>
        <w:rPr>
          <w:rFonts w:ascii="Times New Roman"/>
          <w:b w:val="false"/>
          <w:i w:val="false"/>
          <w:color w:val="000000"/>
          <w:sz w:val="28"/>
        </w:rPr>
        <w:t>
повышение информированности потенциальных туристов о возможностях Казахстана;
</w:t>
      </w:r>
      <w:r>
        <w:br/>
      </w:r>
      <w:r>
        <w:rPr>
          <w:rFonts w:ascii="Times New Roman"/>
          <w:b w:val="false"/>
          <w:i w:val="false"/>
          <w:color w:val="000000"/>
          <w:sz w:val="28"/>
        </w:rPr>
        <w:t>
популяризация туристских возможностей среди местного населения и зарубежных граждан;
</w:t>
      </w:r>
      <w:r>
        <w:br/>
      </w:r>
      <w:r>
        <w:rPr>
          <w:rFonts w:ascii="Times New Roman"/>
          <w:b w:val="false"/>
          <w:i w:val="false"/>
          <w:color w:val="000000"/>
          <w:sz w:val="28"/>
        </w:rPr>
        <w:t>
формирование положительного туристского имиджа Казахстана;
</w:t>
      </w:r>
      <w:r>
        <w:br/>
      </w:r>
      <w:r>
        <w:rPr>
          <w:rFonts w:ascii="Times New Roman"/>
          <w:b w:val="false"/>
          <w:i w:val="false"/>
          <w:color w:val="000000"/>
          <w:sz w:val="28"/>
        </w:rPr>
        <w:t>
повышение привлекательности национального туристского продукта и создание конкурентоспособной туристской индустрии;
</w:t>
      </w:r>
      <w:r>
        <w:br/>
      </w:r>
      <w:r>
        <w:rPr>
          <w:rFonts w:ascii="Times New Roman"/>
          <w:b w:val="false"/>
          <w:i w:val="false"/>
          <w:color w:val="000000"/>
          <w:sz w:val="28"/>
        </w:rPr>
        <w:t>
обмен опытом по вопросам развития индустрии туризма и государственно-частного партнерства.
</w:t>
      </w:r>
    </w:p>
    <w:p>
      <w:pPr>
        <w:spacing w:after="0"/>
        <w:ind w:left="0"/>
        <w:jc w:val="both"/>
      </w:pPr>
      <w:r>
        <w:rPr>
          <w:rFonts w:ascii="Times New Roman"/>
          <w:b w:val="false"/>
          <w:i w:val="false"/>
          <w:color w:val="000000"/>
          <w:sz w:val="28"/>
        </w:rPr>
        <w:t>
Финансово-экономическая эффективность:
</w:t>
      </w:r>
      <w:r>
        <w:br/>
      </w:r>
      <w:r>
        <w:rPr>
          <w:rFonts w:ascii="Times New Roman"/>
          <w:b w:val="false"/>
          <w:i w:val="false"/>
          <w:color w:val="000000"/>
          <w:sz w:val="28"/>
        </w:rPr>
        <w:t>
средние расходы на обеспечение участия Казахстана в международных туристских мероприятиях - 21468,88 тыс. тенге;
</w:t>
      </w:r>
      <w:r>
        <w:br/>
      </w:r>
      <w:r>
        <w:rPr>
          <w:rFonts w:ascii="Times New Roman"/>
          <w:b w:val="false"/>
          <w:i w:val="false"/>
          <w:color w:val="000000"/>
          <w:sz w:val="28"/>
        </w:rPr>
        <w:t>
средние расходы на проведение внутренних туристских мероприятий -  5710,8 тыс. тенге;
</w:t>
      </w:r>
      <w:r>
        <w:br/>
      </w:r>
      <w:r>
        <w:rPr>
          <w:rFonts w:ascii="Times New Roman"/>
          <w:b w:val="false"/>
          <w:i w:val="false"/>
          <w:color w:val="000000"/>
          <w:sz w:val="28"/>
        </w:rPr>
        <w:t>
средние расходы на разработку и издание одного информационно-справочного материала по вопросам развития туризма - 0,353 тыс. тенге;
</w:t>
      </w:r>
      <w:r>
        <w:br/>
      </w:r>
      <w:r>
        <w:rPr>
          <w:rFonts w:ascii="Times New Roman"/>
          <w:b w:val="false"/>
          <w:i w:val="false"/>
          <w:color w:val="000000"/>
          <w:sz w:val="28"/>
        </w:rPr>
        <w:t>
средние расходы на производство одного рекламно-информационного материала о туристском потенциале Казахстана - 1,728 тыс. тенге;
</w:t>
      </w:r>
      <w:r>
        <w:br/>
      </w:r>
      <w:r>
        <w:rPr>
          <w:rFonts w:ascii="Times New Roman"/>
          <w:b w:val="false"/>
          <w:i w:val="false"/>
          <w:color w:val="000000"/>
          <w:sz w:val="28"/>
        </w:rPr>
        <w:t>
средняя стоимость выхода в эфир рекламно-информационного материала о туристском потенциале Казахстана в зарубежных СМИ - 359,14 тыс. тенге.
</w:t>
      </w:r>
    </w:p>
    <w:p>
      <w:pPr>
        <w:spacing w:after="0"/>
        <w:ind w:left="0"/>
        <w:jc w:val="both"/>
      </w:pPr>
      <w:r>
        <w:rPr>
          <w:rFonts w:ascii="Times New Roman"/>
          <w:b w:val="false"/>
          <w:i w:val="false"/>
          <w:color w:val="000000"/>
          <w:sz w:val="28"/>
        </w:rPr>
        <w:t>
Своевременность: Реализация мероприятий в рамках данной бюджетной программы в 2008 году позволит продолжить и активизировать работу по участию Казахстана в международных туристских событиях, проводить собственные мероприятия и создать условия для привлечения инвестиций и частного капитала в сферу туризма.
</w:t>
      </w:r>
    </w:p>
    <w:p>
      <w:pPr>
        <w:spacing w:after="0"/>
        <w:ind w:left="0"/>
        <w:jc w:val="both"/>
      </w:pPr>
      <w:r>
        <w:rPr>
          <w:rFonts w:ascii="Times New Roman"/>
          <w:b w:val="false"/>
          <w:i w:val="false"/>
          <w:color w:val="000000"/>
          <w:sz w:val="28"/>
        </w:rPr>
        <w:t>
Качество: Укрепление туристского имиджа Казахстана, как страны привлекательной для туризма. Совершенствование туристского потенциала страны и качества туристских услуг.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7 с изменениями, внесенными постановлением Правительства РК от 12.11.2008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581д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62       
</w:t>
      </w:r>
      <w:r>
        <w:br/>
      </w:r>
      <w:r>
        <w:rPr>
          <w:rFonts w:ascii="Times New Roman"/>
          <w:b w:val="false"/>
          <w:i w:val="false"/>
          <w:color w:val="000000"/>
          <w:sz w:val="28"/>
        </w:rPr>
        <w:t>
к постановлению Правительства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12 декабря 2007 года N 1224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205 - Министерство туризма и спорта Республики Казахстан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Администратор бюджетной программы
</w:t>
      </w:r>
    </w:p>
    <w:p>
      <w:pPr>
        <w:spacing w:after="0"/>
        <w:ind w:left="0"/>
        <w:jc w:val="both"/>
      </w:pPr>
      <w:r>
        <w:rPr>
          <w:rFonts w:ascii="Times New Roman"/>
          <w:b w:val="false"/>
          <w:i w:val="false"/>
          <w:color w:val="000000"/>
          <w:sz w:val="28"/>
        </w:rPr>
        <w:t>
</w:t>
      </w:r>
      <w:r>
        <w:rPr>
          <w:rFonts w:ascii="Times New Roman"/>
          <w:b/>
          <w:i w:val="false"/>
          <w:color w:val="000000"/>
          <w:sz w:val="28"/>
        </w:rPr>
        <w:t>
ПАСПОРТ
</w:t>
      </w:r>
      <w:r>
        <w:rPr>
          <w:rFonts w:ascii="Times New Roman"/>
          <w:b w:val="false"/>
          <w:i w:val="false"/>
          <w:color w:val="000000"/>
          <w:sz w:val="28"/>
        </w:rPr>
        <w:t>
</w:t>
      </w:r>
      <w:r>
        <w:br/>
      </w:r>
      <w:r>
        <w:rPr>
          <w:rFonts w:ascii="Times New Roman"/>
          <w:b w:val="false"/>
          <w:i w:val="false"/>
          <w:color w:val="000000"/>
          <w:sz w:val="28"/>
        </w:rPr>
        <w:t>
республиканской бюджетной программы
</w:t>
      </w:r>
      <w:r>
        <w:br/>
      </w:r>
      <w:r>
        <w:rPr>
          <w:rFonts w:ascii="Times New Roman"/>
          <w:b w:val="false"/>
          <w:i w:val="false"/>
          <w:color w:val="000000"/>
          <w:sz w:val="28"/>
        </w:rPr>
        <w:t>
012 "Развитие спорта высших достижений"
</w:t>
      </w:r>
      <w:r>
        <w:br/>
      </w:r>
      <w:r>
        <w:rPr>
          <w:rFonts w:ascii="Times New Roman"/>
          <w:b w:val="false"/>
          <w:i w:val="false"/>
          <w:color w:val="000000"/>
          <w:sz w:val="28"/>
        </w:rPr>
        <w:t>
на 2008 год
</w:t>
      </w:r>
    </w:p>
    <w:p>
      <w:pPr>
        <w:spacing w:after="0"/>
        <w:ind w:left="0"/>
        <w:jc w:val="both"/>
      </w:pPr>
      <w:r>
        <w:rPr>
          <w:rFonts w:ascii="Times New Roman"/>
          <w:b w:val="false"/>
          <w:i w:val="false"/>
          <w:color w:val="000000"/>
          <w:sz w:val="28"/>
        </w:rPr>
        <w:t>
</w:t>
      </w:r>
      <w:r>
        <w:rPr>
          <w:rFonts w:ascii="Times New Roman"/>
          <w:b/>
          <w:i w:val="false"/>
          <w:color w:val="000000"/>
          <w:sz w:val="28"/>
        </w:rPr>
        <w:t>
      1. Стоимость:
</w:t>
      </w:r>
      <w:r>
        <w:rPr>
          <w:rFonts w:ascii="Times New Roman"/>
          <w:b w:val="false"/>
          <w:i w:val="false"/>
          <w:color w:val="000000"/>
          <w:sz w:val="28"/>
        </w:rPr>
        <w:t>
 4526064 тысячи тенге (четыре миллиарда пятьсот двадцать шесть миллионов шестьдесят четыре тысячи тенге)
</w:t>
      </w:r>
      <w:r>
        <w:br/>
      </w:r>
      <w:r>
        <w:rPr>
          <w:rFonts w:ascii="Times New Roman"/>
          <w:b w:val="false"/>
          <w:i w:val="false"/>
          <w:color w:val="000000"/>
          <w:sz w:val="28"/>
        </w:rPr>
        <w:t>
</w:t>
      </w:r>
      <w:r>
        <w:rPr>
          <w:rFonts w:ascii="Times New Roman"/>
          <w:b/>
          <w:i w:val="false"/>
          <w:color w:val="000000"/>
          <w:sz w:val="28"/>
        </w:rPr>
        <w:t>
      2. Нормативно-правовая основа бюджетной программы:
</w:t>
      </w:r>
      <w:r>
        <w:rPr>
          <w:rFonts w:ascii="Times New Roman"/>
          <w:b w:val="false"/>
          <w:i w:val="false"/>
          <w:color w:val="000000"/>
          <w:sz w:val="28"/>
        </w:rPr>
        <w:t>
</w:t>
      </w:r>
      <w:r>
        <w:rPr>
          <w:rFonts w:ascii="Times New Roman"/>
          <w:b w:val="false"/>
          <w:i w:val="false"/>
          <w:color w:val="000000"/>
          <w:sz w:val="28"/>
        </w:rPr>
        <w:t xml:space="preserve"> статьи 2 </w:t>
      </w:r>
      <w:r>
        <w:rPr>
          <w:rFonts w:ascii="Times New Roman"/>
          <w:b w:val="false"/>
          <w:i w:val="false"/>
          <w:color w:val="000000"/>
          <w:sz w:val="28"/>
        </w:rPr>
        <w:t>
,
</w:t>
      </w:r>
      <w:r>
        <w:rPr>
          <w:rFonts w:ascii="Times New Roman"/>
          <w:b w:val="false"/>
          <w:i w:val="false"/>
          <w:color w:val="000000"/>
          <w:sz w:val="28"/>
        </w:rPr>
        <w:t xml:space="preserve"> 4, </w:t>
      </w:r>
      <w:r>
        <w:rPr>
          <w:rFonts w:ascii="Times New Roman"/>
          <w:b w:val="false"/>
          <w:i w:val="false"/>
          <w:color w:val="000000"/>
          <w:sz w:val="28"/>
        </w:rPr>
        <w:t>
</w:t>
      </w:r>
      <w:r>
        <w:rPr>
          <w:rFonts w:ascii="Times New Roman"/>
          <w:b w:val="false"/>
          <w:i w:val="false"/>
          <w:color w:val="000000"/>
          <w:sz w:val="28"/>
        </w:rPr>
        <w:t xml:space="preserve"> 15, </w:t>
      </w:r>
      <w:r>
        <w:rPr>
          <w:rFonts w:ascii="Times New Roman"/>
          <w:b w:val="false"/>
          <w:i w:val="false"/>
          <w:color w:val="000000"/>
          <w:sz w:val="28"/>
        </w:rPr>
        <w:t>
</w:t>
      </w:r>
      <w:r>
        <w:rPr>
          <w:rFonts w:ascii="Times New Roman"/>
          <w:b w:val="false"/>
          <w:i w:val="false"/>
          <w:color w:val="000000"/>
          <w:sz w:val="28"/>
        </w:rPr>
        <w:t xml:space="preserve"> 18, </w:t>
      </w:r>
      <w:r>
        <w:rPr>
          <w:rFonts w:ascii="Times New Roman"/>
          <w:b w:val="false"/>
          <w:i w:val="false"/>
          <w:color w:val="000000"/>
          <w:sz w:val="28"/>
        </w:rPr>
        <w:t>
</w:t>
      </w:r>
      <w:r>
        <w:rPr>
          <w:rFonts w:ascii="Times New Roman"/>
          <w:b w:val="false"/>
          <w:i w:val="false"/>
          <w:color w:val="000000"/>
          <w:sz w:val="28"/>
        </w:rPr>
        <w:t xml:space="preserve"> 25, </w:t>
      </w:r>
      <w:r>
        <w:rPr>
          <w:rFonts w:ascii="Times New Roman"/>
          <w:b w:val="false"/>
          <w:i w:val="false"/>
          <w:color w:val="000000"/>
          <w:sz w:val="28"/>
        </w:rPr>
        <w:t>
</w:t>
      </w:r>
      <w:r>
        <w:rPr>
          <w:rFonts w:ascii="Times New Roman"/>
          <w:b w:val="false"/>
          <w:i w:val="false"/>
          <w:color w:val="000000"/>
          <w:sz w:val="28"/>
        </w:rPr>
        <w:t xml:space="preserve"> 30 Закона </w:t>
      </w:r>
      <w:r>
        <w:rPr>
          <w:rFonts w:ascii="Times New Roman"/>
          <w:b w:val="false"/>
          <w:i w:val="false"/>
          <w:color w:val="000000"/>
          <w:sz w:val="28"/>
        </w:rPr>
        <w:t>
 Республики Казахстан от 2 декабря 1999 года "О физической культуре и спорте"; 
</w:t>
      </w:r>
      <w:r>
        <w:rPr>
          <w:rFonts w:ascii="Times New Roman"/>
          <w:b w:val="false"/>
          <w:i w:val="false"/>
          <w:color w:val="000000"/>
          <w:sz w:val="28"/>
        </w:rPr>
        <w:t xml:space="preserve"> Указ </w:t>
      </w:r>
      <w:r>
        <w:rPr>
          <w:rFonts w:ascii="Times New Roman"/>
          <w:b w:val="false"/>
          <w:i w:val="false"/>
          <w:color w:val="000000"/>
          <w:sz w:val="28"/>
        </w:rPr>
        <w:t>
 Президента Республики Казахстан от 28 декабря 2006 года N 230 "О государственной программе развития физической культуры и спорта в Республике Казахстан на 2007-2011 годы"; 
</w:t>
      </w:r>
      <w:r>
        <w:rPr>
          <w:rFonts w:ascii="Times New Roman"/>
          <w:b w:val="false"/>
          <w:i w:val="false"/>
          <w:color w:val="000000"/>
          <w:sz w:val="28"/>
        </w:rPr>
        <w:t xml:space="preserve"> постановление </w:t>
      </w:r>
      <w:r>
        <w:rPr>
          <w:rFonts w:ascii="Times New Roman"/>
          <w:b w:val="false"/>
          <w:i w:val="false"/>
          <w:color w:val="000000"/>
          <w:sz w:val="28"/>
        </w:rPr>
        <w:t>
 Правительства Республики Казахстан от 24 июня 1996 года N 774 "О Президентских тестах физической подготовленности населения Республики Казахстан"; 
</w:t>
      </w:r>
      <w:r>
        <w:rPr>
          <w:rFonts w:ascii="Times New Roman"/>
          <w:b w:val="false"/>
          <w:i w:val="false"/>
          <w:color w:val="000000"/>
          <w:sz w:val="28"/>
        </w:rPr>
        <w:t xml:space="preserve"> постановление </w:t>
      </w:r>
      <w:r>
        <w:rPr>
          <w:rFonts w:ascii="Times New Roman"/>
          <w:b w:val="false"/>
          <w:i w:val="false"/>
          <w:color w:val="000000"/>
          <w:sz w:val="28"/>
        </w:rPr>
        <w:t>
 Правительства Республики Казахстан от 30 марта 2005 года N 286 "О мерах по подготовке спортсменов Республики Казахстан к участию в очередных XX зимних 2006 года в Турине (Итальянская Республика) и XXIX летних 2008 года в Пекине (Китайская Народная Республика) Олимпийских играх"; 
</w:t>
      </w:r>
      <w:r>
        <w:rPr>
          <w:rFonts w:ascii="Times New Roman"/>
          <w:b w:val="false"/>
          <w:i w:val="false"/>
          <w:color w:val="000000"/>
          <w:sz w:val="28"/>
        </w:rPr>
        <w:t xml:space="preserve"> постановление </w:t>
      </w:r>
      <w:r>
        <w:rPr>
          <w:rFonts w:ascii="Times New Roman"/>
          <w:b w:val="false"/>
          <w:i w:val="false"/>
          <w:color w:val="000000"/>
          <w:sz w:val="28"/>
        </w:rPr>
        <w:t>
 Правительства Республики Казахстан от 19 марта 2007 года N 209 "Об утверждении Плана мероприятий на 2007-2009 годы по реализации Государственной программы развития физической культуры и спорта в Республике Казахстан на 2007-2011 годы"; 
</w:t>
      </w:r>
      <w:r>
        <w:rPr>
          <w:rFonts w:ascii="Times New Roman"/>
          <w:b w:val="false"/>
          <w:i w:val="false"/>
          <w:color w:val="000000"/>
          <w:sz w:val="28"/>
        </w:rPr>
        <w:t xml:space="preserve"> постановление </w:t>
      </w:r>
      <w:r>
        <w:rPr>
          <w:rFonts w:ascii="Times New Roman"/>
          <w:b w:val="false"/>
          <w:i w:val="false"/>
          <w:color w:val="000000"/>
          <w:sz w:val="28"/>
        </w:rPr>
        <w:t>
 Правительства Республики Казахстан от 4 мая 2007 года N 359 "О создании республиканских государственных казенных предприятий "Центр олимпийской подготовки по боксу", "Центр олимпийской подготовки по видам борьбы", "Центр олимпийской подготовки по велосипедному спорту", "Центр олимпийской подготовки по тяжелой атлетике" Комитета по спорту Министерства туризма и спорта Республики Казахстан".
</w:t>
      </w:r>
      <w:r>
        <w:br/>
      </w:r>
      <w:r>
        <w:rPr>
          <w:rFonts w:ascii="Times New Roman"/>
          <w:b w:val="false"/>
          <w:i w:val="false"/>
          <w:color w:val="000000"/>
          <w:sz w:val="28"/>
        </w:rPr>
        <w:t>
</w:t>
      </w:r>
      <w:r>
        <w:rPr>
          <w:rFonts w:ascii="Times New Roman"/>
          <w:b/>
          <w:i w:val="false"/>
          <w:color w:val="000000"/>
          <w:sz w:val="28"/>
        </w:rPr>
        <w:t>
      3. Источники финансирования бюджетной программы:
</w:t>
      </w:r>
      <w:r>
        <w:rPr>
          <w:rFonts w:ascii="Times New Roman"/>
          <w:b w:val="false"/>
          <w:i w:val="false"/>
          <w:color w:val="000000"/>
          <w:sz w:val="28"/>
        </w:rPr>
        <w:t>
 средства республиканского бюджета
</w:t>
      </w:r>
      <w:r>
        <w:br/>
      </w:r>
      <w:r>
        <w:rPr>
          <w:rFonts w:ascii="Times New Roman"/>
          <w:b w:val="false"/>
          <w:i w:val="false"/>
          <w:color w:val="000000"/>
          <w:sz w:val="28"/>
        </w:rPr>
        <w:t>
</w:t>
      </w:r>
      <w:r>
        <w:rPr>
          <w:rFonts w:ascii="Times New Roman"/>
          <w:b/>
          <w:i w:val="false"/>
          <w:color w:val="000000"/>
          <w:sz w:val="28"/>
        </w:rPr>
        <w:t>
      4. Цель бюджетной программы:
</w:t>
      </w:r>
      <w:r>
        <w:rPr>
          <w:rFonts w:ascii="Times New Roman"/>
          <w:b w:val="false"/>
          <w:i w:val="false"/>
          <w:color w:val="000000"/>
          <w:sz w:val="28"/>
        </w:rPr>
        <w:t>
 достижение высоких спортивных результатов и укрепление авторитета Республики Казахстан на международной спортивной арене.
</w:t>
      </w:r>
      <w:r>
        <w:br/>
      </w:r>
      <w:r>
        <w:rPr>
          <w:rFonts w:ascii="Times New Roman"/>
          <w:b w:val="false"/>
          <w:i w:val="false"/>
          <w:color w:val="000000"/>
          <w:sz w:val="28"/>
        </w:rPr>
        <w:t>
</w:t>
      </w:r>
      <w:r>
        <w:rPr>
          <w:rFonts w:ascii="Times New Roman"/>
          <w:b/>
          <w:i w:val="false"/>
          <w:color w:val="000000"/>
          <w:sz w:val="28"/>
        </w:rPr>
        <w:t>
      5. Задачи бюджетной программы:
</w:t>
      </w:r>
      <w:r>
        <w:rPr>
          <w:rFonts w:ascii="Times New Roman"/>
          <w:b w:val="false"/>
          <w:i w:val="false"/>
          <w:color w:val="000000"/>
          <w:sz w:val="28"/>
        </w:rPr>
        <w:t>
 подготовка олимпийского резерва для сборных команд Республики Казахстан по видам спорта, организация республиканских, международных спортивных мероприятий и участие сборных команд Республики Казахстан по видам спорта в международных соревнованиях, организационное медицинское обеспечение сборной команды республики, патриотическое воспитание и пропаганда физической культуры и спорта среди населения, создание необходимых условий для развития и повышения мастерства спортсменов сборных команд, социальная поддержка спортсменов и тренеров.
</w:t>
      </w:r>
      <w:r>
        <w:br/>
      </w:r>
      <w:r>
        <w:rPr>
          <w:rFonts w:ascii="Times New Roman"/>
          <w:b w:val="false"/>
          <w:i w:val="false"/>
          <w:color w:val="000000"/>
          <w:sz w:val="28"/>
        </w:rPr>
        <w:t>
</w:t>
      </w:r>
      <w:r>
        <w:rPr>
          <w:rFonts w:ascii="Times New Roman"/>
          <w:b/>
          <w:i w:val="false"/>
          <w:color w:val="000000"/>
          <w:sz w:val="28"/>
        </w:rPr>
        <w:t>
      6. План мероприятий по реализации бюджетной программы: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3"/>
        <w:gridCol w:w="953"/>
        <w:gridCol w:w="953"/>
        <w:gridCol w:w="2533"/>
        <w:gridCol w:w="4573"/>
        <w:gridCol w:w="1333"/>
        <w:gridCol w:w="2753"/>
      </w:tblGrid>
      <w:tr>
        <w:trPr>
          <w:trHeight w:val="90" w:hRule="atLeast"/>
        </w:trPr>
        <w:tc>
          <w:tcPr>
            <w:tcW w:w="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r>
              <w:br/>
            </w:r>
            <w:r>
              <w:rPr>
                <w:rFonts w:ascii="Times New Roman"/>
                <w:b w:val="false"/>
                <w:i w:val="false"/>
                <w:color w:val="000000"/>
                <w:sz w:val="20"/>
              </w:rPr>
              <w:t>
п/п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Код
</w:t>
            </w:r>
            <w:r>
              <w:br/>
            </w:r>
            <w:r>
              <w:rPr>
                <w:rFonts w:ascii="Times New Roman"/>
                <w:b w:val="false"/>
                <w:i w:val="false"/>
                <w:color w:val="000000"/>
                <w:sz w:val="20"/>
              </w:rPr>
              <w:t>
про-
</w:t>
            </w:r>
            <w:r>
              <w:br/>
            </w:r>
            <w:r>
              <w:rPr>
                <w:rFonts w:ascii="Times New Roman"/>
                <w:b w:val="false"/>
                <w:i w:val="false"/>
                <w:color w:val="000000"/>
                <w:sz w:val="20"/>
              </w:rPr>
              <w:t>
гра-
</w:t>
            </w:r>
            <w:r>
              <w:br/>
            </w:r>
            <w:r>
              <w:rPr>
                <w:rFonts w:ascii="Times New Roman"/>
                <w:b w:val="false"/>
                <w:i w:val="false"/>
                <w:color w:val="000000"/>
                <w:sz w:val="20"/>
              </w:rPr>
              <w:t>
ммы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Код
</w:t>
            </w:r>
            <w:r>
              <w:br/>
            </w:r>
            <w:r>
              <w:rPr>
                <w:rFonts w:ascii="Times New Roman"/>
                <w:b w:val="false"/>
                <w:i w:val="false"/>
                <w:color w:val="000000"/>
                <w:sz w:val="20"/>
              </w:rPr>
              <w:t>
под-
</w:t>
            </w:r>
            <w:r>
              <w:br/>
            </w:r>
            <w:r>
              <w:rPr>
                <w:rFonts w:ascii="Times New Roman"/>
                <w:b w:val="false"/>
                <w:i w:val="false"/>
                <w:color w:val="000000"/>
                <w:sz w:val="20"/>
              </w:rPr>
              <w:t>
про-
</w:t>
            </w:r>
            <w:r>
              <w:br/>
            </w:r>
            <w:r>
              <w:rPr>
                <w:rFonts w:ascii="Times New Roman"/>
                <w:b w:val="false"/>
                <w:i w:val="false"/>
                <w:color w:val="000000"/>
                <w:sz w:val="20"/>
              </w:rPr>
              <w:t>
гра-
</w:t>
            </w:r>
            <w:r>
              <w:br/>
            </w:r>
            <w:r>
              <w:rPr>
                <w:rFonts w:ascii="Times New Roman"/>
                <w:b w:val="false"/>
                <w:i w:val="false"/>
                <w:color w:val="000000"/>
                <w:sz w:val="20"/>
              </w:rPr>
              <w:t>
ммы
</w:t>
            </w:r>
          </w:p>
        </w:tc>
        <w:tc>
          <w:tcPr>
            <w:tcW w:w="2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Наименование
</w:t>
            </w:r>
            <w:r>
              <w:br/>
            </w:r>
            <w:r>
              <w:rPr>
                <w:rFonts w:ascii="Times New Roman"/>
                <w:b w:val="false"/>
                <w:i w:val="false"/>
                <w:color w:val="000000"/>
                <w:sz w:val="20"/>
              </w:rPr>
              <w:t>
программы
</w:t>
            </w:r>
            <w:r>
              <w:br/>
            </w:r>
            <w:r>
              <w:rPr>
                <w:rFonts w:ascii="Times New Roman"/>
                <w:b w:val="false"/>
                <w:i w:val="false"/>
                <w:color w:val="000000"/>
                <w:sz w:val="20"/>
              </w:rPr>
              <w:t>
(подпро-
</w:t>
            </w:r>
            <w:r>
              <w:br/>
            </w:r>
            <w:r>
              <w:rPr>
                <w:rFonts w:ascii="Times New Roman"/>
                <w:b w:val="false"/>
                <w:i w:val="false"/>
                <w:color w:val="000000"/>
                <w:sz w:val="20"/>
              </w:rPr>
              <w:t>
граммы)
</w:t>
            </w:r>
          </w:p>
        </w:tc>
        <w:tc>
          <w:tcPr>
            <w:tcW w:w="4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Мероприятия
</w:t>
            </w:r>
            <w:r>
              <w:br/>
            </w:r>
            <w:r>
              <w:rPr>
                <w:rFonts w:ascii="Times New Roman"/>
                <w:b w:val="false"/>
                <w:i w:val="false"/>
                <w:color w:val="000000"/>
                <w:sz w:val="20"/>
              </w:rPr>
              <w:t>
по реализации
</w:t>
            </w:r>
            <w:r>
              <w:br/>
            </w:r>
            <w:r>
              <w:rPr>
                <w:rFonts w:ascii="Times New Roman"/>
                <w:b w:val="false"/>
                <w:i w:val="false"/>
                <w:color w:val="000000"/>
                <w:sz w:val="20"/>
              </w:rPr>
              <w:t>
программы
</w:t>
            </w:r>
            <w:r>
              <w:br/>
            </w:r>
            <w:r>
              <w:rPr>
                <w:rFonts w:ascii="Times New Roman"/>
                <w:b w:val="false"/>
                <w:i w:val="false"/>
                <w:color w:val="000000"/>
                <w:sz w:val="20"/>
              </w:rPr>
              <w:t>
(подпрограмм)
</w:t>
            </w:r>
          </w:p>
        </w:tc>
        <w:tc>
          <w:tcPr>
            <w:tcW w:w="1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Сроки
</w:t>
            </w:r>
            <w:r>
              <w:br/>
            </w:r>
            <w:r>
              <w:rPr>
                <w:rFonts w:ascii="Times New Roman"/>
                <w:b w:val="false"/>
                <w:i w:val="false"/>
                <w:color w:val="000000"/>
                <w:sz w:val="20"/>
              </w:rPr>
              <w:t>
реали-
</w:t>
            </w:r>
            <w:r>
              <w:br/>
            </w:r>
            <w:r>
              <w:rPr>
                <w:rFonts w:ascii="Times New Roman"/>
                <w:b w:val="false"/>
                <w:i w:val="false"/>
                <w:color w:val="000000"/>
                <w:sz w:val="20"/>
              </w:rPr>
              <w:t>
зации
</w:t>
            </w:r>
          </w:p>
        </w:tc>
        <w:tc>
          <w:tcPr>
            <w:tcW w:w="2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Ответственные
</w:t>
            </w:r>
            <w:r>
              <w:br/>
            </w:r>
            <w:r>
              <w:rPr>
                <w:rFonts w:ascii="Times New Roman"/>
                <w:b w:val="false"/>
                <w:i w:val="false"/>
                <w:color w:val="000000"/>
                <w:sz w:val="20"/>
              </w:rPr>
              <w:t>
исполнители
</w:t>
            </w:r>
          </w:p>
        </w:tc>
      </w:tr>
      <w:tr>
        <w:trPr>
          <w:trHeight w:val="90" w:hRule="atLeast"/>
        </w:trPr>
        <w:tc>
          <w:tcPr>
            <w:tcW w:w="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2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90" w:hRule="atLeast"/>
        </w:trPr>
        <w:tc>
          <w:tcPr>
            <w:tcW w:w="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012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Развитие
</w:t>
            </w:r>
            <w:r>
              <w:br/>
            </w:r>
            <w:r>
              <w:rPr>
                <w:rFonts w:ascii="Times New Roman"/>
                <w:b w:val="false"/>
                <w:i w:val="false"/>
                <w:color w:val="000000"/>
                <w:sz w:val="20"/>
              </w:rPr>
              <w:t>
спорта
</w:t>
            </w:r>
            <w:r>
              <w:br/>
            </w:r>
            <w:r>
              <w:rPr>
                <w:rFonts w:ascii="Times New Roman"/>
                <w:b w:val="false"/>
                <w:i w:val="false"/>
                <w:color w:val="000000"/>
                <w:sz w:val="20"/>
              </w:rPr>
              <w:t>
высших
</w:t>
            </w:r>
            <w:r>
              <w:br/>
            </w:r>
            <w:r>
              <w:rPr>
                <w:rFonts w:ascii="Times New Roman"/>
                <w:b w:val="false"/>
                <w:i w:val="false"/>
                <w:color w:val="000000"/>
                <w:sz w:val="20"/>
              </w:rPr>
              <w:t>
достижений
</w:t>
            </w:r>
          </w:p>
        </w:tc>
        <w:tc>
          <w:tcPr>
            <w:tcW w:w="4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Подготовка спортивного
</w:t>
            </w:r>
            <w:r>
              <w:br/>
            </w:r>
            <w:r>
              <w:rPr>
                <w:rFonts w:ascii="Times New Roman"/>
                <w:b w:val="false"/>
                <w:i w:val="false"/>
                <w:color w:val="000000"/>
                <w:sz w:val="20"/>
              </w:rPr>
              <w:t>
резерва и спортсменов
</w:t>
            </w:r>
            <w:r>
              <w:br/>
            </w:r>
            <w:r>
              <w:rPr>
                <w:rFonts w:ascii="Times New Roman"/>
                <w:b w:val="false"/>
                <w:i w:val="false"/>
                <w:color w:val="000000"/>
                <w:sz w:val="20"/>
              </w:rPr>
              <w:t>
международного уровня
</w:t>
            </w:r>
            <w:r>
              <w:br/>
            </w:r>
            <w:r>
              <w:rPr>
                <w:rFonts w:ascii="Times New Roman"/>
                <w:b w:val="false"/>
                <w:i w:val="false"/>
                <w:color w:val="000000"/>
                <w:sz w:val="20"/>
              </w:rPr>
              <w:t>
по видам спорта, про-
</w:t>
            </w:r>
            <w:r>
              <w:br/>
            </w:r>
            <w:r>
              <w:rPr>
                <w:rFonts w:ascii="Times New Roman"/>
                <w:b w:val="false"/>
                <w:i w:val="false"/>
                <w:color w:val="000000"/>
                <w:sz w:val="20"/>
              </w:rPr>
              <w:t>
ведение республикан-
</w:t>
            </w:r>
            <w:r>
              <w:br/>
            </w:r>
            <w:r>
              <w:rPr>
                <w:rFonts w:ascii="Times New Roman"/>
                <w:b w:val="false"/>
                <w:i w:val="false"/>
                <w:color w:val="000000"/>
                <w:sz w:val="20"/>
              </w:rPr>
              <w:t>
ских соревнований по
</w:t>
            </w:r>
            <w:r>
              <w:br/>
            </w:r>
            <w:r>
              <w:rPr>
                <w:rFonts w:ascii="Times New Roman"/>
                <w:b w:val="false"/>
                <w:i w:val="false"/>
                <w:color w:val="000000"/>
                <w:sz w:val="20"/>
              </w:rPr>
              <w:t>
различным видам
</w:t>
            </w:r>
            <w:r>
              <w:br/>
            </w:r>
            <w:r>
              <w:rPr>
                <w:rFonts w:ascii="Times New Roman"/>
                <w:b w:val="false"/>
                <w:i w:val="false"/>
                <w:color w:val="000000"/>
                <w:sz w:val="20"/>
              </w:rPr>
              <w:t>
спорта, учебно-
</w:t>
            </w:r>
            <w:r>
              <w:br/>
            </w:r>
            <w:r>
              <w:rPr>
                <w:rFonts w:ascii="Times New Roman"/>
                <w:b w:val="false"/>
                <w:i w:val="false"/>
                <w:color w:val="000000"/>
                <w:sz w:val="20"/>
              </w:rPr>
              <w:t>
тренировочных сборов и
</w:t>
            </w:r>
            <w:r>
              <w:br/>
            </w:r>
            <w:r>
              <w:rPr>
                <w:rFonts w:ascii="Times New Roman"/>
                <w:b w:val="false"/>
                <w:i w:val="false"/>
                <w:color w:val="000000"/>
                <w:sz w:val="20"/>
              </w:rPr>
              <w:t>
участие в международ-
</w:t>
            </w:r>
            <w:r>
              <w:br/>
            </w:r>
            <w:r>
              <w:rPr>
                <w:rFonts w:ascii="Times New Roman"/>
                <w:b w:val="false"/>
                <w:i w:val="false"/>
                <w:color w:val="000000"/>
                <w:sz w:val="20"/>
              </w:rPr>
              <w:t>
ных соревнованиях (в
</w:t>
            </w:r>
            <w:r>
              <w:br/>
            </w:r>
            <w:r>
              <w:rPr>
                <w:rFonts w:ascii="Times New Roman"/>
                <w:b w:val="false"/>
                <w:i w:val="false"/>
                <w:color w:val="000000"/>
                <w:sz w:val="20"/>
              </w:rPr>
              <w:t>
чемпионатах Азии,
</w:t>
            </w:r>
            <w:r>
              <w:br/>
            </w:r>
            <w:r>
              <w:rPr>
                <w:rFonts w:ascii="Times New Roman"/>
                <w:b w:val="false"/>
                <w:i w:val="false"/>
                <w:color w:val="000000"/>
                <w:sz w:val="20"/>
              </w:rPr>
              <w:t>
Европы, Мира и Кубках
</w:t>
            </w:r>
            <w:r>
              <w:br/>
            </w:r>
            <w:r>
              <w:rPr>
                <w:rFonts w:ascii="Times New Roman"/>
                <w:b w:val="false"/>
                <w:i w:val="false"/>
                <w:color w:val="000000"/>
                <w:sz w:val="20"/>
              </w:rPr>
              <w:t>
Мира, первенствах,
</w:t>
            </w:r>
            <w:r>
              <w:br/>
            </w:r>
            <w:r>
              <w:rPr>
                <w:rFonts w:ascii="Times New Roman"/>
                <w:b w:val="false"/>
                <w:i w:val="false"/>
                <w:color w:val="000000"/>
                <w:sz w:val="20"/>
              </w:rPr>
              <w:t>
кубках РК и других
</w:t>
            </w:r>
            <w:r>
              <w:br/>
            </w:r>
            <w:r>
              <w:rPr>
                <w:rFonts w:ascii="Times New Roman"/>
                <w:b w:val="false"/>
                <w:i w:val="false"/>
                <w:color w:val="000000"/>
                <w:sz w:val="20"/>
              </w:rPr>
              <w:t>
международных турни-
</w:t>
            </w:r>
            <w:r>
              <w:br/>
            </w:r>
            <w:r>
              <w:rPr>
                <w:rFonts w:ascii="Times New Roman"/>
                <w:b w:val="false"/>
                <w:i w:val="false"/>
                <w:color w:val="000000"/>
                <w:sz w:val="20"/>
              </w:rPr>
              <w:t>
рах, участие в XXIX
</w:t>
            </w:r>
            <w:r>
              <w:br/>
            </w:r>
            <w:r>
              <w:rPr>
                <w:rFonts w:ascii="Times New Roman"/>
                <w:b w:val="false"/>
                <w:i w:val="false"/>
                <w:color w:val="000000"/>
                <w:sz w:val="20"/>
              </w:rPr>
              <w:t>
летних Олимпийских
</w:t>
            </w:r>
            <w:r>
              <w:br/>
            </w:r>
            <w:r>
              <w:rPr>
                <w:rFonts w:ascii="Times New Roman"/>
                <w:b w:val="false"/>
                <w:i w:val="false"/>
                <w:color w:val="000000"/>
                <w:sz w:val="20"/>
              </w:rPr>
              <w:t>
играх в городе Пекин
</w:t>
            </w:r>
            <w:r>
              <w:br/>
            </w:r>
            <w:r>
              <w:rPr>
                <w:rFonts w:ascii="Times New Roman"/>
                <w:b w:val="false"/>
                <w:i w:val="false"/>
                <w:color w:val="000000"/>
                <w:sz w:val="20"/>
              </w:rPr>
              <w:t>
(Китай), участие в IV
</w:t>
            </w:r>
            <w:r>
              <w:br/>
            </w:r>
            <w:r>
              <w:rPr>
                <w:rFonts w:ascii="Times New Roman"/>
                <w:b w:val="false"/>
                <w:i w:val="false"/>
                <w:color w:val="000000"/>
                <w:sz w:val="20"/>
              </w:rPr>
              <w:t>
Международных играх
</w:t>
            </w:r>
            <w:r>
              <w:br/>
            </w:r>
            <w:r>
              <w:rPr>
                <w:rFonts w:ascii="Times New Roman"/>
                <w:b w:val="false"/>
                <w:i w:val="false"/>
                <w:color w:val="000000"/>
                <w:sz w:val="20"/>
              </w:rPr>
              <w:t>
"Дети Азии" Республика
</w:t>
            </w:r>
            <w:r>
              <w:br/>
            </w:r>
            <w:r>
              <w:rPr>
                <w:rFonts w:ascii="Times New Roman"/>
                <w:b w:val="false"/>
                <w:i w:val="false"/>
                <w:color w:val="000000"/>
                <w:sz w:val="20"/>
              </w:rPr>
              <w:t>
Саха (Якутия), прове-
</w:t>
            </w:r>
            <w:r>
              <w:br/>
            </w:r>
            <w:r>
              <w:rPr>
                <w:rFonts w:ascii="Times New Roman"/>
                <w:b w:val="false"/>
                <w:i w:val="false"/>
                <w:color w:val="000000"/>
                <w:sz w:val="20"/>
              </w:rPr>
              <w:t>
дение Зимней спарта-
</w:t>
            </w:r>
            <w:r>
              <w:br/>
            </w:r>
            <w:r>
              <w:rPr>
                <w:rFonts w:ascii="Times New Roman"/>
                <w:b w:val="false"/>
                <w:i w:val="false"/>
                <w:color w:val="000000"/>
                <w:sz w:val="20"/>
              </w:rPr>
              <w:t>
киады Республики
</w:t>
            </w:r>
            <w:r>
              <w:br/>
            </w:r>
            <w:r>
              <w:rPr>
                <w:rFonts w:ascii="Times New Roman"/>
                <w:b w:val="false"/>
                <w:i w:val="false"/>
                <w:color w:val="000000"/>
                <w:sz w:val="20"/>
              </w:rPr>
              <w:t>
Казахстан), материаль-
</w:t>
            </w:r>
            <w:r>
              <w:br/>
            </w:r>
            <w:r>
              <w:rPr>
                <w:rFonts w:ascii="Times New Roman"/>
                <w:b w:val="false"/>
                <w:i w:val="false"/>
                <w:color w:val="000000"/>
                <w:sz w:val="20"/>
              </w:rPr>
              <w:t>
ное обеспечение
</w:t>
            </w:r>
            <w:r>
              <w:br/>
            </w:r>
            <w:r>
              <w:rPr>
                <w:rFonts w:ascii="Times New Roman"/>
                <w:b w:val="false"/>
                <w:i w:val="false"/>
                <w:color w:val="000000"/>
                <w:sz w:val="20"/>
              </w:rPr>
              <w:t>
штатных национальных
</w:t>
            </w:r>
            <w:r>
              <w:br/>
            </w:r>
            <w:r>
              <w:rPr>
                <w:rFonts w:ascii="Times New Roman"/>
                <w:b w:val="false"/>
                <w:i w:val="false"/>
                <w:color w:val="000000"/>
                <w:sz w:val="20"/>
              </w:rPr>
              <w:t>
команд, разовое
</w:t>
            </w:r>
            <w:r>
              <w:br/>
            </w:r>
            <w:r>
              <w:rPr>
                <w:rFonts w:ascii="Times New Roman"/>
                <w:b w:val="false"/>
                <w:i w:val="false"/>
                <w:color w:val="000000"/>
                <w:sz w:val="20"/>
              </w:rPr>
              <w:t>
страхование членов
</w:t>
            </w:r>
            <w:r>
              <w:br/>
            </w:r>
            <w:r>
              <w:rPr>
                <w:rFonts w:ascii="Times New Roman"/>
                <w:b w:val="false"/>
                <w:i w:val="false"/>
                <w:color w:val="000000"/>
                <w:sz w:val="20"/>
              </w:rPr>
              <w:t>
национальных сборных
</w:t>
            </w:r>
            <w:r>
              <w:br/>
            </w:r>
            <w:r>
              <w:rPr>
                <w:rFonts w:ascii="Times New Roman"/>
                <w:b w:val="false"/>
                <w:i w:val="false"/>
                <w:color w:val="000000"/>
                <w:sz w:val="20"/>
              </w:rPr>
              <w:t>
команд Республики
</w:t>
            </w:r>
            <w:r>
              <w:br/>
            </w:r>
            <w:r>
              <w:rPr>
                <w:rFonts w:ascii="Times New Roman"/>
                <w:b w:val="false"/>
                <w:i w:val="false"/>
                <w:color w:val="000000"/>
                <w:sz w:val="20"/>
              </w:rPr>
              <w:t>
Казахстан по видам
</w:t>
            </w:r>
            <w:r>
              <w:br/>
            </w:r>
            <w:r>
              <w:rPr>
                <w:rFonts w:ascii="Times New Roman"/>
                <w:b w:val="false"/>
                <w:i w:val="false"/>
                <w:color w:val="000000"/>
                <w:sz w:val="20"/>
              </w:rPr>
              <w:t>
спорта при участии в
</w:t>
            </w:r>
            <w:r>
              <w:br/>
            </w:r>
            <w:r>
              <w:rPr>
                <w:rFonts w:ascii="Times New Roman"/>
                <w:b w:val="false"/>
                <w:i w:val="false"/>
                <w:color w:val="000000"/>
                <w:sz w:val="20"/>
              </w:rPr>
              <w:t>
официальных междуна-
</w:t>
            </w:r>
            <w:r>
              <w:br/>
            </w:r>
            <w:r>
              <w:rPr>
                <w:rFonts w:ascii="Times New Roman"/>
                <w:b w:val="false"/>
                <w:i w:val="false"/>
                <w:color w:val="000000"/>
                <w:sz w:val="20"/>
              </w:rPr>
              <w:t>
родных соревнованиях.
</w:t>
            </w:r>
            <w:r>
              <w:br/>
            </w:r>
            <w:r>
              <w:rPr>
                <w:rFonts w:ascii="Times New Roman"/>
                <w:b w:val="false"/>
                <w:i w:val="false"/>
                <w:color w:val="000000"/>
                <w:sz w:val="20"/>
              </w:rPr>
              <w:t>
Привлечение на
</w:t>
            </w:r>
            <w:r>
              <w:br/>
            </w:r>
            <w:r>
              <w:rPr>
                <w:rFonts w:ascii="Times New Roman"/>
                <w:b w:val="false"/>
                <w:i w:val="false"/>
                <w:color w:val="000000"/>
                <w:sz w:val="20"/>
              </w:rPr>
              <w:t>
контрактной основе
</w:t>
            </w:r>
            <w:r>
              <w:br/>
            </w:r>
            <w:r>
              <w:rPr>
                <w:rFonts w:ascii="Times New Roman"/>
                <w:b w:val="false"/>
                <w:i w:val="false"/>
                <w:color w:val="000000"/>
                <w:sz w:val="20"/>
              </w:rPr>
              <w:t>
ведущих спортсменов и
</w:t>
            </w:r>
            <w:r>
              <w:br/>
            </w:r>
            <w:r>
              <w:rPr>
                <w:rFonts w:ascii="Times New Roman"/>
                <w:b w:val="false"/>
                <w:i w:val="false"/>
                <w:color w:val="000000"/>
                <w:sz w:val="20"/>
              </w:rPr>
              <w:t>
их тренеров по видам
</w:t>
            </w:r>
            <w:r>
              <w:br/>
            </w:r>
            <w:r>
              <w:rPr>
                <w:rFonts w:ascii="Times New Roman"/>
                <w:b w:val="false"/>
                <w:i w:val="false"/>
                <w:color w:val="000000"/>
                <w:sz w:val="20"/>
              </w:rPr>
              <w:t>
спорта, в том числе
</w:t>
            </w:r>
            <w:r>
              <w:br/>
            </w:r>
            <w:r>
              <w:rPr>
                <w:rFonts w:ascii="Times New Roman"/>
                <w:b w:val="false"/>
                <w:i w:val="false"/>
                <w:color w:val="000000"/>
                <w:sz w:val="20"/>
              </w:rPr>
              <w:t>
тренеров из зарубежных
</w:t>
            </w:r>
            <w:r>
              <w:br/>
            </w:r>
            <w:r>
              <w:rPr>
                <w:rFonts w:ascii="Times New Roman"/>
                <w:b w:val="false"/>
                <w:i w:val="false"/>
                <w:color w:val="000000"/>
                <w:sz w:val="20"/>
              </w:rPr>
              <w:t>
стран.
</w:t>
            </w:r>
            <w:r>
              <w:br/>
            </w:r>
            <w:r>
              <w:rPr>
                <w:rFonts w:ascii="Times New Roman"/>
                <w:b w:val="false"/>
                <w:i w:val="false"/>
                <w:color w:val="000000"/>
                <w:sz w:val="20"/>
              </w:rPr>
              <w:t>
Проведение Республи-
</w:t>
            </w:r>
            <w:r>
              <w:br/>
            </w:r>
            <w:r>
              <w:rPr>
                <w:rFonts w:ascii="Times New Roman"/>
                <w:b w:val="false"/>
                <w:i w:val="false"/>
                <w:color w:val="000000"/>
                <w:sz w:val="20"/>
              </w:rPr>
              <w:t>
канского конкурса
</w:t>
            </w:r>
            <w:r>
              <w:br/>
            </w:r>
            <w:r>
              <w:rPr>
                <w:rFonts w:ascii="Times New Roman"/>
                <w:b w:val="false"/>
                <w:i w:val="false"/>
                <w:color w:val="000000"/>
                <w:sz w:val="20"/>
              </w:rPr>
              <w:t>
"Спортсмен года".
</w:t>
            </w:r>
            <w:r>
              <w:br/>
            </w:r>
            <w:r>
              <w:rPr>
                <w:rFonts w:ascii="Times New Roman"/>
                <w:b w:val="false"/>
                <w:i w:val="false"/>
                <w:color w:val="000000"/>
                <w:sz w:val="20"/>
              </w:rPr>
              <w:t>
Пожизненное материаль-
</w:t>
            </w:r>
            <w:r>
              <w:br/>
            </w:r>
            <w:r>
              <w:rPr>
                <w:rFonts w:ascii="Times New Roman"/>
                <w:b w:val="false"/>
                <w:i w:val="false"/>
                <w:color w:val="000000"/>
                <w:sz w:val="20"/>
              </w:rPr>
              <w:t>
ное обеспечение
</w:t>
            </w:r>
            <w:r>
              <w:br/>
            </w:r>
            <w:r>
              <w:rPr>
                <w:rFonts w:ascii="Times New Roman"/>
                <w:b w:val="false"/>
                <w:i w:val="false"/>
                <w:color w:val="000000"/>
                <w:sz w:val="20"/>
              </w:rPr>
              <w:t>
спортсменов и тренеров
</w:t>
            </w:r>
            <w:r>
              <w:br/>
            </w:r>
            <w:r>
              <w:rPr>
                <w:rFonts w:ascii="Times New Roman"/>
                <w:b w:val="false"/>
                <w:i w:val="false"/>
                <w:color w:val="000000"/>
                <w:sz w:val="20"/>
              </w:rPr>
              <w:t>
- чемпионов и призеров
</w:t>
            </w:r>
            <w:r>
              <w:br/>
            </w:r>
            <w:r>
              <w:rPr>
                <w:rFonts w:ascii="Times New Roman"/>
                <w:b w:val="false"/>
                <w:i w:val="false"/>
                <w:color w:val="000000"/>
                <w:sz w:val="20"/>
              </w:rPr>
              <w:t>
Олимпийских игр, побе-
</w:t>
            </w:r>
            <w:r>
              <w:br/>
            </w:r>
            <w:r>
              <w:rPr>
                <w:rFonts w:ascii="Times New Roman"/>
                <w:b w:val="false"/>
                <w:i w:val="false"/>
                <w:color w:val="000000"/>
                <w:sz w:val="20"/>
              </w:rPr>
              <w:t>
дителей Чемпионатов
</w:t>
            </w:r>
            <w:r>
              <w:br/>
            </w:r>
            <w:r>
              <w:rPr>
                <w:rFonts w:ascii="Times New Roman"/>
                <w:b w:val="false"/>
                <w:i w:val="false"/>
                <w:color w:val="000000"/>
                <w:sz w:val="20"/>
              </w:rPr>
              <w:t>
мира, входивших в
</w:t>
            </w:r>
            <w:r>
              <w:br/>
            </w:r>
            <w:r>
              <w:rPr>
                <w:rFonts w:ascii="Times New Roman"/>
                <w:b w:val="false"/>
                <w:i w:val="false"/>
                <w:color w:val="000000"/>
                <w:sz w:val="20"/>
              </w:rPr>
              <w:t>
состав сборных команд
</w:t>
            </w:r>
            <w:r>
              <w:br/>
            </w:r>
            <w:r>
              <w:rPr>
                <w:rFonts w:ascii="Times New Roman"/>
                <w:b w:val="false"/>
                <w:i w:val="false"/>
                <w:color w:val="000000"/>
                <w:sz w:val="20"/>
              </w:rPr>
              <w:t>
СССР и Республики
</w:t>
            </w:r>
            <w:r>
              <w:br/>
            </w:r>
            <w:r>
              <w:rPr>
                <w:rFonts w:ascii="Times New Roman"/>
                <w:b w:val="false"/>
                <w:i w:val="false"/>
                <w:color w:val="000000"/>
                <w:sz w:val="20"/>
              </w:rPr>
              <w:t>
Казахстан по олимпий-
</w:t>
            </w:r>
            <w:r>
              <w:br/>
            </w:r>
            <w:r>
              <w:rPr>
                <w:rFonts w:ascii="Times New Roman"/>
                <w:b w:val="false"/>
                <w:i w:val="false"/>
                <w:color w:val="000000"/>
                <w:sz w:val="20"/>
              </w:rPr>
              <w:t>
ским видам спорта и
</w:t>
            </w:r>
            <w:r>
              <w:br/>
            </w:r>
            <w:r>
              <w:rPr>
                <w:rFonts w:ascii="Times New Roman"/>
                <w:b w:val="false"/>
                <w:i w:val="false"/>
                <w:color w:val="000000"/>
                <w:sz w:val="20"/>
              </w:rPr>
              <w:t>
имеющим трудовой стаж
</w:t>
            </w:r>
            <w:r>
              <w:br/>
            </w:r>
            <w:r>
              <w:rPr>
                <w:rFonts w:ascii="Times New Roman"/>
                <w:b w:val="false"/>
                <w:i w:val="false"/>
                <w:color w:val="000000"/>
                <w:sz w:val="20"/>
              </w:rPr>
              <w:t>
не менее двадцати лет
</w:t>
            </w:r>
            <w:r>
              <w:br/>
            </w:r>
            <w:r>
              <w:rPr>
                <w:rFonts w:ascii="Times New Roman"/>
                <w:b w:val="false"/>
                <w:i w:val="false"/>
                <w:color w:val="000000"/>
                <w:sz w:val="20"/>
              </w:rPr>
              <w:t>
в порядке и размерах,
</w:t>
            </w:r>
            <w:r>
              <w:br/>
            </w:r>
            <w:r>
              <w:rPr>
                <w:rFonts w:ascii="Times New Roman"/>
                <w:b w:val="false"/>
                <w:i w:val="false"/>
                <w:color w:val="000000"/>
                <w:sz w:val="20"/>
              </w:rPr>
              <w:t>
установленных
</w:t>
            </w:r>
            <w:r>
              <w:br/>
            </w:r>
            <w:r>
              <w:rPr>
                <w:rFonts w:ascii="Times New Roman"/>
                <w:b w:val="false"/>
                <w:i w:val="false"/>
                <w:color w:val="000000"/>
                <w:sz w:val="20"/>
              </w:rPr>
              <w:t>
законодательством.
</w:t>
            </w:r>
            <w:r>
              <w:br/>
            </w:r>
            <w:r>
              <w:rPr>
                <w:rFonts w:ascii="Times New Roman"/>
                <w:b w:val="false"/>
                <w:i w:val="false"/>
                <w:color w:val="000000"/>
                <w:sz w:val="20"/>
              </w:rPr>
              <w:t>
Диспансерное наблюде-
</w:t>
            </w:r>
            <w:r>
              <w:br/>
            </w:r>
            <w:r>
              <w:rPr>
                <w:rFonts w:ascii="Times New Roman"/>
                <w:b w:val="false"/>
                <w:i w:val="false"/>
                <w:color w:val="000000"/>
                <w:sz w:val="20"/>
              </w:rPr>
              <w:t>
ние и лечение
</w:t>
            </w:r>
            <w:r>
              <w:br/>
            </w:r>
            <w:r>
              <w:rPr>
                <w:rFonts w:ascii="Times New Roman"/>
                <w:b w:val="false"/>
                <w:i w:val="false"/>
                <w:color w:val="000000"/>
                <w:sz w:val="20"/>
              </w:rPr>
              <w:t>
спортсменов.
</w:t>
            </w:r>
            <w:r>
              <w:br/>
            </w:r>
            <w:r>
              <w:rPr>
                <w:rFonts w:ascii="Times New Roman"/>
                <w:b w:val="false"/>
                <w:i w:val="false"/>
                <w:color w:val="000000"/>
                <w:sz w:val="20"/>
              </w:rPr>
              <w:t>
Обеспечение медицин-
</w:t>
            </w:r>
            <w:r>
              <w:br/>
            </w:r>
            <w:r>
              <w:rPr>
                <w:rFonts w:ascii="Times New Roman"/>
                <w:b w:val="false"/>
                <w:i w:val="false"/>
                <w:color w:val="000000"/>
                <w:sz w:val="20"/>
              </w:rPr>
              <w:t>
ской, консультативной
</w:t>
            </w:r>
            <w:r>
              <w:br/>
            </w:r>
            <w:r>
              <w:rPr>
                <w:rFonts w:ascii="Times New Roman"/>
                <w:b w:val="false"/>
                <w:i w:val="false"/>
                <w:color w:val="000000"/>
                <w:sz w:val="20"/>
              </w:rPr>
              <w:t>
помощью, спортсменов,
</w:t>
            </w:r>
            <w:r>
              <w:br/>
            </w:r>
            <w:r>
              <w:rPr>
                <w:rFonts w:ascii="Times New Roman"/>
                <w:b w:val="false"/>
                <w:i w:val="false"/>
                <w:color w:val="000000"/>
                <w:sz w:val="20"/>
              </w:rPr>
              <w:t>
инвалидов сборных
</w:t>
            </w:r>
            <w:r>
              <w:br/>
            </w:r>
            <w:r>
              <w:rPr>
                <w:rFonts w:ascii="Times New Roman"/>
                <w:b w:val="false"/>
                <w:i w:val="false"/>
                <w:color w:val="000000"/>
                <w:sz w:val="20"/>
              </w:rPr>
              <w:t>
команд республики по
</w:t>
            </w:r>
            <w:r>
              <w:br/>
            </w:r>
            <w:r>
              <w:rPr>
                <w:rFonts w:ascii="Times New Roman"/>
                <w:b w:val="false"/>
                <w:i w:val="false"/>
                <w:color w:val="000000"/>
                <w:sz w:val="20"/>
              </w:rPr>
              <w:t>
видам спорта.
</w:t>
            </w:r>
            <w:r>
              <w:br/>
            </w:r>
            <w:r>
              <w:rPr>
                <w:rFonts w:ascii="Times New Roman"/>
                <w:b w:val="false"/>
                <w:i w:val="false"/>
                <w:color w:val="000000"/>
                <w:sz w:val="20"/>
              </w:rPr>
              <w:t>
Организация и обеспе-
</w:t>
            </w:r>
            <w:r>
              <w:br/>
            </w:r>
            <w:r>
              <w:rPr>
                <w:rFonts w:ascii="Times New Roman"/>
                <w:b w:val="false"/>
                <w:i w:val="false"/>
                <w:color w:val="000000"/>
                <w:sz w:val="20"/>
              </w:rPr>
              <w:t>
чение медицинского
</w:t>
            </w:r>
            <w:r>
              <w:br/>
            </w:r>
            <w:r>
              <w:rPr>
                <w:rFonts w:ascii="Times New Roman"/>
                <w:b w:val="false"/>
                <w:i w:val="false"/>
                <w:color w:val="000000"/>
                <w:sz w:val="20"/>
              </w:rPr>
              <w:t>
обслуживания
</w:t>
            </w:r>
            <w:r>
              <w:br/>
            </w:r>
            <w:r>
              <w:rPr>
                <w:rFonts w:ascii="Times New Roman"/>
                <w:b w:val="false"/>
                <w:i w:val="false"/>
                <w:color w:val="000000"/>
                <w:sz w:val="20"/>
              </w:rPr>
              <w:t>
спортивно-массовых
</w:t>
            </w:r>
            <w:r>
              <w:br/>
            </w:r>
            <w:r>
              <w:rPr>
                <w:rFonts w:ascii="Times New Roman"/>
                <w:b w:val="false"/>
                <w:i w:val="false"/>
                <w:color w:val="000000"/>
                <w:sz w:val="20"/>
              </w:rPr>
              <w:t>
мероприятий и
</w:t>
            </w:r>
            <w:r>
              <w:br/>
            </w:r>
            <w:r>
              <w:rPr>
                <w:rFonts w:ascii="Times New Roman"/>
                <w:b w:val="false"/>
                <w:i w:val="false"/>
                <w:color w:val="000000"/>
                <w:sz w:val="20"/>
              </w:rPr>
              <w:t>
соревнований.
</w:t>
            </w:r>
            <w:r>
              <w:br/>
            </w:r>
            <w:r>
              <w:rPr>
                <w:rFonts w:ascii="Times New Roman"/>
                <w:b w:val="false"/>
                <w:i w:val="false"/>
                <w:color w:val="000000"/>
                <w:sz w:val="20"/>
              </w:rPr>
              <w:t>
Закуп фармакологичес-
</w:t>
            </w:r>
            <w:r>
              <w:br/>
            </w:r>
            <w:r>
              <w:rPr>
                <w:rFonts w:ascii="Times New Roman"/>
                <w:b w:val="false"/>
                <w:i w:val="false"/>
                <w:color w:val="000000"/>
                <w:sz w:val="20"/>
              </w:rPr>
              <w:t>
ких восстановительных
</w:t>
            </w:r>
            <w:r>
              <w:br/>
            </w:r>
            <w:r>
              <w:rPr>
                <w:rFonts w:ascii="Times New Roman"/>
                <w:b w:val="false"/>
                <w:i w:val="false"/>
                <w:color w:val="000000"/>
                <w:sz w:val="20"/>
              </w:rPr>
              <w:t>
средств, витаминных и
</w:t>
            </w:r>
            <w:r>
              <w:br/>
            </w:r>
            <w:r>
              <w:rPr>
                <w:rFonts w:ascii="Times New Roman"/>
                <w:b w:val="false"/>
                <w:i w:val="false"/>
                <w:color w:val="000000"/>
                <w:sz w:val="20"/>
              </w:rPr>
              <w:t>
белково-глюкозных
</w:t>
            </w:r>
            <w:r>
              <w:br/>
            </w:r>
            <w:r>
              <w:rPr>
                <w:rFonts w:ascii="Times New Roman"/>
                <w:b w:val="false"/>
                <w:i w:val="false"/>
                <w:color w:val="000000"/>
                <w:sz w:val="20"/>
              </w:rPr>
              <w:t>
препаратов для
</w:t>
            </w:r>
            <w:r>
              <w:br/>
            </w:r>
            <w:r>
              <w:rPr>
                <w:rFonts w:ascii="Times New Roman"/>
                <w:b w:val="false"/>
                <w:i w:val="false"/>
                <w:color w:val="000000"/>
                <w:sz w:val="20"/>
              </w:rPr>
              <w:t>
спортсменов-участников
</w:t>
            </w:r>
            <w:r>
              <w:br/>
            </w:r>
            <w:r>
              <w:rPr>
                <w:rFonts w:ascii="Times New Roman"/>
                <w:b w:val="false"/>
                <w:i w:val="false"/>
                <w:color w:val="000000"/>
                <w:sz w:val="20"/>
              </w:rPr>
              <w:t>
спортивных мероприятий
</w:t>
            </w:r>
            <w:r>
              <w:br/>
            </w:r>
            <w:r>
              <w:rPr>
                <w:rFonts w:ascii="Times New Roman"/>
                <w:b w:val="false"/>
                <w:i w:val="false"/>
                <w:color w:val="000000"/>
                <w:sz w:val="20"/>
              </w:rPr>
              <w:t>
и учебно-тренировочных
</w:t>
            </w:r>
            <w:r>
              <w:br/>
            </w:r>
            <w:r>
              <w:rPr>
                <w:rFonts w:ascii="Times New Roman"/>
                <w:b w:val="false"/>
                <w:i w:val="false"/>
                <w:color w:val="000000"/>
                <w:sz w:val="20"/>
              </w:rPr>
              <w:t>
сборов, исходя из
</w:t>
            </w:r>
            <w:r>
              <w:br/>
            </w:r>
            <w:r>
              <w:rPr>
                <w:rFonts w:ascii="Times New Roman"/>
                <w:b w:val="false"/>
                <w:i w:val="false"/>
                <w:color w:val="000000"/>
                <w:sz w:val="20"/>
              </w:rPr>
              <w:t>
установленных норм
</w:t>
            </w:r>
            <w:r>
              <w:br/>
            </w:r>
            <w:r>
              <w:rPr>
                <w:rFonts w:ascii="Times New Roman"/>
                <w:b w:val="false"/>
                <w:i w:val="false"/>
                <w:color w:val="000000"/>
                <w:sz w:val="20"/>
              </w:rPr>
              <w:t>
обеспечения, а также
</w:t>
            </w:r>
            <w:r>
              <w:br/>
            </w:r>
            <w:r>
              <w:rPr>
                <w:rFonts w:ascii="Times New Roman"/>
                <w:b w:val="false"/>
                <w:i w:val="false"/>
                <w:color w:val="000000"/>
                <w:sz w:val="20"/>
              </w:rPr>
              <w:t>
медикаментов и хими-
</w:t>
            </w:r>
            <w:r>
              <w:br/>
            </w:r>
            <w:r>
              <w:rPr>
                <w:rFonts w:ascii="Times New Roman"/>
                <w:b w:val="false"/>
                <w:i w:val="false"/>
                <w:color w:val="000000"/>
                <w:sz w:val="20"/>
              </w:rPr>
              <w:t>
ческих реактивов на
</w:t>
            </w:r>
            <w:r>
              <w:br/>
            </w:r>
            <w:r>
              <w:rPr>
                <w:rFonts w:ascii="Times New Roman"/>
                <w:b w:val="false"/>
                <w:i w:val="false"/>
                <w:color w:val="000000"/>
                <w:sz w:val="20"/>
              </w:rPr>
              <w:t>
проведение тестирова-
</w:t>
            </w:r>
            <w:r>
              <w:br/>
            </w:r>
            <w:r>
              <w:rPr>
                <w:rFonts w:ascii="Times New Roman"/>
                <w:b w:val="false"/>
                <w:i w:val="false"/>
                <w:color w:val="000000"/>
                <w:sz w:val="20"/>
              </w:rPr>
              <w:t>
ния на наличие в
</w:t>
            </w:r>
            <w:r>
              <w:br/>
            </w:r>
            <w:r>
              <w:rPr>
                <w:rFonts w:ascii="Times New Roman"/>
                <w:b w:val="false"/>
                <w:i w:val="false"/>
                <w:color w:val="000000"/>
                <w:sz w:val="20"/>
              </w:rPr>
              <w:t>
организме спортсменов
</w:t>
            </w:r>
            <w:r>
              <w:br/>
            </w:r>
            <w:r>
              <w:rPr>
                <w:rFonts w:ascii="Times New Roman"/>
                <w:b w:val="false"/>
                <w:i w:val="false"/>
                <w:color w:val="000000"/>
                <w:sz w:val="20"/>
              </w:rPr>
              <w:t>
анаболических
</w:t>
            </w:r>
            <w:r>
              <w:br/>
            </w:r>
            <w:r>
              <w:rPr>
                <w:rFonts w:ascii="Times New Roman"/>
                <w:b w:val="false"/>
                <w:i w:val="false"/>
                <w:color w:val="000000"/>
                <w:sz w:val="20"/>
              </w:rPr>
              <w:t>
стероидов и пептидных
</w:t>
            </w:r>
            <w:r>
              <w:br/>
            </w:r>
            <w:r>
              <w:rPr>
                <w:rFonts w:ascii="Times New Roman"/>
                <w:b w:val="false"/>
                <w:i w:val="false"/>
                <w:color w:val="000000"/>
                <w:sz w:val="20"/>
              </w:rPr>
              <w:t>
гормонов перед между-
</w:t>
            </w:r>
            <w:r>
              <w:br/>
            </w:r>
            <w:r>
              <w:rPr>
                <w:rFonts w:ascii="Times New Roman"/>
                <w:b w:val="false"/>
                <w:i w:val="false"/>
                <w:color w:val="000000"/>
                <w:sz w:val="20"/>
              </w:rPr>
              <w:t>
народными и республи-
</w:t>
            </w:r>
            <w:r>
              <w:br/>
            </w:r>
            <w:r>
              <w:rPr>
                <w:rFonts w:ascii="Times New Roman"/>
                <w:b w:val="false"/>
                <w:i w:val="false"/>
                <w:color w:val="000000"/>
                <w:sz w:val="20"/>
              </w:rPr>
              <w:t>
канскими спортивными
</w:t>
            </w:r>
            <w:r>
              <w:br/>
            </w:r>
            <w:r>
              <w:rPr>
                <w:rFonts w:ascii="Times New Roman"/>
                <w:b w:val="false"/>
                <w:i w:val="false"/>
                <w:color w:val="000000"/>
                <w:sz w:val="20"/>
              </w:rPr>
              <w:t>
соревнованиями.
</w:t>
            </w:r>
            <w:r>
              <w:br/>
            </w:r>
            <w:r>
              <w:rPr>
                <w:rFonts w:ascii="Times New Roman"/>
                <w:b w:val="false"/>
                <w:i w:val="false"/>
                <w:color w:val="000000"/>
                <w:sz w:val="20"/>
              </w:rPr>
              <w:t>
Подготовка олимпийско-
</w:t>
            </w:r>
            <w:r>
              <w:br/>
            </w:r>
            <w:r>
              <w:rPr>
                <w:rFonts w:ascii="Times New Roman"/>
                <w:b w:val="false"/>
                <w:i w:val="false"/>
                <w:color w:val="000000"/>
                <w:sz w:val="20"/>
              </w:rPr>
              <w:t>
го резерва в центрах
</w:t>
            </w:r>
            <w:r>
              <w:br/>
            </w:r>
            <w:r>
              <w:rPr>
                <w:rFonts w:ascii="Times New Roman"/>
                <w:b w:val="false"/>
                <w:i w:val="false"/>
                <w:color w:val="000000"/>
                <w:sz w:val="20"/>
              </w:rPr>
              <w:t>
олимпийской подготовки
</w:t>
            </w:r>
            <w:r>
              <w:br/>
            </w:r>
            <w:r>
              <w:rPr>
                <w:rFonts w:ascii="Times New Roman"/>
                <w:b w:val="false"/>
                <w:i w:val="false"/>
                <w:color w:val="000000"/>
                <w:sz w:val="20"/>
              </w:rPr>
              <w:t>
по летним и зимним
</w:t>
            </w:r>
            <w:r>
              <w:br/>
            </w:r>
            <w:r>
              <w:rPr>
                <w:rFonts w:ascii="Times New Roman"/>
                <w:b w:val="false"/>
                <w:i w:val="false"/>
                <w:color w:val="000000"/>
                <w:sz w:val="20"/>
              </w:rPr>
              <w:t>
олимпийским видам
</w:t>
            </w:r>
            <w:r>
              <w:br/>
            </w:r>
            <w:r>
              <w:rPr>
                <w:rFonts w:ascii="Times New Roman"/>
                <w:b w:val="false"/>
                <w:i w:val="false"/>
                <w:color w:val="000000"/>
                <w:sz w:val="20"/>
              </w:rPr>
              <w:t>
спорта, обеспечение
</w:t>
            </w:r>
            <w:r>
              <w:br/>
            </w:r>
            <w:r>
              <w:rPr>
                <w:rFonts w:ascii="Times New Roman"/>
                <w:b w:val="false"/>
                <w:i w:val="false"/>
                <w:color w:val="000000"/>
                <w:sz w:val="20"/>
              </w:rPr>
              <w:t>
спортивным инвентарем
</w:t>
            </w:r>
            <w:r>
              <w:br/>
            </w:r>
            <w:r>
              <w:rPr>
                <w:rFonts w:ascii="Times New Roman"/>
                <w:b w:val="false"/>
                <w:i w:val="false"/>
                <w:color w:val="000000"/>
                <w:sz w:val="20"/>
              </w:rPr>
              <w:t>
и экипировкой
</w:t>
            </w:r>
            <w:r>
              <w:br/>
            </w:r>
            <w:r>
              <w:rPr>
                <w:rFonts w:ascii="Times New Roman"/>
                <w:b w:val="false"/>
                <w:i w:val="false"/>
                <w:color w:val="000000"/>
                <w:sz w:val="20"/>
              </w:rPr>
              <w:t>
спортсменов Республи-
</w:t>
            </w:r>
            <w:r>
              <w:br/>
            </w:r>
            <w:r>
              <w:rPr>
                <w:rFonts w:ascii="Times New Roman"/>
                <w:b w:val="false"/>
                <w:i w:val="false"/>
                <w:color w:val="000000"/>
                <w:sz w:val="20"/>
              </w:rPr>
              <w:t>
канских центров олим-
</w:t>
            </w:r>
            <w:r>
              <w:br/>
            </w:r>
            <w:r>
              <w:rPr>
                <w:rFonts w:ascii="Times New Roman"/>
                <w:b w:val="false"/>
                <w:i w:val="false"/>
                <w:color w:val="000000"/>
                <w:sz w:val="20"/>
              </w:rPr>
              <w:t>
пийской подготовки.
</w:t>
            </w:r>
            <w:r>
              <w:br/>
            </w:r>
            <w:r>
              <w:rPr>
                <w:rFonts w:ascii="Times New Roman"/>
                <w:b w:val="false"/>
                <w:i w:val="false"/>
                <w:color w:val="000000"/>
                <w:sz w:val="20"/>
              </w:rPr>
              <w:t>
Перечисление капиталь-
</w:t>
            </w:r>
            <w:r>
              <w:br/>
            </w:r>
            <w:r>
              <w:rPr>
                <w:rFonts w:ascii="Times New Roman"/>
                <w:b w:val="false"/>
                <w:i w:val="false"/>
                <w:color w:val="000000"/>
                <w:sz w:val="20"/>
              </w:rPr>
              <w:t>
ных трансфертов
</w:t>
            </w:r>
            <w:r>
              <w:br/>
            </w:r>
            <w:r>
              <w:rPr>
                <w:rFonts w:ascii="Times New Roman"/>
                <w:b w:val="false"/>
                <w:i w:val="false"/>
                <w:color w:val="000000"/>
                <w:sz w:val="20"/>
              </w:rPr>
              <w:t>
Дирекции штатных
</w:t>
            </w:r>
            <w:r>
              <w:br/>
            </w:r>
            <w:r>
              <w:rPr>
                <w:rFonts w:ascii="Times New Roman"/>
                <w:b w:val="false"/>
                <w:i w:val="false"/>
                <w:color w:val="000000"/>
                <w:sz w:val="20"/>
              </w:rPr>
              <w:t>
национальных команд на
</w:t>
            </w:r>
            <w:r>
              <w:br/>
            </w:r>
            <w:r>
              <w:rPr>
                <w:rFonts w:ascii="Times New Roman"/>
                <w:b w:val="false"/>
                <w:i w:val="false"/>
                <w:color w:val="000000"/>
                <w:sz w:val="20"/>
              </w:rPr>
              <w:t>
приобретение спортив-
</w:t>
            </w:r>
            <w:r>
              <w:br/>
            </w:r>
            <w:r>
              <w:rPr>
                <w:rFonts w:ascii="Times New Roman"/>
                <w:b w:val="false"/>
                <w:i w:val="false"/>
                <w:color w:val="000000"/>
                <w:sz w:val="20"/>
              </w:rPr>
              <w:t>
ного инвентаря для
</w:t>
            </w:r>
            <w:r>
              <w:br/>
            </w:r>
            <w:r>
              <w:rPr>
                <w:rFonts w:ascii="Times New Roman"/>
                <w:b w:val="false"/>
                <w:i w:val="false"/>
                <w:color w:val="000000"/>
                <w:sz w:val="20"/>
              </w:rPr>
              <w:t>
спортсменов, зачислен-
</w:t>
            </w:r>
            <w:r>
              <w:br/>
            </w:r>
            <w:r>
              <w:rPr>
                <w:rFonts w:ascii="Times New Roman"/>
                <w:b w:val="false"/>
                <w:i w:val="false"/>
                <w:color w:val="000000"/>
                <w:sz w:val="20"/>
              </w:rPr>
              <w:t>
ных в национальные
</w:t>
            </w:r>
            <w:r>
              <w:br/>
            </w:r>
            <w:r>
              <w:rPr>
                <w:rFonts w:ascii="Times New Roman"/>
                <w:b w:val="false"/>
                <w:i w:val="false"/>
                <w:color w:val="000000"/>
                <w:sz w:val="20"/>
              </w:rPr>
              <w:t>
команды Республики
</w:t>
            </w:r>
            <w:r>
              <w:br/>
            </w:r>
            <w:r>
              <w:rPr>
                <w:rFonts w:ascii="Times New Roman"/>
                <w:b w:val="false"/>
                <w:i w:val="false"/>
                <w:color w:val="000000"/>
                <w:sz w:val="20"/>
              </w:rPr>
              <w:t>
Казахстан по видам
</w:t>
            </w:r>
            <w:r>
              <w:br/>
            </w:r>
            <w:r>
              <w:rPr>
                <w:rFonts w:ascii="Times New Roman"/>
                <w:b w:val="false"/>
                <w:i w:val="false"/>
                <w:color w:val="000000"/>
                <w:sz w:val="20"/>
              </w:rPr>
              <w:t>
спорта.
</w:t>
            </w:r>
            <w:r>
              <w:br/>
            </w:r>
            <w:r>
              <w:rPr>
                <w:rFonts w:ascii="Times New Roman"/>
                <w:b w:val="false"/>
                <w:i w:val="false"/>
                <w:color w:val="000000"/>
                <w:sz w:val="20"/>
              </w:rPr>
              <w:t>
Перечисление капиталь-
</w:t>
            </w:r>
            <w:r>
              <w:br/>
            </w:r>
            <w:r>
              <w:rPr>
                <w:rFonts w:ascii="Times New Roman"/>
                <w:b w:val="false"/>
                <w:i w:val="false"/>
                <w:color w:val="000000"/>
                <w:sz w:val="20"/>
              </w:rPr>
              <w:t>
ных трансфертов Рес-
</w:t>
            </w:r>
            <w:r>
              <w:br/>
            </w:r>
            <w:r>
              <w:rPr>
                <w:rFonts w:ascii="Times New Roman"/>
                <w:b w:val="false"/>
                <w:i w:val="false"/>
                <w:color w:val="000000"/>
                <w:sz w:val="20"/>
              </w:rPr>
              <w:t>
публиканскому центру
</w:t>
            </w:r>
            <w:r>
              <w:br/>
            </w:r>
            <w:r>
              <w:rPr>
                <w:rFonts w:ascii="Times New Roman"/>
                <w:b w:val="false"/>
                <w:i w:val="false"/>
                <w:color w:val="000000"/>
                <w:sz w:val="20"/>
              </w:rPr>
              <w:t>
спортивной медицины и
</w:t>
            </w:r>
            <w:r>
              <w:br/>
            </w:r>
            <w:r>
              <w:rPr>
                <w:rFonts w:ascii="Times New Roman"/>
                <w:b w:val="false"/>
                <w:i w:val="false"/>
                <w:color w:val="000000"/>
                <w:sz w:val="20"/>
              </w:rPr>
              <w:t>
реабилитации и
</w:t>
            </w:r>
            <w:r>
              <w:br/>
            </w:r>
            <w:r>
              <w:rPr>
                <w:rFonts w:ascii="Times New Roman"/>
                <w:b w:val="false"/>
                <w:i w:val="false"/>
                <w:color w:val="000000"/>
                <w:sz w:val="20"/>
              </w:rPr>
              <w:t>
Антидопинговой лабора-
</w:t>
            </w:r>
            <w:r>
              <w:br/>
            </w:r>
            <w:r>
              <w:rPr>
                <w:rFonts w:ascii="Times New Roman"/>
                <w:b w:val="false"/>
                <w:i w:val="false"/>
                <w:color w:val="000000"/>
                <w:sz w:val="20"/>
              </w:rPr>
              <w:t>
тории спортсменов на
</w:t>
            </w:r>
            <w:r>
              <w:br/>
            </w:r>
            <w:r>
              <w:rPr>
                <w:rFonts w:ascii="Times New Roman"/>
                <w:b w:val="false"/>
                <w:i w:val="false"/>
                <w:color w:val="000000"/>
                <w:sz w:val="20"/>
              </w:rPr>
              <w:t>
приобретение медицин-
</w:t>
            </w:r>
            <w:r>
              <w:br/>
            </w:r>
            <w:r>
              <w:rPr>
                <w:rFonts w:ascii="Times New Roman"/>
                <w:b w:val="false"/>
                <w:i w:val="false"/>
                <w:color w:val="000000"/>
                <w:sz w:val="20"/>
              </w:rPr>
              <w:t>
ского оборудования,
</w:t>
            </w:r>
            <w:r>
              <w:br/>
            </w:r>
            <w:r>
              <w:rPr>
                <w:rFonts w:ascii="Times New Roman"/>
                <w:b w:val="false"/>
                <w:i w:val="false"/>
                <w:color w:val="000000"/>
                <w:sz w:val="20"/>
              </w:rPr>
              <w:t>
Республиканским цент-
</w:t>
            </w:r>
            <w:r>
              <w:br/>
            </w:r>
            <w:r>
              <w:rPr>
                <w:rFonts w:ascii="Times New Roman"/>
                <w:b w:val="false"/>
                <w:i w:val="false"/>
                <w:color w:val="000000"/>
                <w:sz w:val="20"/>
              </w:rPr>
              <w:t>
рам олимпийской подго-
</w:t>
            </w:r>
            <w:r>
              <w:br/>
            </w:r>
            <w:r>
              <w:rPr>
                <w:rFonts w:ascii="Times New Roman"/>
                <w:b w:val="false"/>
                <w:i w:val="false"/>
                <w:color w:val="000000"/>
                <w:sz w:val="20"/>
              </w:rPr>
              <w:t>
товки на приобретение
</w:t>
            </w:r>
            <w:r>
              <w:br/>
            </w:r>
            <w:r>
              <w:rPr>
                <w:rFonts w:ascii="Times New Roman"/>
                <w:b w:val="false"/>
                <w:i w:val="false"/>
                <w:color w:val="000000"/>
                <w:sz w:val="20"/>
              </w:rPr>
              <w:t>
основных средств.
</w:t>
            </w:r>
          </w:p>
        </w:tc>
        <w:tc>
          <w:tcPr>
            <w:tcW w:w="1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те-
</w:t>
            </w:r>
            <w:r>
              <w:br/>
            </w:r>
            <w:r>
              <w:rPr>
                <w:rFonts w:ascii="Times New Roman"/>
                <w:b w:val="false"/>
                <w:i w:val="false"/>
                <w:color w:val="000000"/>
                <w:sz w:val="20"/>
              </w:rPr>
              <w:t>
чение
</w:t>
            </w:r>
            <w:r>
              <w:br/>
            </w:r>
            <w:r>
              <w:rPr>
                <w:rFonts w:ascii="Times New Roman"/>
                <w:b w:val="false"/>
                <w:i w:val="false"/>
                <w:color w:val="000000"/>
                <w:sz w:val="20"/>
              </w:rPr>
              <w:t>
года
</w:t>
            </w:r>
          </w:p>
        </w:tc>
        <w:tc>
          <w:tcPr>
            <w:tcW w:w="2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Комитет
</w:t>
            </w:r>
            <w:r>
              <w:br/>
            </w:r>
            <w:r>
              <w:rPr>
                <w:rFonts w:ascii="Times New Roman"/>
                <w:b w:val="false"/>
                <w:i w:val="false"/>
                <w:color w:val="000000"/>
                <w:sz w:val="20"/>
              </w:rPr>
              <w:t>
по спорту
</w:t>
            </w:r>
            <w:r>
              <w:br/>
            </w:r>
            <w:r>
              <w:rPr>
                <w:rFonts w:ascii="Times New Roman"/>
                <w:b w:val="false"/>
                <w:i w:val="false"/>
                <w:color w:val="000000"/>
                <w:sz w:val="20"/>
              </w:rPr>
              <w:t>
Министерства
</w:t>
            </w:r>
            <w:r>
              <w:br/>
            </w:r>
            <w:r>
              <w:rPr>
                <w:rFonts w:ascii="Times New Roman"/>
                <w:b w:val="false"/>
                <w:i w:val="false"/>
                <w:color w:val="000000"/>
                <w:sz w:val="20"/>
              </w:rPr>
              <w:t>
туризма и
</w:t>
            </w:r>
            <w:r>
              <w:br/>
            </w:r>
            <w:r>
              <w:rPr>
                <w:rFonts w:ascii="Times New Roman"/>
                <w:b w:val="false"/>
                <w:i w:val="false"/>
                <w:color w:val="000000"/>
                <w:sz w:val="20"/>
              </w:rPr>
              <w:t>
спорта
</w:t>
            </w:r>
            <w:r>
              <w:br/>
            </w:r>
            <w:r>
              <w:rPr>
                <w:rFonts w:ascii="Times New Roman"/>
                <w:b w:val="false"/>
                <w:i w:val="false"/>
                <w:color w:val="000000"/>
                <w:sz w:val="20"/>
              </w:rPr>
              <w:t>
Республики
</w:t>
            </w:r>
            <w:r>
              <w:br/>
            </w:r>
            <w:r>
              <w:rPr>
                <w:rFonts w:ascii="Times New Roman"/>
                <w:b w:val="false"/>
                <w:i w:val="false"/>
                <w:color w:val="000000"/>
                <w:sz w:val="20"/>
              </w:rPr>
              <w:t>
Казахстан
</w:t>
            </w:r>
          </w:p>
        </w:tc>
      </w:tr>
    </w:tbl>
    <w:p>
      <w:pPr>
        <w:spacing w:after="0"/>
        <w:ind w:left="0"/>
        <w:jc w:val="both"/>
      </w:pPr>
      <w:r>
        <w:rPr>
          <w:rFonts w:ascii="Times New Roman"/>
          <w:b w:val="false"/>
          <w:i w:val="false"/>
          <w:color w:val="000000"/>
          <w:sz w:val="28"/>
        </w:rPr>
        <w:t>
</w:t>
      </w:r>
      <w:r>
        <w:rPr>
          <w:rFonts w:ascii="Times New Roman"/>
          <w:b/>
          <w:i w:val="false"/>
          <w:color w:val="000000"/>
          <w:sz w:val="28"/>
        </w:rPr>
        <w:t>
      7. Ожидаемые результаты выполнения бюджетной программы:
</w:t>
      </w:r>
      <w:r>
        <w:rPr>
          <w:rFonts w:ascii="Times New Roman"/>
          <w:b w:val="false"/>
          <w:i w:val="false"/>
          <w:color w:val="000000"/>
          <w:sz w:val="28"/>
        </w:rPr>
        <w:t>
 Прямой результат: выступление членов национальных сборных команд Республики Казахстан на Летних Олимпийских играх по 24 видам спорта и других международных спортивных мероприятиях в среднем по 64 видам спорта. Проведение в среднем 680 учебно-тренировочных сборов, 360 республиканских соревнований и участие в 480 международных соревнованиях по видам спорта.
</w:t>
      </w:r>
      <w:r>
        <w:br/>
      </w:r>
      <w:r>
        <w:rPr>
          <w:rFonts w:ascii="Times New Roman"/>
          <w:b w:val="false"/>
          <w:i w:val="false"/>
          <w:color w:val="000000"/>
          <w:sz w:val="28"/>
        </w:rPr>
        <w:t>
Подготовка мастеров спорта и мастеров спорта международного класса, победителей и призеров международных соревнований, включая чемпионаты Мира и Азии среди юниоров и кадетов. Диспансерное наблюдение и лечение спортсменов сборных команд республики не менее 2560 человек.
</w:t>
      </w:r>
      <w:r>
        <w:br/>
      </w:r>
      <w:r>
        <w:rPr>
          <w:rFonts w:ascii="Times New Roman"/>
          <w:b w:val="false"/>
          <w:i w:val="false"/>
          <w:color w:val="000000"/>
          <w:sz w:val="28"/>
        </w:rPr>
        <w:t>
Приобретение спортивного инвентаря в количестве не менее 140 штук, компьютеров в комплекте - не менее 4 штуки, офисной техники - не менее 10 штук, для Дирекции штатных национальных команд и спортивного резерва, в целях организации качественной подготовки национальных сборных команд республики по видам спорта.
</w:t>
      </w:r>
      <w:r>
        <w:br/>
      </w:r>
      <w:r>
        <w:rPr>
          <w:rFonts w:ascii="Times New Roman"/>
          <w:b w:val="false"/>
          <w:i w:val="false"/>
          <w:color w:val="000000"/>
          <w:sz w:val="28"/>
        </w:rPr>
        <w:t>
Выплата пожизненного материального обеспечения спортсменам и тренерам не менее 110 человек - чемпионам и призерам Олимпийских игр и победителям чемпионатов мира, входивших в состав сборных команд СССР и Республики Казахстан по олимпийским видам спорта и имеющим трудовой стаж не менее двадцати лет в порядке и размерах, установленных законодательством.
</w:t>
      </w:r>
      <w:r>
        <w:br/>
      </w:r>
      <w:r>
        <w:rPr>
          <w:rFonts w:ascii="Times New Roman"/>
          <w:b w:val="false"/>
          <w:i w:val="false"/>
          <w:color w:val="000000"/>
          <w:sz w:val="28"/>
        </w:rPr>
        <w:t>
Приобретение: спортивного инвентаря не менее - 128 единиц, компьютеров в комплекте - не менее 4 штук, офисной техники - не менее 2 штук, бытовой техники - не менее 16 штук, мебели - не менее 12 штук, автотранспорта - 2 единицы, в целях улучшения условий подготовки спортсменов в Республиканских центрах олимпийской подготовки.
</w:t>
      </w:r>
      <w:r>
        <w:br/>
      </w:r>
      <w:r>
        <w:rPr>
          <w:rFonts w:ascii="Times New Roman"/>
          <w:b w:val="false"/>
          <w:i w:val="false"/>
          <w:color w:val="000000"/>
          <w:sz w:val="28"/>
        </w:rPr>
        <w:t>
В целях улучшения здоровья спортсменов сборных команд Республики Казахстан по видам спорта приобретение медицинского и специального оборудования не менее 33 единиц, компьютеров в комплекте - не менее 3 штук, офисная техника - 1 единица для Республиканского центра спортивной медицины и реабилитации и для Антидопинговой лаборатории спортсменов.
</w:t>
      </w:r>
    </w:p>
    <w:p>
      <w:pPr>
        <w:spacing w:after="0"/>
        <w:ind w:left="0"/>
        <w:jc w:val="both"/>
      </w:pPr>
      <w:r>
        <w:rPr>
          <w:rFonts w:ascii="Times New Roman"/>
          <w:b w:val="false"/>
          <w:i w:val="false"/>
          <w:color w:val="000000"/>
          <w:sz w:val="28"/>
        </w:rPr>
        <w:t>
Конечный результат: совершенствование системы подготовки спортсменов высокого класса. Успешное выступление сборных команд республики среди взрослых, молодежи и юниоров на международных соревнованиях, в том числе на Чемпионатах Мира, Азии, Европы, Центрально-Азиатских играх, Спартакиадах и улучшение материально-технической базы.
</w:t>
      </w:r>
    </w:p>
    <w:p>
      <w:pPr>
        <w:spacing w:after="0"/>
        <w:ind w:left="0"/>
        <w:jc w:val="both"/>
      </w:pPr>
      <w:r>
        <w:rPr>
          <w:rFonts w:ascii="Times New Roman"/>
          <w:b w:val="false"/>
          <w:i w:val="false"/>
          <w:color w:val="000000"/>
          <w:sz w:val="28"/>
        </w:rPr>
        <w:t>
Финансово-экономический результат: средняя стоимость затрат на подготовку и участие 1 спортсмена - 2256,2 тыс. тенге.
</w:t>
      </w:r>
    </w:p>
    <w:p>
      <w:pPr>
        <w:spacing w:after="0"/>
        <w:ind w:left="0"/>
        <w:jc w:val="both"/>
      </w:pPr>
      <w:r>
        <w:rPr>
          <w:rFonts w:ascii="Times New Roman"/>
          <w:b w:val="false"/>
          <w:i w:val="false"/>
          <w:color w:val="000000"/>
          <w:sz w:val="28"/>
        </w:rPr>
        <w:t>
Своевременность: проведение мероприятий согласного календарного плана республиканских и международных соревнований.
</w:t>
      </w:r>
    </w:p>
    <w:p>
      <w:pPr>
        <w:spacing w:after="0"/>
        <w:ind w:left="0"/>
        <w:jc w:val="both"/>
      </w:pPr>
      <w:r>
        <w:rPr>
          <w:rFonts w:ascii="Times New Roman"/>
          <w:b w:val="false"/>
          <w:i w:val="false"/>
          <w:color w:val="000000"/>
          <w:sz w:val="28"/>
        </w:rPr>
        <w:t>
Качество: повышение международного рейтинга спортсменов национальных сборных команд Республики Казахстан по видам спорта и укрепление авторитета Казахстанского спорта на мировой спортивной арене, внедрение принципов здорового образа жизни средствами физической культуры и спорта.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7 с изменениями, внесенными постановлением Правительства РК от 12.11.2008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581д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Приложение 62-1       
</w:t>
      </w:r>
      <w:r>
        <w:br/>
      </w:r>
      <w:r>
        <w:rPr>
          <w:rFonts w:ascii="Times New Roman"/>
          <w:b w:val="false"/>
          <w:i w:val="false"/>
          <w:color w:val="000000"/>
          <w:sz w:val="28"/>
        </w:rPr>
        <w:t>
к постановлению Правительства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12 декабря 2007 года N 1224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Паспорт дополнен приложением 62-1 в редакции постановления Правительства РК от 12.11.2008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581д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205 - Министерство туризма и спорта Республики Казахстан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Администратор бюджетной программы
</w:t>
      </w:r>
    </w:p>
    <w:p>
      <w:pPr>
        <w:spacing w:after="0"/>
        <w:ind w:left="0"/>
        <w:jc w:val="both"/>
      </w:pPr>
      <w:r>
        <w:rPr>
          <w:rFonts w:ascii="Times New Roman"/>
          <w:b w:val="false"/>
          <w:i w:val="false"/>
          <w:color w:val="000000"/>
          <w:sz w:val="28"/>
        </w:rPr>
        <w:t>
</w:t>
      </w:r>
      <w:r>
        <w:rPr>
          <w:rFonts w:ascii="Times New Roman"/>
          <w:b/>
          <w:i w:val="false"/>
          <w:color w:val="000000"/>
          <w:sz w:val="28"/>
        </w:rPr>
        <w:t>
ПАСПОРТ
</w:t>
      </w:r>
      <w:r>
        <w:rPr>
          <w:rFonts w:ascii="Times New Roman"/>
          <w:b w:val="false"/>
          <w:i w:val="false"/>
          <w:color w:val="000000"/>
          <w:sz w:val="28"/>
        </w:rPr>
        <w:t>
</w:t>
      </w:r>
      <w:r>
        <w:br/>
      </w:r>
      <w:r>
        <w:rPr>
          <w:rFonts w:ascii="Times New Roman"/>
          <w:b w:val="false"/>
          <w:i w:val="false"/>
          <w:color w:val="000000"/>
          <w:sz w:val="28"/>
        </w:rPr>
        <w:t>
республиканской бюджетной программы
</w:t>
      </w:r>
      <w:r>
        <w:br/>
      </w:r>
      <w:r>
        <w:rPr>
          <w:rFonts w:ascii="Times New Roman"/>
          <w:b w:val="false"/>
          <w:i w:val="false"/>
          <w:color w:val="000000"/>
          <w:sz w:val="28"/>
        </w:rPr>
        <w:t>
021 "Развитие специальной экономической зоны "Бурабай""
</w:t>
      </w:r>
      <w:r>
        <w:br/>
      </w:r>
      <w:r>
        <w:rPr>
          <w:rFonts w:ascii="Times New Roman"/>
          <w:b w:val="false"/>
          <w:i w:val="false"/>
          <w:color w:val="000000"/>
          <w:sz w:val="28"/>
        </w:rPr>
        <w:t>
на 2008 год
</w:t>
      </w:r>
    </w:p>
    <w:p>
      <w:pPr>
        <w:spacing w:after="0"/>
        <w:ind w:left="0"/>
        <w:jc w:val="both"/>
      </w:pPr>
      <w:r>
        <w:rPr>
          <w:rFonts w:ascii="Times New Roman"/>
          <w:b w:val="false"/>
          <w:i w:val="false"/>
          <w:color w:val="000000"/>
          <w:sz w:val="28"/>
        </w:rPr>
        <w:t>
</w:t>
      </w:r>
      <w:r>
        <w:rPr>
          <w:rFonts w:ascii="Times New Roman"/>
          <w:b/>
          <w:i w:val="false"/>
          <w:color w:val="000000"/>
          <w:sz w:val="28"/>
        </w:rPr>
        <w:t>
1. Стоимость:
</w:t>
      </w:r>
      <w:r>
        <w:rPr>
          <w:rFonts w:ascii="Times New Roman"/>
          <w:b w:val="false"/>
          <w:i w:val="false"/>
          <w:color w:val="000000"/>
          <w:sz w:val="28"/>
        </w:rPr>
        <w:t>
 48 257 тысяч тенге (сорок восемь миллионов двести пятьдесят семь тысяч тенге).
</w:t>
      </w:r>
      <w:r>
        <w:br/>
      </w:r>
      <w:r>
        <w:rPr>
          <w:rFonts w:ascii="Times New Roman"/>
          <w:b w:val="false"/>
          <w:i w:val="false"/>
          <w:color w:val="000000"/>
          <w:sz w:val="28"/>
        </w:rPr>
        <w:t>
</w:t>
      </w:r>
      <w:r>
        <w:rPr>
          <w:rFonts w:ascii="Times New Roman"/>
          <w:b/>
          <w:i w:val="false"/>
          <w:color w:val="000000"/>
          <w:sz w:val="28"/>
        </w:rPr>
        <w:t>
2. Нормативно-правовая основа бюджетной программы:
</w:t>
      </w:r>
      <w:r>
        <w:rPr>
          <w:rFonts w:ascii="Times New Roman"/>
          <w:b w:val="false"/>
          <w:i w:val="false"/>
          <w:color w:val="000000"/>
          <w:sz w:val="28"/>
        </w:rPr>
        <w:t>
</w:t>
      </w:r>
      <w:r>
        <w:rPr>
          <w:rFonts w:ascii="Times New Roman"/>
          <w:b w:val="false"/>
          <w:i w:val="false"/>
          <w:color w:val="000000"/>
          <w:sz w:val="28"/>
        </w:rPr>
        <w:t xml:space="preserve"> Закон </w:t>
      </w:r>
      <w:r>
        <w:rPr>
          <w:rFonts w:ascii="Times New Roman"/>
          <w:b w:val="false"/>
          <w:i w:val="false"/>
          <w:color w:val="000000"/>
          <w:sz w:val="28"/>
        </w:rPr>
        <w:t>
 Республики Казахстан "О туристской деятельности в Республике Казахстан" от 13 июня 2001 года, 
</w:t>
      </w:r>
      <w:r>
        <w:rPr>
          <w:rFonts w:ascii="Times New Roman"/>
          <w:b w:val="false"/>
          <w:i w:val="false"/>
          <w:color w:val="000000"/>
          <w:sz w:val="28"/>
        </w:rPr>
        <w:t xml:space="preserve"> Указ </w:t>
      </w:r>
      <w:r>
        <w:rPr>
          <w:rFonts w:ascii="Times New Roman"/>
          <w:b w:val="false"/>
          <w:i w:val="false"/>
          <w:color w:val="000000"/>
          <w:sz w:val="28"/>
        </w:rPr>
        <w:t>
 Президента Республики Казахстан "О государственной программе развития туризма в Республике Казахстан на 2007-2011 годы" от 29 декабря 2006 года № 231, 
</w:t>
      </w:r>
      <w:r>
        <w:rPr>
          <w:rFonts w:ascii="Times New Roman"/>
          <w:b w:val="false"/>
          <w:i w:val="false"/>
          <w:color w:val="000000"/>
          <w:sz w:val="28"/>
        </w:rPr>
        <w:t xml:space="preserve"> Указ </w:t>
      </w:r>
      <w:r>
        <w:rPr>
          <w:rFonts w:ascii="Times New Roman"/>
          <w:b w:val="false"/>
          <w:i w:val="false"/>
          <w:color w:val="000000"/>
          <w:sz w:val="28"/>
        </w:rPr>
        <w:t>
 Президента Республики Казахстан от 15 января 2008 года № 512 "О создании специальной экономической зоны "Бурабай", 
</w:t>
      </w:r>
      <w:r>
        <w:rPr>
          <w:rFonts w:ascii="Times New Roman"/>
          <w:b w:val="false"/>
          <w:i w:val="false"/>
          <w:color w:val="000000"/>
          <w:sz w:val="28"/>
        </w:rPr>
        <w:t xml:space="preserve"> постановление </w:t>
      </w:r>
      <w:r>
        <w:rPr>
          <w:rFonts w:ascii="Times New Roman"/>
          <w:b w:val="false"/>
          <w:i w:val="false"/>
          <w:color w:val="000000"/>
          <w:sz w:val="28"/>
        </w:rPr>
        <w:t>
 Правительства Республики Казахстан "Об утверждении планов по созданию и развитию пилотных кластеров, в приоритетных секторах экономики" от 25 июня 2005 года № 633, 
</w:t>
      </w:r>
      <w:r>
        <w:rPr>
          <w:rFonts w:ascii="Times New Roman"/>
          <w:b w:val="false"/>
          <w:i w:val="false"/>
          <w:color w:val="000000"/>
          <w:sz w:val="28"/>
        </w:rPr>
        <w:t xml:space="preserve"> постановление </w:t>
      </w:r>
      <w:r>
        <w:rPr>
          <w:rFonts w:ascii="Times New Roman"/>
          <w:b w:val="false"/>
          <w:i w:val="false"/>
          <w:color w:val="000000"/>
          <w:sz w:val="28"/>
        </w:rPr>
        <w:t>
 Правительства Республики Казахстан "Вопросы Министерства туризма и спорта Республики Казахстан" от 26 апреля 2006 года № 329, 
</w:t>
      </w:r>
      <w:r>
        <w:rPr>
          <w:rFonts w:ascii="Times New Roman"/>
          <w:b w:val="false"/>
          <w:i w:val="false"/>
          <w:color w:val="000000"/>
          <w:sz w:val="28"/>
        </w:rPr>
        <w:t xml:space="preserve"> постановление </w:t>
      </w:r>
      <w:r>
        <w:rPr>
          <w:rFonts w:ascii="Times New Roman"/>
          <w:b w:val="false"/>
          <w:i w:val="false"/>
          <w:color w:val="000000"/>
          <w:sz w:val="28"/>
        </w:rPr>
        <w:t>
 Правительства Республики Казахстан от 28 февраля 2007 года № 156 "Об утверждении Плана мероприятий на 2007-2009 годы по реализации Государственной программы развития туризма в Республике Казахстан на 2007-2011 годы".
</w:t>
      </w:r>
      <w:r>
        <w:br/>
      </w:r>
      <w:r>
        <w:rPr>
          <w:rFonts w:ascii="Times New Roman"/>
          <w:b w:val="false"/>
          <w:i w:val="false"/>
          <w:color w:val="000000"/>
          <w:sz w:val="28"/>
        </w:rPr>
        <w:t>
</w:t>
      </w:r>
      <w:r>
        <w:rPr>
          <w:rFonts w:ascii="Times New Roman"/>
          <w:b/>
          <w:i w:val="false"/>
          <w:color w:val="000000"/>
          <w:sz w:val="28"/>
        </w:rPr>
        <w:t>
3. Источники финансирования бюджетной программы:
</w:t>
      </w:r>
      <w:r>
        <w:rPr>
          <w:rFonts w:ascii="Times New Roman"/>
          <w:b w:val="false"/>
          <w:i w:val="false"/>
          <w:color w:val="000000"/>
          <w:sz w:val="28"/>
        </w:rPr>
        <w:t>
 средства республиканского бюджета.
</w:t>
      </w:r>
      <w:r>
        <w:br/>
      </w:r>
      <w:r>
        <w:rPr>
          <w:rFonts w:ascii="Times New Roman"/>
          <w:b w:val="false"/>
          <w:i w:val="false"/>
          <w:color w:val="000000"/>
          <w:sz w:val="28"/>
        </w:rPr>
        <w:t>
</w:t>
      </w:r>
      <w:r>
        <w:rPr>
          <w:rFonts w:ascii="Times New Roman"/>
          <w:b/>
          <w:i w:val="false"/>
          <w:color w:val="000000"/>
          <w:sz w:val="28"/>
        </w:rPr>
        <w:t>
4. Цель бюджетной программы:
</w:t>
      </w:r>
      <w:r>
        <w:rPr>
          <w:rFonts w:ascii="Times New Roman"/>
          <w:b w:val="false"/>
          <w:i w:val="false"/>
          <w:color w:val="000000"/>
          <w:sz w:val="28"/>
        </w:rPr>
        <w:t>
 создание высокоэффективной и конкурентоспособной туристской инфраструктуры, способной обеспечить и удовлетворить потребности прибывающих казахстанских и зарубежных туристов.
</w:t>
      </w:r>
      <w:r>
        <w:br/>
      </w:r>
      <w:r>
        <w:rPr>
          <w:rFonts w:ascii="Times New Roman"/>
          <w:b w:val="false"/>
          <w:i w:val="false"/>
          <w:color w:val="000000"/>
          <w:sz w:val="28"/>
        </w:rPr>
        <w:t>
</w:t>
      </w:r>
      <w:r>
        <w:rPr>
          <w:rFonts w:ascii="Times New Roman"/>
          <w:b/>
          <w:i w:val="false"/>
          <w:color w:val="000000"/>
          <w:sz w:val="28"/>
        </w:rPr>
        <w:t>
5. Задачи бюджетной программы:
</w:t>
      </w:r>
      <w:r>
        <w:rPr>
          <w:rFonts w:ascii="Times New Roman"/>
          <w:b w:val="false"/>
          <w:i w:val="false"/>
          <w:color w:val="000000"/>
          <w:sz w:val="28"/>
        </w:rPr>
        <w:t>
 проведение подготовительных работ по созданию специальной экономической зоны "Бурабай".
</w:t>
      </w:r>
      <w:r>
        <w:br/>
      </w:r>
      <w:r>
        <w:rPr>
          <w:rFonts w:ascii="Times New Roman"/>
          <w:b w:val="false"/>
          <w:i w:val="false"/>
          <w:color w:val="000000"/>
          <w:sz w:val="28"/>
        </w:rPr>
        <w:t>
</w:t>
      </w:r>
      <w:r>
        <w:rPr>
          <w:rFonts w:ascii="Times New Roman"/>
          <w:b/>
          <w:i w:val="false"/>
          <w:color w:val="000000"/>
          <w:sz w:val="28"/>
        </w:rPr>
        <w:t>
6. План мероприятий по реализации бюджетной программы: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3"/>
        <w:gridCol w:w="953"/>
        <w:gridCol w:w="953"/>
        <w:gridCol w:w="2533"/>
        <w:gridCol w:w="4573"/>
        <w:gridCol w:w="1553"/>
        <w:gridCol w:w="2533"/>
      </w:tblGrid>
      <w:tr>
        <w:trPr>
          <w:trHeight w:val="90" w:hRule="atLeast"/>
        </w:trPr>
        <w:tc>
          <w:tcPr>
            <w:tcW w:w="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r>
              <w:br/>
            </w:r>
            <w:r>
              <w:rPr>
                <w:rFonts w:ascii="Times New Roman"/>
                <w:b w:val="false"/>
                <w:i w:val="false"/>
                <w:color w:val="000000"/>
                <w:sz w:val="20"/>
              </w:rPr>
              <w:t>
п/п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Код
</w:t>
            </w:r>
            <w:r>
              <w:br/>
            </w:r>
            <w:r>
              <w:rPr>
                <w:rFonts w:ascii="Times New Roman"/>
                <w:b w:val="false"/>
                <w:i w:val="false"/>
                <w:color w:val="000000"/>
                <w:sz w:val="20"/>
              </w:rPr>
              <w:t>
про-
</w:t>
            </w:r>
            <w:r>
              <w:br/>
            </w:r>
            <w:r>
              <w:rPr>
                <w:rFonts w:ascii="Times New Roman"/>
                <w:b w:val="false"/>
                <w:i w:val="false"/>
                <w:color w:val="000000"/>
                <w:sz w:val="20"/>
              </w:rPr>
              <w:t>
гра-
</w:t>
            </w:r>
            <w:r>
              <w:br/>
            </w:r>
            <w:r>
              <w:rPr>
                <w:rFonts w:ascii="Times New Roman"/>
                <w:b w:val="false"/>
                <w:i w:val="false"/>
                <w:color w:val="000000"/>
                <w:sz w:val="20"/>
              </w:rPr>
              <w:t>
ммы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Код
</w:t>
            </w:r>
            <w:r>
              <w:br/>
            </w:r>
            <w:r>
              <w:rPr>
                <w:rFonts w:ascii="Times New Roman"/>
                <w:b w:val="false"/>
                <w:i w:val="false"/>
                <w:color w:val="000000"/>
                <w:sz w:val="20"/>
              </w:rPr>
              <w:t>
под-
</w:t>
            </w:r>
            <w:r>
              <w:br/>
            </w:r>
            <w:r>
              <w:rPr>
                <w:rFonts w:ascii="Times New Roman"/>
                <w:b w:val="false"/>
                <w:i w:val="false"/>
                <w:color w:val="000000"/>
                <w:sz w:val="20"/>
              </w:rPr>
              <w:t>
про-
</w:t>
            </w:r>
            <w:r>
              <w:br/>
            </w:r>
            <w:r>
              <w:rPr>
                <w:rFonts w:ascii="Times New Roman"/>
                <w:b w:val="false"/>
                <w:i w:val="false"/>
                <w:color w:val="000000"/>
                <w:sz w:val="20"/>
              </w:rPr>
              <w:t>
гра-
</w:t>
            </w:r>
            <w:r>
              <w:br/>
            </w:r>
            <w:r>
              <w:rPr>
                <w:rFonts w:ascii="Times New Roman"/>
                <w:b w:val="false"/>
                <w:i w:val="false"/>
                <w:color w:val="000000"/>
                <w:sz w:val="20"/>
              </w:rPr>
              <w:t>
ммы
</w:t>
            </w:r>
          </w:p>
        </w:tc>
        <w:tc>
          <w:tcPr>
            <w:tcW w:w="2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Наименование
</w:t>
            </w:r>
            <w:r>
              <w:br/>
            </w:r>
            <w:r>
              <w:rPr>
                <w:rFonts w:ascii="Times New Roman"/>
                <w:b w:val="false"/>
                <w:i w:val="false"/>
                <w:color w:val="000000"/>
                <w:sz w:val="20"/>
              </w:rPr>
              <w:t>
программы
</w:t>
            </w:r>
            <w:r>
              <w:br/>
            </w:r>
            <w:r>
              <w:rPr>
                <w:rFonts w:ascii="Times New Roman"/>
                <w:b w:val="false"/>
                <w:i w:val="false"/>
                <w:color w:val="000000"/>
                <w:sz w:val="20"/>
              </w:rPr>
              <w:t>
(подпро-
</w:t>
            </w:r>
            <w:r>
              <w:br/>
            </w:r>
            <w:r>
              <w:rPr>
                <w:rFonts w:ascii="Times New Roman"/>
                <w:b w:val="false"/>
                <w:i w:val="false"/>
                <w:color w:val="000000"/>
                <w:sz w:val="20"/>
              </w:rPr>
              <w:t>
граммы)
</w:t>
            </w:r>
          </w:p>
        </w:tc>
        <w:tc>
          <w:tcPr>
            <w:tcW w:w="4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Мероприятия
</w:t>
            </w:r>
            <w:r>
              <w:br/>
            </w:r>
            <w:r>
              <w:rPr>
                <w:rFonts w:ascii="Times New Roman"/>
                <w:b w:val="false"/>
                <w:i w:val="false"/>
                <w:color w:val="000000"/>
                <w:sz w:val="20"/>
              </w:rPr>
              <w:t>
по реализации
</w:t>
            </w:r>
            <w:r>
              <w:br/>
            </w:r>
            <w:r>
              <w:rPr>
                <w:rFonts w:ascii="Times New Roman"/>
                <w:b w:val="false"/>
                <w:i w:val="false"/>
                <w:color w:val="000000"/>
                <w:sz w:val="20"/>
              </w:rPr>
              <w:t>
программы
</w:t>
            </w:r>
            <w:r>
              <w:br/>
            </w:r>
            <w:r>
              <w:rPr>
                <w:rFonts w:ascii="Times New Roman"/>
                <w:b w:val="false"/>
                <w:i w:val="false"/>
                <w:color w:val="000000"/>
                <w:sz w:val="20"/>
              </w:rPr>
              <w:t>
(подпрограммы)
</w:t>
            </w:r>
          </w:p>
        </w:tc>
        <w:tc>
          <w:tcPr>
            <w:tcW w:w="1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Сроки
</w:t>
            </w:r>
            <w:r>
              <w:br/>
            </w:r>
            <w:r>
              <w:rPr>
                <w:rFonts w:ascii="Times New Roman"/>
                <w:b w:val="false"/>
                <w:i w:val="false"/>
                <w:color w:val="000000"/>
                <w:sz w:val="20"/>
              </w:rPr>
              <w:t>
реали-
</w:t>
            </w:r>
            <w:r>
              <w:br/>
            </w:r>
            <w:r>
              <w:rPr>
                <w:rFonts w:ascii="Times New Roman"/>
                <w:b w:val="false"/>
                <w:i w:val="false"/>
                <w:color w:val="000000"/>
                <w:sz w:val="20"/>
              </w:rPr>
              <w:t>
зации
</w:t>
            </w:r>
          </w:p>
        </w:tc>
        <w:tc>
          <w:tcPr>
            <w:tcW w:w="2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Ответственные
</w:t>
            </w:r>
            <w:r>
              <w:br/>
            </w:r>
            <w:r>
              <w:rPr>
                <w:rFonts w:ascii="Times New Roman"/>
                <w:b w:val="false"/>
                <w:i w:val="false"/>
                <w:color w:val="000000"/>
                <w:sz w:val="20"/>
              </w:rPr>
              <w:t>
исполнители
</w:t>
            </w:r>
          </w:p>
        </w:tc>
      </w:tr>
      <w:tr>
        <w:trPr>
          <w:trHeight w:val="90" w:hRule="atLeast"/>
        </w:trPr>
        <w:tc>
          <w:tcPr>
            <w:tcW w:w="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2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90" w:hRule="atLeast"/>
        </w:trPr>
        <w:tc>
          <w:tcPr>
            <w:tcW w:w="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021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Развитие
</w:t>
            </w:r>
            <w:r>
              <w:br/>
            </w:r>
            <w:r>
              <w:rPr>
                <w:rFonts w:ascii="Times New Roman"/>
                <w:b w:val="false"/>
                <w:i w:val="false"/>
                <w:color w:val="000000"/>
                <w:sz w:val="20"/>
              </w:rPr>
              <w:t>
специальной
</w:t>
            </w:r>
            <w:r>
              <w:br/>
            </w:r>
            <w:r>
              <w:rPr>
                <w:rFonts w:ascii="Times New Roman"/>
                <w:b w:val="false"/>
                <w:i w:val="false"/>
                <w:color w:val="000000"/>
                <w:sz w:val="20"/>
              </w:rPr>
              <w:t>
экономичес-
</w:t>
            </w:r>
            <w:r>
              <w:br/>
            </w:r>
            <w:r>
              <w:rPr>
                <w:rFonts w:ascii="Times New Roman"/>
                <w:b w:val="false"/>
                <w:i w:val="false"/>
                <w:color w:val="000000"/>
                <w:sz w:val="20"/>
              </w:rPr>
              <w:t>
кой зоны
</w:t>
            </w:r>
            <w:r>
              <w:br/>
            </w:r>
            <w:r>
              <w:rPr>
                <w:rFonts w:ascii="Times New Roman"/>
                <w:b w:val="false"/>
                <w:i w:val="false"/>
                <w:color w:val="000000"/>
                <w:sz w:val="20"/>
              </w:rPr>
              <w:t>
"Бурабай"
</w:t>
            </w:r>
          </w:p>
        </w:tc>
        <w:tc>
          <w:tcPr>
            <w:tcW w:w="4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Проведение работ по
</w:t>
            </w:r>
            <w:r>
              <w:br/>
            </w:r>
            <w:r>
              <w:rPr>
                <w:rFonts w:ascii="Times New Roman"/>
                <w:b w:val="false"/>
                <w:i w:val="false"/>
                <w:color w:val="000000"/>
                <w:sz w:val="20"/>
              </w:rPr>
              <w:t>
ограждению территории
</w:t>
            </w:r>
            <w:r>
              <w:br/>
            </w:r>
            <w:r>
              <w:rPr>
                <w:rFonts w:ascii="Times New Roman"/>
                <w:b w:val="false"/>
                <w:i w:val="false"/>
                <w:color w:val="000000"/>
                <w:sz w:val="20"/>
              </w:rPr>
              <w:t>
специальной экономи-
</w:t>
            </w:r>
            <w:r>
              <w:br/>
            </w:r>
            <w:r>
              <w:rPr>
                <w:rFonts w:ascii="Times New Roman"/>
                <w:b w:val="false"/>
                <w:i w:val="false"/>
                <w:color w:val="000000"/>
                <w:sz w:val="20"/>
              </w:rPr>
              <w:t>
ческой зоны "Бурабай";
</w:t>
            </w:r>
            <w:r>
              <w:br/>
            </w:r>
            <w:r>
              <w:rPr>
                <w:rFonts w:ascii="Times New Roman"/>
                <w:b w:val="false"/>
                <w:i w:val="false"/>
                <w:color w:val="000000"/>
                <w:sz w:val="20"/>
              </w:rPr>
              <w:t>
2. Разработка
</w:t>
            </w:r>
            <w:r>
              <w:br/>
            </w:r>
            <w:r>
              <w:rPr>
                <w:rFonts w:ascii="Times New Roman"/>
                <w:b w:val="false"/>
                <w:i w:val="false"/>
                <w:color w:val="000000"/>
                <w:sz w:val="20"/>
              </w:rPr>
              <w:t>
проектно-сметной
</w:t>
            </w:r>
            <w:r>
              <w:br/>
            </w:r>
            <w:r>
              <w:rPr>
                <w:rFonts w:ascii="Times New Roman"/>
                <w:b w:val="false"/>
                <w:i w:val="false"/>
                <w:color w:val="000000"/>
                <w:sz w:val="20"/>
              </w:rPr>
              <w:t>
документации на
</w:t>
            </w:r>
            <w:r>
              <w:br/>
            </w:r>
            <w:r>
              <w:rPr>
                <w:rFonts w:ascii="Times New Roman"/>
                <w:b w:val="false"/>
                <w:i w:val="false"/>
                <w:color w:val="000000"/>
                <w:sz w:val="20"/>
              </w:rPr>
              <w:t>
строительство
</w:t>
            </w:r>
            <w:r>
              <w:br/>
            </w:r>
            <w:r>
              <w:rPr>
                <w:rFonts w:ascii="Times New Roman"/>
                <w:b w:val="false"/>
                <w:i w:val="false"/>
                <w:color w:val="000000"/>
                <w:sz w:val="20"/>
              </w:rPr>
              <w:t>
административного
</w:t>
            </w:r>
            <w:r>
              <w:br/>
            </w:r>
            <w:r>
              <w:rPr>
                <w:rFonts w:ascii="Times New Roman"/>
                <w:b w:val="false"/>
                <w:i w:val="false"/>
                <w:color w:val="000000"/>
                <w:sz w:val="20"/>
              </w:rPr>
              <w:t>
здания на территории
</w:t>
            </w:r>
            <w:r>
              <w:br/>
            </w:r>
            <w:r>
              <w:rPr>
                <w:rFonts w:ascii="Times New Roman"/>
                <w:b w:val="false"/>
                <w:i w:val="false"/>
                <w:color w:val="000000"/>
                <w:sz w:val="20"/>
              </w:rPr>
              <w:t>
специальной экономи-
</w:t>
            </w:r>
            <w:r>
              <w:br/>
            </w:r>
            <w:r>
              <w:rPr>
                <w:rFonts w:ascii="Times New Roman"/>
                <w:b w:val="false"/>
                <w:i w:val="false"/>
                <w:color w:val="000000"/>
                <w:sz w:val="20"/>
              </w:rPr>
              <w:t>
ческой зоны "Бурабай".
</w:t>
            </w:r>
          </w:p>
        </w:tc>
        <w:tc>
          <w:tcPr>
            <w:tcW w:w="1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Июнь-
</w:t>
            </w:r>
            <w:r>
              <w:br/>
            </w:r>
            <w:r>
              <w:rPr>
                <w:rFonts w:ascii="Times New Roman"/>
                <w:b w:val="false"/>
                <w:i w:val="false"/>
                <w:color w:val="000000"/>
                <w:sz w:val="20"/>
              </w:rPr>
              <w:t>
декабрь
</w:t>
            </w:r>
          </w:p>
        </w:tc>
        <w:tc>
          <w:tcPr>
            <w:tcW w:w="2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Комитет
</w:t>
            </w:r>
            <w:r>
              <w:br/>
            </w:r>
            <w:r>
              <w:rPr>
                <w:rFonts w:ascii="Times New Roman"/>
                <w:b w:val="false"/>
                <w:i w:val="false"/>
                <w:color w:val="000000"/>
                <w:sz w:val="20"/>
              </w:rPr>
              <w:t>
индустрии
</w:t>
            </w:r>
            <w:r>
              <w:br/>
            </w:r>
            <w:r>
              <w:rPr>
                <w:rFonts w:ascii="Times New Roman"/>
                <w:b w:val="false"/>
                <w:i w:val="false"/>
                <w:color w:val="000000"/>
                <w:sz w:val="20"/>
              </w:rPr>
              <w:t>
туризма
</w:t>
            </w:r>
            <w:r>
              <w:br/>
            </w:r>
            <w:r>
              <w:rPr>
                <w:rFonts w:ascii="Times New Roman"/>
                <w:b w:val="false"/>
                <w:i w:val="false"/>
                <w:color w:val="000000"/>
                <w:sz w:val="20"/>
              </w:rPr>
              <w:t>
Министерства
</w:t>
            </w:r>
            <w:r>
              <w:br/>
            </w:r>
            <w:r>
              <w:rPr>
                <w:rFonts w:ascii="Times New Roman"/>
                <w:b w:val="false"/>
                <w:i w:val="false"/>
                <w:color w:val="000000"/>
                <w:sz w:val="20"/>
              </w:rPr>
              <w:t>
туризма и
</w:t>
            </w:r>
            <w:r>
              <w:br/>
            </w:r>
            <w:r>
              <w:rPr>
                <w:rFonts w:ascii="Times New Roman"/>
                <w:b w:val="false"/>
                <w:i w:val="false"/>
                <w:color w:val="000000"/>
                <w:sz w:val="20"/>
              </w:rPr>
              <w:t>
спорта
</w:t>
            </w:r>
            <w:r>
              <w:br/>
            </w:r>
            <w:r>
              <w:rPr>
                <w:rFonts w:ascii="Times New Roman"/>
                <w:b w:val="false"/>
                <w:i w:val="false"/>
                <w:color w:val="000000"/>
                <w:sz w:val="20"/>
              </w:rPr>
              <w:t>
Республики
</w:t>
            </w:r>
            <w:r>
              <w:br/>
            </w:r>
            <w:r>
              <w:rPr>
                <w:rFonts w:ascii="Times New Roman"/>
                <w:b w:val="false"/>
                <w:i w:val="false"/>
                <w:color w:val="000000"/>
                <w:sz w:val="20"/>
              </w:rPr>
              <w:t>
Казахстан
</w:t>
            </w:r>
          </w:p>
        </w:tc>
      </w:tr>
    </w:tbl>
    <w:p>
      <w:pPr>
        <w:spacing w:after="0"/>
        <w:ind w:left="0"/>
        <w:jc w:val="both"/>
      </w:pPr>
      <w:r>
        <w:rPr>
          <w:rFonts w:ascii="Times New Roman"/>
          <w:b w:val="false"/>
          <w:i w:val="false"/>
          <w:color w:val="000000"/>
          <w:sz w:val="28"/>
        </w:rPr>
        <w:t>
</w:t>
      </w:r>
      <w:r>
        <w:rPr>
          <w:rFonts w:ascii="Times New Roman"/>
          <w:b/>
          <w:i w:val="false"/>
          <w:color w:val="000000"/>
          <w:sz w:val="28"/>
        </w:rPr>
        <w:t>
7. Ожидаемые результаты выполнения бюджетной программы:
</w:t>
      </w:r>
      <w:r>
        <w:rPr>
          <w:rFonts w:ascii="Times New Roman"/>
          <w:b w:val="false"/>
          <w:i w:val="false"/>
          <w:color w:val="000000"/>
          <w:sz w:val="28"/>
        </w:rPr>
        <w:t>
</w:t>
      </w:r>
      <w:r>
        <w:br/>
      </w:r>
      <w:r>
        <w:rPr>
          <w:rFonts w:ascii="Times New Roman"/>
          <w:b w:val="false"/>
          <w:i w:val="false"/>
          <w:color w:val="000000"/>
          <w:sz w:val="28"/>
        </w:rPr>
        <w:t>
      Прямой результат: Разработка проектно-сметной документации на строительство административного здания на территории специальной экономической зоны "Бурабай", заключение договора по ограждению специальной экономической зоны "Бурабай";
</w:t>
      </w:r>
      <w:r>
        <w:br/>
      </w:r>
      <w:r>
        <w:rPr>
          <w:rFonts w:ascii="Times New Roman"/>
          <w:b w:val="false"/>
          <w:i w:val="false"/>
          <w:color w:val="000000"/>
          <w:sz w:val="28"/>
        </w:rPr>
        <w:t>
      Конечный результат: Ограждение специальной экономической зоны "Бурабай", утверждение проектно-сметной документации административного здания на территории специальной экономической зоны "Бурабай";
</w:t>
      </w:r>
      <w:r>
        <w:br/>
      </w:r>
      <w:r>
        <w:rPr>
          <w:rFonts w:ascii="Times New Roman"/>
          <w:b w:val="false"/>
          <w:i w:val="false"/>
          <w:color w:val="000000"/>
          <w:sz w:val="28"/>
        </w:rPr>
        <w:t>
      Финансово-экономический результат: ускорение социально-экономического развития региона, привлечение в регион инвестиций, создание новых рабочих мест;
</w:t>
      </w:r>
      <w:r>
        <w:br/>
      </w:r>
      <w:r>
        <w:rPr>
          <w:rFonts w:ascii="Times New Roman"/>
          <w:b w:val="false"/>
          <w:i w:val="false"/>
          <w:color w:val="000000"/>
          <w:sz w:val="28"/>
        </w:rPr>
        <w:t>
      Своевременность: выполнение программы формирования и развития СЭЗ "Бурабай".
</w:t>
      </w:r>
      <w:r>
        <w:br/>
      </w:r>
      <w:r>
        <w:rPr>
          <w:rFonts w:ascii="Times New Roman"/>
          <w:b w:val="false"/>
          <w:i w:val="false"/>
          <w:color w:val="000000"/>
          <w:sz w:val="28"/>
        </w:rPr>
        <w:t>
      Качество: отсутствие жалоб со стороны участников СЭЗ "Бурабай".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63       
</w:t>
      </w:r>
      <w:r>
        <w:br/>
      </w:r>
      <w:r>
        <w:rPr>
          <w:rFonts w:ascii="Times New Roman"/>
          <w:b w:val="false"/>
          <w:i w:val="false"/>
          <w:color w:val="000000"/>
          <w:sz w:val="28"/>
        </w:rPr>
        <w:t>
к постановлению Правительства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12 декабря 2007 года N 1224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205 - Министерство туризма и спорта Республики Казахстан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Администратор бюджетной программы
</w:t>
      </w:r>
    </w:p>
    <w:p>
      <w:pPr>
        <w:spacing w:after="0"/>
        <w:ind w:left="0"/>
        <w:jc w:val="both"/>
      </w:pPr>
      <w:r>
        <w:rPr>
          <w:rFonts w:ascii="Times New Roman"/>
          <w:b w:val="false"/>
          <w:i w:val="false"/>
          <w:color w:val="000000"/>
          <w:sz w:val="28"/>
        </w:rPr>
        <w:t>
</w:t>
      </w:r>
      <w:r>
        <w:rPr>
          <w:rFonts w:ascii="Times New Roman"/>
          <w:b/>
          <w:i w:val="false"/>
          <w:color w:val="000000"/>
          <w:sz w:val="28"/>
        </w:rPr>
        <w:t>
ПАСПОРТ
</w:t>
      </w:r>
      <w:r>
        <w:rPr>
          <w:rFonts w:ascii="Times New Roman"/>
          <w:b w:val="false"/>
          <w:i w:val="false"/>
          <w:color w:val="000000"/>
          <w:sz w:val="28"/>
        </w:rPr>
        <w:t>
</w:t>
      </w:r>
      <w:r>
        <w:br/>
      </w:r>
      <w:r>
        <w:rPr>
          <w:rFonts w:ascii="Times New Roman"/>
          <w:b w:val="false"/>
          <w:i w:val="false"/>
          <w:color w:val="000000"/>
          <w:sz w:val="28"/>
        </w:rPr>
        <w:t>
республиканской бюджетной программы
</w:t>
      </w:r>
      <w:r>
        <w:br/>
      </w:r>
      <w:r>
        <w:rPr>
          <w:rFonts w:ascii="Times New Roman"/>
          <w:b w:val="false"/>
          <w:i w:val="false"/>
          <w:color w:val="000000"/>
          <w:sz w:val="28"/>
        </w:rPr>
        <w:t>
104 "Борьба с наркоманией и наркобизнесом"
</w:t>
      </w:r>
      <w:r>
        <w:br/>
      </w:r>
      <w:r>
        <w:rPr>
          <w:rFonts w:ascii="Times New Roman"/>
          <w:b w:val="false"/>
          <w:i w:val="false"/>
          <w:color w:val="000000"/>
          <w:sz w:val="28"/>
        </w:rPr>
        <w:t>
на 2008 год
</w:t>
      </w:r>
    </w:p>
    <w:p>
      <w:pPr>
        <w:spacing w:after="0"/>
        <w:ind w:left="0"/>
        <w:jc w:val="both"/>
      </w:pPr>
      <w:r>
        <w:rPr>
          <w:rFonts w:ascii="Times New Roman"/>
          <w:b w:val="false"/>
          <w:i w:val="false"/>
          <w:color w:val="000000"/>
          <w:sz w:val="28"/>
        </w:rPr>
        <w:t>
</w:t>
      </w:r>
      <w:r>
        <w:rPr>
          <w:rFonts w:ascii="Times New Roman"/>
          <w:b/>
          <w:i w:val="false"/>
          <w:color w:val="000000"/>
          <w:sz w:val="28"/>
        </w:rPr>
        <w:t>
      1. Стоимость:
</w:t>
      </w:r>
      <w:r>
        <w:rPr>
          <w:rFonts w:ascii="Times New Roman"/>
          <w:b w:val="false"/>
          <w:i w:val="false"/>
          <w:color w:val="000000"/>
          <w:sz w:val="28"/>
        </w:rPr>
        <w:t>
 11510 тысяч тенге (одиннадцать миллионов пятьсот десять тысяч тенге)
</w:t>
      </w:r>
      <w:r>
        <w:br/>
      </w:r>
      <w:r>
        <w:rPr>
          <w:rFonts w:ascii="Times New Roman"/>
          <w:b w:val="false"/>
          <w:i w:val="false"/>
          <w:color w:val="000000"/>
          <w:sz w:val="28"/>
        </w:rPr>
        <w:t>
</w:t>
      </w:r>
      <w:r>
        <w:rPr>
          <w:rFonts w:ascii="Times New Roman"/>
          <w:b/>
          <w:i w:val="false"/>
          <w:color w:val="000000"/>
          <w:sz w:val="28"/>
        </w:rPr>
        <w:t>
      2. Нормативно-правовая основа бюджетной программы:
</w:t>
      </w:r>
      <w:r>
        <w:rPr>
          <w:rFonts w:ascii="Times New Roman"/>
          <w:b w:val="false"/>
          <w:i w:val="false"/>
          <w:color w:val="000000"/>
          <w:sz w:val="28"/>
        </w:rPr>
        <w:t>
</w:t>
      </w:r>
      <w:r>
        <w:rPr>
          <w:rFonts w:ascii="Times New Roman"/>
          <w:b w:val="false"/>
          <w:i w:val="false"/>
          <w:color w:val="000000"/>
          <w:sz w:val="28"/>
        </w:rPr>
        <w:t xml:space="preserve"> статья 8 </w:t>
      </w:r>
      <w:r>
        <w:rPr>
          <w:rFonts w:ascii="Times New Roman"/>
          <w:b w:val="false"/>
          <w:i w:val="false"/>
          <w:color w:val="000000"/>
          <w:sz w:val="28"/>
        </w:rPr>
        <w:t>
 Закона Республики Казахстан от 2 декабря 1999 года "О физической культуре и спорте"; 
</w:t>
      </w:r>
      <w:r>
        <w:rPr>
          <w:rFonts w:ascii="Times New Roman"/>
          <w:b w:val="false"/>
          <w:i w:val="false"/>
          <w:color w:val="000000"/>
          <w:sz w:val="28"/>
        </w:rPr>
        <w:t xml:space="preserve"> Закон </w:t>
      </w:r>
      <w:r>
        <w:rPr>
          <w:rFonts w:ascii="Times New Roman"/>
          <w:b w:val="false"/>
          <w:i w:val="false"/>
          <w:color w:val="000000"/>
          <w:sz w:val="28"/>
        </w:rPr>
        <w:t>
 Республики Казахстан от 13 июня 2001 года "О туристской деятельности в Республике Казахстан"; 
</w:t>
      </w:r>
      <w:r>
        <w:rPr>
          <w:rFonts w:ascii="Times New Roman"/>
          <w:b w:val="false"/>
          <w:i w:val="false"/>
          <w:color w:val="000000"/>
          <w:sz w:val="28"/>
        </w:rPr>
        <w:t xml:space="preserve"> постановление </w:t>
      </w:r>
      <w:r>
        <w:rPr>
          <w:rFonts w:ascii="Times New Roman"/>
          <w:b w:val="false"/>
          <w:i w:val="false"/>
          <w:color w:val="000000"/>
          <w:sz w:val="28"/>
        </w:rPr>
        <w:t>
 Правительства Республики Казахстан от 5 апреля 2006 года N 240 "О программе борьбы с наркоманией и наркобизнесом в Республике Казахстан на 2006-2008 годы"; 
</w:t>
      </w:r>
      <w:r>
        <w:rPr>
          <w:rFonts w:ascii="Times New Roman"/>
          <w:b w:val="false"/>
          <w:i w:val="false"/>
          <w:color w:val="000000"/>
          <w:sz w:val="28"/>
        </w:rPr>
        <w:t xml:space="preserve"> постановление </w:t>
      </w:r>
      <w:r>
        <w:rPr>
          <w:rFonts w:ascii="Times New Roman"/>
          <w:b w:val="false"/>
          <w:i w:val="false"/>
          <w:color w:val="000000"/>
          <w:sz w:val="28"/>
        </w:rPr>
        <w:t>
 Правительства Республики Казахстан от 26 апреля 2006 года N 329 "Вопросы Министерства туризма и спорта Республики Казахстан".
</w:t>
      </w:r>
      <w:r>
        <w:br/>
      </w:r>
      <w:r>
        <w:rPr>
          <w:rFonts w:ascii="Times New Roman"/>
          <w:b w:val="false"/>
          <w:i w:val="false"/>
          <w:color w:val="000000"/>
          <w:sz w:val="28"/>
        </w:rPr>
        <w:t>
</w:t>
      </w:r>
      <w:r>
        <w:rPr>
          <w:rFonts w:ascii="Times New Roman"/>
          <w:b/>
          <w:i w:val="false"/>
          <w:color w:val="000000"/>
          <w:sz w:val="28"/>
        </w:rPr>
        <w:t>
      3. Источники финансирования бюджетной программы:
</w:t>
      </w:r>
      <w:r>
        <w:rPr>
          <w:rFonts w:ascii="Times New Roman"/>
          <w:b w:val="false"/>
          <w:i w:val="false"/>
          <w:color w:val="000000"/>
          <w:sz w:val="28"/>
        </w:rPr>
        <w:t>
 средства республиканского бюджета
</w:t>
      </w:r>
      <w:r>
        <w:br/>
      </w:r>
      <w:r>
        <w:rPr>
          <w:rFonts w:ascii="Times New Roman"/>
          <w:b w:val="false"/>
          <w:i w:val="false"/>
          <w:color w:val="000000"/>
          <w:sz w:val="28"/>
        </w:rPr>
        <w:t>
</w:t>
      </w:r>
      <w:r>
        <w:rPr>
          <w:rFonts w:ascii="Times New Roman"/>
          <w:b/>
          <w:i w:val="false"/>
          <w:color w:val="000000"/>
          <w:sz w:val="28"/>
        </w:rPr>
        <w:t>
      4. Цель бюджетной программы:
</w:t>
      </w:r>
      <w:r>
        <w:rPr>
          <w:rFonts w:ascii="Times New Roman"/>
          <w:b w:val="false"/>
          <w:i w:val="false"/>
          <w:color w:val="000000"/>
          <w:sz w:val="28"/>
        </w:rPr>
        <w:t>
 укрепление основных звеньев системы по дальнейшему распространению эффективного противодействия наркомании и наркобизнесу в Республике Казахстан.
</w:t>
      </w:r>
      <w:r>
        <w:br/>
      </w:r>
      <w:r>
        <w:rPr>
          <w:rFonts w:ascii="Times New Roman"/>
          <w:b w:val="false"/>
          <w:i w:val="false"/>
          <w:color w:val="000000"/>
          <w:sz w:val="28"/>
        </w:rPr>
        <w:t>
</w:t>
      </w:r>
      <w:r>
        <w:rPr>
          <w:rFonts w:ascii="Times New Roman"/>
          <w:b/>
          <w:i w:val="false"/>
          <w:color w:val="000000"/>
          <w:sz w:val="28"/>
        </w:rPr>
        <w:t>
      5. Задачи бюджетной программы:
</w:t>
      </w:r>
      <w:r>
        <w:rPr>
          <w:rFonts w:ascii="Times New Roman"/>
          <w:b w:val="false"/>
          <w:i w:val="false"/>
          <w:color w:val="000000"/>
          <w:sz w:val="28"/>
        </w:rPr>
        <w:t>
 профилактика злоупотребления наркотиками, формирование общественного иммунитета путем проведения антинаркотических спортивных мероприятий на республиканском уровне; пропаганда физической культуры и спорта.
</w:t>
      </w:r>
      <w:r>
        <w:br/>
      </w:r>
      <w:r>
        <w:rPr>
          <w:rFonts w:ascii="Times New Roman"/>
          <w:b w:val="false"/>
          <w:i w:val="false"/>
          <w:color w:val="000000"/>
          <w:sz w:val="28"/>
        </w:rPr>
        <w:t>
</w:t>
      </w:r>
      <w:r>
        <w:rPr>
          <w:rFonts w:ascii="Times New Roman"/>
          <w:b/>
          <w:i w:val="false"/>
          <w:color w:val="000000"/>
          <w:sz w:val="28"/>
        </w:rPr>
        <w:t>
      6. План мероприятий по реализации бюджетной программы: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7"/>
        <w:gridCol w:w="926"/>
        <w:gridCol w:w="942"/>
        <w:gridCol w:w="2886"/>
        <w:gridCol w:w="4654"/>
        <w:gridCol w:w="1315"/>
        <w:gridCol w:w="2690"/>
      </w:tblGrid>
      <w:tr>
        <w:trPr>
          <w:trHeight w:val="90" w:hRule="atLeast"/>
        </w:trPr>
        <w:tc>
          <w:tcPr>
            <w:tcW w:w="66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r>
              <w:br/>
            </w:r>
            <w:r>
              <w:rPr>
                <w:rFonts w:ascii="Times New Roman"/>
                <w:b w:val="false"/>
                <w:i w:val="false"/>
                <w:color w:val="000000"/>
                <w:sz w:val="20"/>
              </w:rPr>
              <w:t>
п/п
</w:t>
            </w:r>
          </w:p>
        </w:tc>
        <w:tc>
          <w:tcPr>
            <w:tcW w:w="9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Код
</w:t>
            </w:r>
            <w:r>
              <w:br/>
            </w:r>
            <w:r>
              <w:rPr>
                <w:rFonts w:ascii="Times New Roman"/>
                <w:b w:val="false"/>
                <w:i w:val="false"/>
                <w:color w:val="000000"/>
                <w:sz w:val="20"/>
              </w:rPr>
              <w:t>
про-
</w:t>
            </w:r>
            <w:r>
              <w:br/>
            </w:r>
            <w:r>
              <w:rPr>
                <w:rFonts w:ascii="Times New Roman"/>
                <w:b w:val="false"/>
                <w:i w:val="false"/>
                <w:color w:val="000000"/>
                <w:sz w:val="20"/>
              </w:rPr>
              <w:t>
гра-
</w:t>
            </w:r>
            <w:r>
              <w:br/>
            </w:r>
            <w:r>
              <w:rPr>
                <w:rFonts w:ascii="Times New Roman"/>
                <w:b w:val="false"/>
                <w:i w:val="false"/>
                <w:color w:val="000000"/>
                <w:sz w:val="20"/>
              </w:rPr>
              <w:t>
ммы
</w:t>
            </w:r>
          </w:p>
        </w:tc>
        <w:tc>
          <w:tcPr>
            <w:tcW w:w="94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Код
</w:t>
            </w:r>
            <w:r>
              <w:br/>
            </w:r>
            <w:r>
              <w:rPr>
                <w:rFonts w:ascii="Times New Roman"/>
                <w:b w:val="false"/>
                <w:i w:val="false"/>
                <w:color w:val="000000"/>
                <w:sz w:val="20"/>
              </w:rPr>
              <w:t>
под-
</w:t>
            </w:r>
            <w:r>
              <w:br/>
            </w:r>
            <w:r>
              <w:rPr>
                <w:rFonts w:ascii="Times New Roman"/>
                <w:b w:val="false"/>
                <w:i w:val="false"/>
                <w:color w:val="000000"/>
                <w:sz w:val="20"/>
              </w:rPr>
              <w:t>
про-
</w:t>
            </w:r>
            <w:r>
              <w:br/>
            </w:r>
            <w:r>
              <w:rPr>
                <w:rFonts w:ascii="Times New Roman"/>
                <w:b w:val="false"/>
                <w:i w:val="false"/>
                <w:color w:val="000000"/>
                <w:sz w:val="20"/>
              </w:rPr>
              <w:t>
гра-
</w:t>
            </w:r>
            <w:r>
              <w:br/>
            </w:r>
            <w:r>
              <w:rPr>
                <w:rFonts w:ascii="Times New Roman"/>
                <w:b w:val="false"/>
                <w:i w:val="false"/>
                <w:color w:val="000000"/>
                <w:sz w:val="20"/>
              </w:rPr>
              <w:t>
ммы
</w:t>
            </w:r>
          </w:p>
        </w:tc>
        <w:tc>
          <w:tcPr>
            <w:tcW w:w="288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Наименование
</w:t>
            </w:r>
            <w:r>
              <w:br/>
            </w:r>
            <w:r>
              <w:rPr>
                <w:rFonts w:ascii="Times New Roman"/>
                <w:b w:val="false"/>
                <w:i w:val="false"/>
                <w:color w:val="000000"/>
                <w:sz w:val="20"/>
              </w:rPr>
              <w:t>
программы
</w:t>
            </w:r>
            <w:r>
              <w:br/>
            </w:r>
            <w:r>
              <w:rPr>
                <w:rFonts w:ascii="Times New Roman"/>
                <w:b w:val="false"/>
                <w:i w:val="false"/>
                <w:color w:val="000000"/>
                <w:sz w:val="20"/>
              </w:rPr>
              <w:t>
(подпрограммы)
</w:t>
            </w:r>
          </w:p>
        </w:tc>
        <w:tc>
          <w:tcPr>
            <w:tcW w:w="465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Мероприятия
</w:t>
            </w:r>
            <w:r>
              <w:br/>
            </w:r>
            <w:r>
              <w:rPr>
                <w:rFonts w:ascii="Times New Roman"/>
                <w:b w:val="false"/>
                <w:i w:val="false"/>
                <w:color w:val="000000"/>
                <w:sz w:val="20"/>
              </w:rPr>
              <w:t>
по реализации
</w:t>
            </w:r>
            <w:r>
              <w:br/>
            </w:r>
            <w:r>
              <w:rPr>
                <w:rFonts w:ascii="Times New Roman"/>
                <w:b w:val="false"/>
                <w:i w:val="false"/>
                <w:color w:val="000000"/>
                <w:sz w:val="20"/>
              </w:rPr>
              <w:t>
программы
</w:t>
            </w:r>
            <w:r>
              <w:br/>
            </w:r>
            <w:r>
              <w:rPr>
                <w:rFonts w:ascii="Times New Roman"/>
                <w:b w:val="false"/>
                <w:i w:val="false"/>
                <w:color w:val="000000"/>
                <w:sz w:val="20"/>
              </w:rPr>
              <w:t>
(подпрограмм)
</w:t>
            </w:r>
          </w:p>
        </w:tc>
        <w:tc>
          <w:tcPr>
            <w:tcW w:w="131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Сроки
</w:t>
            </w:r>
            <w:r>
              <w:br/>
            </w:r>
            <w:r>
              <w:rPr>
                <w:rFonts w:ascii="Times New Roman"/>
                <w:b w:val="false"/>
                <w:i w:val="false"/>
                <w:color w:val="000000"/>
                <w:sz w:val="20"/>
              </w:rPr>
              <w:t>
реали-
</w:t>
            </w:r>
            <w:r>
              <w:br/>
            </w:r>
            <w:r>
              <w:rPr>
                <w:rFonts w:ascii="Times New Roman"/>
                <w:b w:val="false"/>
                <w:i w:val="false"/>
                <w:color w:val="000000"/>
                <w:sz w:val="20"/>
              </w:rPr>
              <w:t>
зации
</w:t>
            </w:r>
          </w:p>
        </w:tc>
        <w:tc>
          <w:tcPr>
            <w:tcW w:w="269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Ответственные
</w:t>
            </w:r>
            <w:r>
              <w:br/>
            </w:r>
            <w:r>
              <w:rPr>
                <w:rFonts w:ascii="Times New Roman"/>
                <w:b w:val="false"/>
                <w:i w:val="false"/>
                <w:color w:val="000000"/>
                <w:sz w:val="20"/>
              </w:rPr>
              <w:t>
исполнители
</w:t>
            </w:r>
          </w:p>
        </w:tc>
      </w:tr>
      <w:tr>
        <w:trPr>
          <w:trHeight w:val="90" w:hRule="atLeast"/>
        </w:trPr>
        <w:tc>
          <w:tcPr>
            <w:tcW w:w="66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9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94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288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65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31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69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90" w:hRule="atLeast"/>
        </w:trPr>
        <w:tc>
          <w:tcPr>
            <w:tcW w:w="66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9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104
</w:t>
            </w:r>
          </w:p>
        </w:tc>
        <w:tc>
          <w:tcPr>
            <w:tcW w:w="94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Борьба с
</w:t>
            </w:r>
            <w:r>
              <w:br/>
            </w:r>
            <w:r>
              <w:rPr>
                <w:rFonts w:ascii="Times New Roman"/>
                <w:b w:val="false"/>
                <w:i w:val="false"/>
                <w:color w:val="000000"/>
                <w:sz w:val="20"/>
              </w:rPr>
              <w:t>
наркоманией и
</w:t>
            </w:r>
            <w:r>
              <w:br/>
            </w:r>
            <w:r>
              <w:rPr>
                <w:rFonts w:ascii="Times New Roman"/>
                <w:b w:val="false"/>
                <w:i w:val="false"/>
                <w:color w:val="000000"/>
                <w:sz w:val="20"/>
              </w:rPr>
              <w:t>
наркобизнесом
</w:t>
            </w:r>
          </w:p>
        </w:tc>
        <w:tc>
          <w:tcPr>
            <w:tcW w:w="465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Организация и повсе-
</w:t>
            </w:r>
            <w:r>
              <w:br/>
            </w:r>
            <w:r>
              <w:rPr>
                <w:rFonts w:ascii="Times New Roman"/>
                <w:b w:val="false"/>
                <w:i w:val="false"/>
                <w:color w:val="000000"/>
                <w:sz w:val="20"/>
              </w:rPr>
              <w:t>
местное проведение
</w:t>
            </w:r>
            <w:r>
              <w:br/>
            </w:r>
            <w:r>
              <w:rPr>
                <w:rFonts w:ascii="Times New Roman"/>
                <w:b w:val="false"/>
                <w:i w:val="false"/>
                <w:color w:val="000000"/>
                <w:sz w:val="20"/>
              </w:rPr>
              <w:t>
спортивно-массовых ме-
</w:t>
            </w:r>
            <w:r>
              <w:br/>
            </w:r>
            <w:r>
              <w:rPr>
                <w:rFonts w:ascii="Times New Roman"/>
                <w:b w:val="false"/>
                <w:i w:val="false"/>
                <w:color w:val="000000"/>
                <w:sz w:val="20"/>
              </w:rPr>
              <w:t>
роприятий посвященных
</w:t>
            </w:r>
            <w:r>
              <w:br/>
            </w:r>
            <w:r>
              <w:rPr>
                <w:rFonts w:ascii="Times New Roman"/>
                <w:b w:val="false"/>
                <w:i w:val="false"/>
                <w:color w:val="000000"/>
                <w:sz w:val="20"/>
              </w:rPr>
              <w:t>
Международному дню
</w:t>
            </w:r>
            <w:r>
              <w:br/>
            </w:r>
            <w:r>
              <w:rPr>
                <w:rFonts w:ascii="Times New Roman"/>
                <w:b w:val="false"/>
                <w:i w:val="false"/>
                <w:color w:val="000000"/>
                <w:sz w:val="20"/>
              </w:rPr>
              <w:t>
борьбы с наркоманией.
</w:t>
            </w:r>
            <w:r>
              <w:br/>
            </w:r>
            <w:r>
              <w:rPr>
                <w:rFonts w:ascii="Times New Roman"/>
                <w:b w:val="false"/>
                <w:i w:val="false"/>
                <w:color w:val="000000"/>
                <w:sz w:val="20"/>
              </w:rPr>
              <w:t>
Организация проведения
</w:t>
            </w:r>
            <w:r>
              <w:br/>
            </w:r>
            <w:r>
              <w:rPr>
                <w:rFonts w:ascii="Times New Roman"/>
                <w:b w:val="false"/>
                <w:i w:val="false"/>
                <w:color w:val="000000"/>
                <w:sz w:val="20"/>
              </w:rPr>
              <w:t>
соревнований по хоккею
</w:t>
            </w:r>
            <w:r>
              <w:br/>
            </w:r>
            <w:r>
              <w:rPr>
                <w:rFonts w:ascii="Times New Roman"/>
                <w:b w:val="false"/>
                <w:i w:val="false"/>
                <w:color w:val="000000"/>
                <w:sz w:val="20"/>
              </w:rPr>
              <w:t>
с шайбой по двум
</w:t>
            </w:r>
            <w:r>
              <w:br/>
            </w:r>
            <w:r>
              <w:rPr>
                <w:rFonts w:ascii="Times New Roman"/>
                <w:b w:val="false"/>
                <w:i w:val="false"/>
                <w:color w:val="000000"/>
                <w:sz w:val="20"/>
              </w:rPr>
              <w:t>
возрастным группам.
</w:t>
            </w:r>
            <w:r>
              <w:br/>
            </w:r>
            <w:r>
              <w:rPr>
                <w:rFonts w:ascii="Times New Roman"/>
                <w:b w:val="false"/>
                <w:i w:val="false"/>
                <w:color w:val="000000"/>
                <w:sz w:val="20"/>
              </w:rPr>
              <w:t>
Организация проведения
</w:t>
            </w:r>
            <w:r>
              <w:br/>
            </w:r>
            <w:r>
              <w:rPr>
                <w:rFonts w:ascii="Times New Roman"/>
                <w:b w:val="false"/>
                <w:i w:val="false"/>
                <w:color w:val="000000"/>
                <w:sz w:val="20"/>
              </w:rPr>
              <w:t>
турнира по футболу
</w:t>
            </w:r>
            <w:r>
              <w:br/>
            </w:r>
            <w:r>
              <w:rPr>
                <w:rFonts w:ascii="Times New Roman"/>
                <w:b w:val="false"/>
                <w:i w:val="false"/>
                <w:color w:val="000000"/>
                <w:sz w:val="20"/>
              </w:rPr>
              <w:t>
"Былгары доп".
</w:t>
            </w:r>
            <w:r>
              <w:br/>
            </w:r>
            <w:r>
              <w:rPr>
                <w:rFonts w:ascii="Times New Roman"/>
                <w:b w:val="false"/>
                <w:i w:val="false"/>
                <w:color w:val="000000"/>
                <w:sz w:val="20"/>
              </w:rPr>
              <w:t>
Организация проведения
</w:t>
            </w:r>
            <w:r>
              <w:br/>
            </w:r>
            <w:r>
              <w:rPr>
                <w:rFonts w:ascii="Times New Roman"/>
                <w:b w:val="false"/>
                <w:i w:val="false"/>
                <w:color w:val="000000"/>
                <w:sz w:val="20"/>
              </w:rPr>
              <w:t>
Чемпионата Республики
</w:t>
            </w:r>
            <w:r>
              <w:br/>
            </w:r>
            <w:r>
              <w:rPr>
                <w:rFonts w:ascii="Times New Roman"/>
                <w:b w:val="false"/>
                <w:i w:val="false"/>
                <w:color w:val="000000"/>
                <w:sz w:val="20"/>
              </w:rPr>
              <w:t>
по летнему и зимнему
</w:t>
            </w:r>
            <w:r>
              <w:br/>
            </w:r>
            <w:r>
              <w:rPr>
                <w:rFonts w:ascii="Times New Roman"/>
                <w:b w:val="false"/>
                <w:i w:val="false"/>
                <w:color w:val="000000"/>
                <w:sz w:val="20"/>
              </w:rPr>
              <w:t>
Президентскому
</w:t>
            </w:r>
            <w:r>
              <w:br/>
            </w:r>
            <w:r>
              <w:rPr>
                <w:rFonts w:ascii="Times New Roman"/>
                <w:b w:val="false"/>
                <w:i w:val="false"/>
                <w:color w:val="000000"/>
                <w:sz w:val="20"/>
              </w:rPr>
              <w:t>
многоборью.
</w:t>
            </w:r>
            <w:r>
              <w:br/>
            </w:r>
            <w:r>
              <w:rPr>
                <w:rFonts w:ascii="Times New Roman"/>
                <w:b w:val="false"/>
                <w:i w:val="false"/>
                <w:color w:val="000000"/>
                <w:sz w:val="20"/>
              </w:rPr>
              <w:t>
Организация проведения
</w:t>
            </w:r>
            <w:r>
              <w:br/>
            </w:r>
            <w:r>
              <w:rPr>
                <w:rFonts w:ascii="Times New Roman"/>
                <w:b w:val="false"/>
                <w:i w:val="false"/>
                <w:color w:val="000000"/>
                <w:sz w:val="20"/>
              </w:rPr>
              <w:t>
соревнований среди
</w:t>
            </w:r>
            <w:r>
              <w:br/>
            </w:r>
            <w:r>
              <w:rPr>
                <w:rFonts w:ascii="Times New Roman"/>
                <w:b w:val="false"/>
                <w:i w:val="false"/>
                <w:color w:val="000000"/>
                <w:sz w:val="20"/>
              </w:rPr>
              <w:t>
подростковых клубов по
</w:t>
            </w:r>
            <w:r>
              <w:br/>
            </w:r>
            <w:r>
              <w:rPr>
                <w:rFonts w:ascii="Times New Roman"/>
                <w:b w:val="false"/>
                <w:i w:val="false"/>
                <w:color w:val="000000"/>
                <w:sz w:val="20"/>
              </w:rPr>
              <w:t>
стритболу, мини-футболу
</w:t>
            </w:r>
            <w:r>
              <w:br/>
            </w:r>
            <w:r>
              <w:rPr>
                <w:rFonts w:ascii="Times New Roman"/>
                <w:b w:val="false"/>
                <w:i w:val="false"/>
                <w:color w:val="000000"/>
                <w:sz w:val="20"/>
              </w:rPr>
              <w:t>
и настольному теннису.
</w:t>
            </w:r>
            <w:r>
              <w:br/>
            </w:r>
            <w:r>
              <w:rPr>
                <w:rFonts w:ascii="Times New Roman"/>
                <w:b w:val="false"/>
                <w:i w:val="false"/>
                <w:color w:val="000000"/>
                <w:sz w:val="20"/>
              </w:rPr>
              <w:t>
Проведение Республикан-
</w:t>
            </w:r>
            <w:r>
              <w:br/>
            </w:r>
            <w:r>
              <w:rPr>
                <w:rFonts w:ascii="Times New Roman"/>
                <w:b w:val="false"/>
                <w:i w:val="false"/>
                <w:color w:val="000000"/>
                <w:sz w:val="20"/>
              </w:rPr>
              <w:t>
ского туристического
</w:t>
            </w:r>
            <w:r>
              <w:br/>
            </w:r>
            <w:r>
              <w:rPr>
                <w:rFonts w:ascii="Times New Roman"/>
                <w:b w:val="false"/>
                <w:i w:val="false"/>
                <w:color w:val="000000"/>
                <w:sz w:val="20"/>
              </w:rPr>
              <w:t>
похода.
</w:t>
            </w:r>
            <w:r>
              <w:br/>
            </w:r>
            <w:r>
              <w:rPr>
                <w:rFonts w:ascii="Times New Roman"/>
                <w:b w:val="false"/>
                <w:i w:val="false"/>
                <w:color w:val="000000"/>
                <w:sz w:val="20"/>
              </w:rPr>
              <w:t>
Проведение туристичес-
</w:t>
            </w:r>
            <w:r>
              <w:br/>
            </w:r>
            <w:r>
              <w:rPr>
                <w:rFonts w:ascii="Times New Roman"/>
                <w:b w:val="false"/>
                <w:i w:val="false"/>
                <w:color w:val="000000"/>
                <w:sz w:val="20"/>
              </w:rPr>
              <w:t>
кого слета "Туризм
</w:t>
            </w:r>
            <w:r>
              <w:br/>
            </w:r>
            <w:r>
              <w:rPr>
                <w:rFonts w:ascii="Times New Roman"/>
                <w:b w:val="false"/>
                <w:i w:val="false"/>
                <w:color w:val="000000"/>
                <w:sz w:val="20"/>
              </w:rPr>
              <w:t>
против наркотиков".
</w:t>
            </w:r>
            <w:r>
              <w:br/>
            </w:r>
            <w:r>
              <w:rPr>
                <w:rFonts w:ascii="Times New Roman"/>
                <w:b w:val="false"/>
                <w:i w:val="false"/>
                <w:color w:val="000000"/>
                <w:sz w:val="20"/>
              </w:rPr>
              <w:t>
Привлечение к система-
</w:t>
            </w:r>
            <w:r>
              <w:br/>
            </w:r>
            <w:r>
              <w:rPr>
                <w:rFonts w:ascii="Times New Roman"/>
                <w:b w:val="false"/>
                <w:i w:val="false"/>
                <w:color w:val="000000"/>
                <w:sz w:val="20"/>
              </w:rPr>
              <w:t>
тическим занятиям
</w:t>
            </w:r>
            <w:r>
              <w:br/>
            </w:r>
            <w:r>
              <w:rPr>
                <w:rFonts w:ascii="Times New Roman"/>
                <w:b w:val="false"/>
                <w:i w:val="false"/>
                <w:color w:val="000000"/>
                <w:sz w:val="20"/>
              </w:rPr>
              <w:t>
физической культуры и
</w:t>
            </w:r>
            <w:r>
              <w:br/>
            </w:r>
            <w:r>
              <w:rPr>
                <w:rFonts w:ascii="Times New Roman"/>
                <w:b w:val="false"/>
                <w:i w:val="false"/>
                <w:color w:val="000000"/>
                <w:sz w:val="20"/>
              </w:rPr>
              <w:t>
спортом молодежи и
</w:t>
            </w:r>
            <w:r>
              <w:br/>
            </w:r>
            <w:r>
              <w:rPr>
                <w:rFonts w:ascii="Times New Roman"/>
                <w:b w:val="false"/>
                <w:i w:val="false"/>
                <w:color w:val="000000"/>
                <w:sz w:val="20"/>
              </w:rPr>
              <w:t>
подростков, проведение
</w:t>
            </w:r>
            <w:r>
              <w:br/>
            </w:r>
            <w:r>
              <w:rPr>
                <w:rFonts w:ascii="Times New Roman"/>
                <w:b w:val="false"/>
                <w:i w:val="false"/>
                <w:color w:val="000000"/>
                <w:sz w:val="20"/>
              </w:rPr>
              <w:t>
республиканских сорев-
</w:t>
            </w:r>
            <w:r>
              <w:br/>
            </w:r>
            <w:r>
              <w:rPr>
                <w:rFonts w:ascii="Times New Roman"/>
                <w:b w:val="false"/>
                <w:i w:val="false"/>
                <w:color w:val="000000"/>
                <w:sz w:val="20"/>
              </w:rPr>
              <w:t>
нований среди юниоров
</w:t>
            </w:r>
            <w:r>
              <w:br/>
            </w:r>
            <w:r>
              <w:rPr>
                <w:rFonts w:ascii="Times New Roman"/>
                <w:b w:val="false"/>
                <w:i w:val="false"/>
                <w:color w:val="000000"/>
                <w:sz w:val="20"/>
              </w:rPr>
              <w:t>
и молодежи по массовым
</w:t>
            </w:r>
            <w:r>
              <w:br/>
            </w:r>
            <w:r>
              <w:rPr>
                <w:rFonts w:ascii="Times New Roman"/>
                <w:b w:val="false"/>
                <w:i w:val="false"/>
                <w:color w:val="000000"/>
                <w:sz w:val="20"/>
              </w:rPr>
              <w:t>
видам спорта.
</w:t>
            </w:r>
          </w:p>
        </w:tc>
        <w:tc>
          <w:tcPr>
            <w:tcW w:w="131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те-
</w:t>
            </w:r>
            <w:r>
              <w:br/>
            </w:r>
            <w:r>
              <w:rPr>
                <w:rFonts w:ascii="Times New Roman"/>
                <w:b w:val="false"/>
                <w:i w:val="false"/>
                <w:color w:val="000000"/>
                <w:sz w:val="20"/>
              </w:rPr>
              <w:t>
чение
</w:t>
            </w:r>
            <w:r>
              <w:br/>
            </w:r>
            <w:r>
              <w:rPr>
                <w:rFonts w:ascii="Times New Roman"/>
                <w:b w:val="false"/>
                <w:i w:val="false"/>
                <w:color w:val="000000"/>
                <w:sz w:val="20"/>
              </w:rPr>
              <w:t>
года
</w:t>
            </w:r>
          </w:p>
        </w:tc>
        <w:tc>
          <w:tcPr>
            <w:tcW w:w="269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Комитет
</w:t>
            </w:r>
            <w:r>
              <w:br/>
            </w:r>
            <w:r>
              <w:rPr>
                <w:rFonts w:ascii="Times New Roman"/>
                <w:b w:val="false"/>
                <w:i w:val="false"/>
                <w:color w:val="000000"/>
                <w:sz w:val="20"/>
              </w:rPr>
              <w:t>
по спорту
</w:t>
            </w:r>
            <w:r>
              <w:br/>
            </w:r>
            <w:r>
              <w:rPr>
                <w:rFonts w:ascii="Times New Roman"/>
                <w:b w:val="false"/>
                <w:i w:val="false"/>
                <w:color w:val="000000"/>
                <w:sz w:val="20"/>
              </w:rPr>
              <w:t>
Министерства
</w:t>
            </w:r>
            <w:r>
              <w:br/>
            </w:r>
            <w:r>
              <w:rPr>
                <w:rFonts w:ascii="Times New Roman"/>
                <w:b w:val="false"/>
                <w:i w:val="false"/>
                <w:color w:val="000000"/>
                <w:sz w:val="20"/>
              </w:rPr>
              <w:t>
туризма и
</w:t>
            </w:r>
            <w:r>
              <w:br/>
            </w:r>
            <w:r>
              <w:rPr>
                <w:rFonts w:ascii="Times New Roman"/>
                <w:b w:val="false"/>
                <w:i w:val="false"/>
                <w:color w:val="000000"/>
                <w:sz w:val="20"/>
              </w:rPr>
              <w:t>
спорта
</w:t>
            </w:r>
            <w:r>
              <w:br/>
            </w:r>
            <w:r>
              <w:rPr>
                <w:rFonts w:ascii="Times New Roman"/>
                <w:b w:val="false"/>
                <w:i w:val="false"/>
                <w:color w:val="000000"/>
                <w:sz w:val="20"/>
              </w:rPr>
              <w:t>
Республики
</w:t>
            </w:r>
            <w:r>
              <w:br/>
            </w:r>
            <w:r>
              <w:rPr>
                <w:rFonts w:ascii="Times New Roman"/>
                <w:b w:val="false"/>
                <w:i w:val="false"/>
                <w:color w:val="000000"/>
                <w:sz w:val="20"/>
              </w:rPr>
              <w:t>
Казахстан
</w:t>
            </w:r>
            <w:r>
              <w:br/>
            </w:r>
            <w:r>
              <w:rPr>
                <w:rFonts w:ascii="Times New Roman"/>
                <w:b w:val="false"/>
                <w:i w:val="false"/>
                <w:color w:val="000000"/>
                <w:sz w:val="20"/>
              </w:rPr>
              <w:t>
Комитет
</w:t>
            </w:r>
            <w:r>
              <w:br/>
            </w:r>
            <w:r>
              <w:rPr>
                <w:rFonts w:ascii="Times New Roman"/>
                <w:b w:val="false"/>
                <w:i w:val="false"/>
                <w:color w:val="000000"/>
                <w:sz w:val="20"/>
              </w:rPr>
              <w:t>
индустрии
</w:t>
            </w:r>
            <w:r>
              <w:br/>
            </w:r>
            <w:r>
              <w:rPr>
                <w:rFonts w:ascii="Times New Roman"/>
                <w:b w:val="false"/>
                <w:i w:val="false"/>
                <w:color w:val="000000"/>
                <w:sz w:val="20"/>
              </w:rPr>
              <w:t>
туризма
</w:t>
            </w:r>
            <w:r>
              <w:br/>
            </w:r>
            <w:r>
              <w:rPr>
                <w:rFonts w:ascii="Times New Roman"/>
                <w:b w:val="false"/>
                <w:i w:val="false"/>
                <w:color w:val="000000"/>
                <w:sz w:val="20"/>
              </w:rPr>
              <w:t>
Министерства
</w:t>
            </w:r>
            <w:r>
              <w:br/>
            </w:r>
            <w:r>
              <w:rPr>
                <w:rFonts w:ascii="Times New Roman"/>
                <w:b w:val="false"/>
                <w:i w:val="false"/>
                <w:color w:val="000000"/>
                <w:sz w:val="20"/>
              </w:rPr>
              <w:t>
туризма и
</w:t>
            </w:r>
            <w:r>
              <w:br/>
            </w:r>
            <w:r>
              <w:rPr>
                <w:rFonts w:ascii="Times New Roman"/>
                <w:b w:val="false"/>
                <w:i w:val="false"/>
                <w:color w:val="000000"/>
                <w:sz w:val="20"/>
              </w:rPr>
              <w:t>
спорта
</w:t>
            </w:r>
            <w:r>
              <w:br/>
            </w:r>
            <w:r>
              <w:rPr>
                <w:rFonts w:ascii="Times New Roman"/>
                <w:b w:val="false"/>
                <w:i w:val="false"/>
                <w:color w:val="000000"/>
                <w:sz w:val="20"/>
              </w:rPr>
              <w:t>
Республики
</w:t>
            </w:r>
            <w:r>
              <w:br/>
            </w:r>
            <w:r>
              <w:rPr>
                <w:rFonts w:ascii="Times New Roman"/>
                <w:b w:val="false"/>
                <w:i w:val="false"/>
                <w:color w:val="000000"/>
                <w:sz w:val="20"/>
              </w:rPr>
              <w:t>
Казахстан
</w:t>
            </w:r>
          </w:p>
        </w:tc>
      </w:tr>
    </w:tbl>
    <w:p>
      <w:pPr>
        <w:spacing w:after="0"/>
        <w:ind w:left="0"/>
        <w:jc w:val="both"/>
      </w:pPr>
      <w:r>
        <w:rPr>
          <w:rFonts w:ascii="Times New Roman"/>
          <w:b w:val="false"/>
          <w:i w:val="false"/>
          <w:color w:val="000000"/>
          <w:sz w:val="28"/>
        </w:rPr>
        <w:t>
</w:t>
      </w:r>
      <w:r>
        <w:rPr>
          <w:rFonts w:ascii="Times New Roman"/>
          <w:b/>
          <w:i w:val="false"/>
          <w:color w:val="000000"/>
          <w:sz w:val="28"/>
        </w:rPr>
        <w:t>
      7. Ожидаемые результаты выполнения бюджетной программы:
</w:t>
      </w:r>
      <w:r>
        <w:rPr>
          <w:rFonts w:ascii="Times New Roman"/>
          <w:b w:val="false"/>
          <w:i w:val="false"/>
          <w:color w:val="000000"/>
          <w:sz w:val="28"/>
        </w:rPr>
        <w:t>
 Прямой результат: проведение 6-ти спортивно-массовых и 2-х туристских мероприятия для привлечения молодежи и подростков к занятиям физической культуры, спортом и туризмом.
</w:t>
      </w:r>
    </w:p>
    <w:p>
      <w:pPr>
        <w:spacing w:after="0"/>
        <w:ind w:left="0"/>
        <w:jc w:val="both"/>
      </w:pPr>
      <w:r>
        <w:rPr>
          <w:rFonts w:ascii="Times New Roman"/>
          <w:b w:val="false"/>
          <w:i w:val="false"/>
          <w:color w:val="000000"/>
          <w:sz w:val="28"/>
        </w:rPr>
        <w:t>
Конечный результат: формирование общественного иммунитета, уменьшение наркозависимых людей.
</w:t>
      </w:r>
    </w:p>
    <w:p>
      <w:pPr>
        <w:spacing w:after="0"/>
        <w:ind w:left="0"/>
        <w:jc w:val="both"/>
      </w:pPr>
      <w:r>
        <w:rPr>
          <w:rFonts w:ascii="Times New Roman"/>
          <w:b w:val="false"/>
          <w:i w:val="false"/>
          <w:color w:val="000000"/>
          <w:sz w:val="28"/>
        </w:rPr>
        <w:t>
Финансово-экономический результат: средняя стоимость затрат на проведение 1 мероприятия - 1 438,75 тыс. тенге.
</w:t>
      </w:r>
    </w:p>
    <w:p>
      <w:pPr>
        <w:spacing w:after="0"/>
        <w:ind w:left="0"/>
        <w:jc w:val="both"/>
      </w:pPr>
      <w:r>
        <w:rPr>
          <w:rFonts w:ascii="Times New Roman"/>
          <w:b w:val="false"/>
          <w:i w:val="false"/>
          <w:color w:val="000000"/>
          <w:sz w:val="28"/>
        </w:rPr>
        <w:t>
Своевременность: Своевременное проведение запланированных мероприятий в установленные сроки.
</w:t>
      </w:r>
    </w:p>
    <w:p>
      <w:pPr>
        <w:spacing w:after="0"/>
        <w:ind w:left="0"/>
        <w:jc w:val="both"/>
      </w:pPr>
      <w:r>
        <w:rPr>
          <w:rFonts w:ascii="Times New Roman"/>
          <w:b w:val="false"/>
          <w:i w:val="false"/>
          <w:color w:val="000000"/>
          <w:sz w:val="28"/>
        </w:rPr>
        <w:t>
Качество: Осознание гражданами вреда наркомании, пагубных последствий от употребления наркотических средств, формирование общественного иммунитета путем проведения антинаркотических мероприятий на республиканском и региональном уровнях и через средства массовой информации, путем организации спортивно-массовых и туристических мероприятий для детей и молодежи.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