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af17" w14:textId="0bea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Актау от 15 сентября 2008 года № 845 "О государственном учреждении "Дирекция специальной экономической зоны "Морпорт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12 октября 2009 года № 1097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 Президента Республики Казахстан от 28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Указ Президента Республики Казахстан № 853 "О создании специальной экономической зоны "Морпорт Актау" и на основании письма государственного учреждения "Дирекция специальной экономической зоны "Морпорт Актау" от 09 сентября 2009 года № 1/1-1/17-372,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постановления акимата города Актау от 15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учреждении "Дирекция специальной экономической зоны "Морпорт Актау" (зарегистрировано в Реестре государственной регистрации нормативных правовых актов за № 11-1-95, опубликовано в газете "Огни Мангистау" № 166 от 18 октября 2008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Актау Молдагулова М.Н.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