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deaa" w14:textId="f5dd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Кайнарского сельского округа Алакольского района Алматинской области от 6 ноября 2012 года № 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Алакольской районной территориальной инспекции от 19 октября 2012 года №29, аким Кайнарского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 или ветеринарный режим карантинной зоны в связи с ликвидацией очагов заболевания бруцеллеза среди мелкого рогатого скота в Кайнарском сельском округе.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решение акима Кайнарского сельского округа от 10 сентября 2012 года № 4 "Об установлении ветеринарного режима карантинной зоны с введением ограничительных мероприятий в Кайнарском сельском округе", зарегистрированное в Реестре государственной регистрации нормативных правовых актов от 4 октября 2012 года за </w:t>
      </w:r>
      <w:r>
        <w:rPr>
          <w:rFonts w:ascii="Times New Roman"/>
          <w:b w:val="false"/>
          <w:i w:val="false"/>
          <w:color w:val="000000"/>
          <w:sz w:val="28"/>
        </w:rPr>
        <w:t>№ 1240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"Алакол" от 03 ноября 2012 года за № 42.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Кайнарского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Нусипов С.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