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9669" w14:textId="ea99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труда и социальной защиты населения Республики Казахстан от 25 апреля 2000 года № 99-п "Об утверждении Правил организации деятельности Центров социальной адаптации для лиц, не имеющих определенного места жительства"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 Министра труда и социальной защиты населения Республики Казахстан от 25 декабря 2012 года № 498-ө-м.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апреля 2000 года № 99-п "Об утверждении Правил организации деятельности Центров социальной адаптации для лиц, не имеющих определенного места жительства" (зарегистрированный в Министерстве юстиции Республики Казахстан за № 1204, опубликованный в Бюллетене нормативных правовых актов Республики Казахстан, 2000 год, № 9).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(Крюкова Н. А.) в недельный срок направить копию настоящего приказа в Министерство юстиции Республики Казахстан и официальные печатные издания.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1 января 2013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