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1780" w14:textId="b8c1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12 апреля 2012 года № 2/26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1.Признать утратившими силу некоторые решения городского маслихата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К.Аргенов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М.Молдагулов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апреля 2012 года № 2/26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городского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3316"/>
        <w:gridCol w:w="1999"/>
        <w:gridCol w:w="2316"/>
        <w:gridCol w:w="2150"/>
        <w:gridCol w:w="2045"/>
      </w:tblGrid>
      <w:tr>
        <w:trPr>
          <w:trHeight w:val="11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решений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принятия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регистрации в органах юстиции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опубликование</w:t>
            </w:r>
          </w:p>
        </w:tc>
      </w:tr>
      <w:tr>
        <w:trPr>
          <w:trHeight w:val="11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исчислении земельного налога с придомовых земельных участков многоэтажных жилых домов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23.06.2000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5/57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13.07.2000г.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15.07.2000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15.07.2000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«Местное время»</w:t>
            </w:r>
          </w:p>
        </w:tc>
      </w:tr>
      <w:tr>
        <w:trPr>
          <w:trHeight w:val="22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стоимости разовых талонов для физических лиц, деятельность которых носит эпизодический характер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21.12.2001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18/168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09.01.2002г.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11.01.2002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11.01.2002 ж.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«Местное время»</w:t>
            </w:r>
          </w:p>
        </w:tc>
      </w:tr>
      <w:tr>
        <w:trPr>
          <w:trHeight w:val="24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28.09.2006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28/252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26.10.2006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04.11.2006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07.11.2006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180«Огни Мангистау»</w:t>
            </w:r>
          </w:p>
        </w:tc>
      </w:tr>
      <w:tr>
        <w:trPr>
          <w:trHeight w:val="24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городского маслихата от 28 сентября 2006 года № 28/252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28.05.2007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37/326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04.07.2007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11-1-60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14.07.2007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121-122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14.07.2007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«Огни Мангистау»</w:t>
            </w:r>
          </w:p>
        </w:tc>
      </w:tr>
      <w:tr>
        <w:trPr>
          <w:trHeight w:val="24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городского маслихата от 28 сентября 2006 года № 28/252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20.07.2009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21/202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26.08.2009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11-1-114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05.09.2009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141-142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05.09.2009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«Огни Мангистау»</w:t>
            </w:r>
          </w:p>
        </w:tc>
      </w:tr>
      <w:tr>
        <w:trPr>
          <w:trHeight w:val="24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 назначению и выплате по льготному проезду на городском общественном транспорте (кроме такси) обучающимся и воспитанникам организаций образования очной формы обучения города Актау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15.10.2008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13/127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31.10.2008г.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11-1-97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08.11.2008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08.11.2008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«Огни Мангистау»</w:t>
            </w:r>
          </w:p>
        </w:tc>
      </w:tr>
      <w:tr>
        <w:trPr>
          <w:trHeight w:val="24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решение городского маслихата от 15 октября 2008 года № 13/127 «Об утверждении Инструкции по назначению и выплате по льготному проезду на городском общественном транспорте (кроме такси) обучающимся и воспитанникам организаций образования очной формы обучения города Актау»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24.12.2010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38/347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14.01.2011г.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11-1-144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«Маңғыстау»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25.01.2011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«Огни Мангистау»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