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66ef" w14:textId="e676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некоторых решений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15/148 от 20.12.2013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районного маслихата признанные  утратившим силу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870"/>
        <w:gridCol w:w="1822"/>
        <w:gridCol w:w="1823"/>
        <w:gridCol w:w="2290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номер принятого нормативного правового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номер регистрации Департамента юстиции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номер официального опубликования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районном бюджете на 2011-2013 годы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32/228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29.12.2010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 (405)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2010 года № 32/228 "О районном бюджете на 2011-2013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34/241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02.03.2011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(415)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2010 года № 32/228 "О районном бюджете на 2011-2013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11.04.2011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35/247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11.05.2011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 (425)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2010 года № 32/228 "О районном бюджете на 2011-2013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03.08.2011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37/259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11-4-122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17.08.2011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(441)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2010 года № 32/228 "О районном бюджете на 2011-2013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09.09.2011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39/269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27.09.2011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11-4-123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 (448)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21 декабря 2010 года № 32/228 "О районном бюджете на 2011-2013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40/286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11-4-125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 (454)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21 декабря 2010 года № 32/228 "О районном бюджете на 2011-2013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41/290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11-4-126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 (458)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районном бюджете на 2012-2014 годы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41/291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13.01.2012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11-4-127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3-4 (462-463)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12 декабря 2011 года № 41/291 "О районном бюджете на 2012-2014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2/19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11-4-131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11.05.2012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 (478)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12 декабря 2011 года № 41/291 "О районном бюджете на 2012-2014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3/36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24.07.2012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11-4-136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01.08.2012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 (490)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12 декабря 2011 года № 41/291 "О районном бюджете на 2012-2014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5/58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26.09.2012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 (498)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12 декабря 2011 года № 41/291 "О районном бюджете на 2012-2014 годы"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6/64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21.12.2012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 (520)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17 июля 2009 года № 18/51 "Об утверждении Положения о награждении Почетного гражданина Каракиянского района"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3/41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