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bc75" w14:textId="658b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Байконысского сельского округа от 23 апреля 2013 года № 6 "Об установлении ограничительных мероприятий в селе Кызылтан Байконысского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Байконысского сельского округа Качирского района Павлодарской области от 25 июля 2013 года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на основании представления исполняющего обязанности главного государственного ветеринарно-санитарного инспектора Качирского района от 23 июля 2013 года № 1-13/503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проведенными ветеринарно-санитарными мероприятиями снять ограничительные мероприятия по факту заболевания бешенством сельскохозяйственных животных на территории села Кызылтан Байконысского сельского округа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Байконысского сельского округа Качирского района от 23 апреля 2013 года № 6 "Об установлении ограничительных мероприятий в селе Кызылтан Байконысского сельского округа" (зарегистрированное в Реестре государственной регистрации нормативных правовых актов 6 мая 2013 года за № 3532, опубликованное в газетах "Тереңкөл тынысы", "Заря" № 19 от 9 мая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Байконысского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Махадилова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