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1039" w14:textId="f161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Капшагай от 20 марта 2014 года № 03-3 "Об образовании избирательных участков для проведения голосования и подсчета голосов в городе Капшагай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Капшагай Алматинской области от 9 октября 2014 года № 10-13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 города Капшагай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Считать утратившим силу решение акима города Капшагай от 20 мая 2014 года № 03-3 "Об образовании избирательных участков для проведения голосования и подсчета голосов в городе Капшагай" (зарегистрированный в Реестре нормативных правовых актов 28 марта 2014 года N </w:t>
      </w:r>
      <w:r>
        <w:rPr>
          <w:rFonts w:ascii="Times New Roman"/>
          <w:b w:val="false"/>
          <w:i w:val="false"/>
          <w:color w:val="000000"/>
          <w:sz w:val="28"/>
        </w:rPr>
        <w:t>2640</w:t>
      </w:r>
      <w:r>
        <w:rPr>
          <w:rFonts w:ascii="Times New Roman"/>
          <w:b w:val="false"/>
          <w:i w:val="false"/>
          <w:color w:val="000000"/>
          <w:sz w:val="28"/>
        </w:rPr>
        <w:t>, опубликованный в газете “Нұрлы Өлке” N 15 (268) от 12 апреля 2014 года).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Сергибаева Ескендира Акыновича.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