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0eca1" w14:textId="0a0ec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категориям административных государственных должностей корпуса "Б" Министерства национальной экономики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 октября 2014 года № 74. Утратил силу приказом Министра национальной экономики Республики Казахстан от 19 декабря 2023 года № 269</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19.12.2023 </w:t>
      </w:r>
      <w:r>
        <w:rPr>
          <w:rFonts w:ascii="Times New Roman"/>
          <w:b w:val="false"/>
          <w:i w:val="false"/>
          <w:color w:val="ff0000"/>
          <w:sz w:val="28"/>
        </w:rPr>
        <w:t>№ 269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 Закона Республики Казахстан от 23 июля 1999 года "О государственной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6 августа 2014 года № 875 "О реформе системы государственного управления Республики Казахстан"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категориям административных государственных должностей корпуса "Б" Министерства национальной экономики Республики Казахстан.</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и бюджетного планирования Республики Казахстан от 7 марта 2014 года № 75 "Об утверждении квалификационных требований к категориям административных государственных должностей корпуса "Б" Министерства экономики и бюджетного планирования Республики Казахстан" (зарегистрированный в Реестре государственной регистрации нормативных правовых актов 15 марта 2014 года под № 9219).</w:t>
      </w:r>
    </w:p>
    <w:bookmarkEnd w:id="2"/>
    <w:bookmarkStart w:name="z6" w:id="3"/>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национальной экономики Республики Казахстан Вагапова Д.В.</w:t>
      </w:r>
    </w:p>
    <w:bookmarkEnd w:id="3"/>
    <w:bookmarkStart w:name="z7" w:id="4"/>
    <w:p>
      <w:pPr>
        <w:spacing w:after="0"/>
        <w:ind w:left="0"/>
        <w:jc w:val="both"/>
      </w:pPr>
      <w:r>
        <w:rPr>
          <w:rFonts w:ascii="Times New Roman"/>
          <w:b w:val="false"/>
          <w:i w:val="false"/>
          <w:color w:val="000000"/>
          <w:sz w:val="28"/>
        </w:rPr>
        <w:t>
      4. Настоящий приказ вводится в действие со дня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октября 2014 года № 74-ж</w:t>
            </w:r>
          </w:p>
        </w:tc>
      </w:tr>
    </w:tbl>
    <w:bookmarkStart w:name="z10" w:id="5"/>
    <w:p>
      <w:pPr>
        <w:spacing w:after="0"/>
        <w:ind w:left="0"/>
        <w:jc w:val="left"/>
      </w:pPr>
      <w:r>
        <w:rPr>
          <w:rFonts w:ascii="Times New Roman"/>
          <w:b/>
          <w:i w:val="false"/>
          <w:color w:val="000000"/>
        </w:rPr>
        <w:t xml:space="preserve"> Секретариат Министра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указаний Министра, внесение предложений по вопросам, отнесенным к ведению министерства, анализ и совершенствование структуры министерства, проведение системных исследований в выработке и реализации экономической политики.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указаний Министра, сбор и обобщение аналитических материалов для руководства министерства, организация работы с международными финансовыми и экономическими организациями по вопросам сотрудничества Республики Казахстан в области социально-экономического развития.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указаний Министра. Ведение графика и организация работы встреч и совещаний у Министра, обеспечение контроля подготовки структурными подразделениями материалов на коллегию Министерства и других совещаний с участием Министра.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отчета Министру о результатах внутреннего контроля и рекомендации по улучшению внутренних процедур, правил, процессов в структурных подразделениях и подведомственных организациях, выполнение иных поручений, получаемых от Министра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указаний Министра. Подготовка отчета Министру о результатах внутреннего контроля и рекомендации по улучшению внутренних процедур, правил. Осуществление предварительного рассмотрения входящей и исходящей корреспонденции, поступающих Министру.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обобщение аналитических материалов для руководства Министерства; участие в разработке бюджетных программ, осуществление иных полномочий, определяемых руководством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протоколов совещания у Министра, взаимодействие с организациями-партнерами Министерства по вопросам совместной деятельности, в том числе международными, осуществление работы с территориальными органами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за исполнением вопросов, связанных с разработкой мероприятий и программ Министерства, входящих в План действий Правительства Республики Казахстан и других программных документов.</w:t>
            </w:r>
          </w:p>
        </w:tc>
      </w:tr>
    </w:tbl>
    <w:bookmarkStart w:name="z11" w:id="6"/>
    <w:p>
      <w:pPr>
        <w:spacing w:after="0"/>
        <w:ind w:left="0"/>
        <w:jc w:val="left"/>
      </w:pPr>
      <w:r>
        <w:rPr>
          <w:rFonts w:ascii="Times New Roman"/>
          <w:b/>
          <w:i w:val="false"/>
          <w:color w:val="000000"/>
        </w:rPr>
        <w:t xml:space="preserve"> Секретариат Министра Республики Казахстан по делам экономической интеграции</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p>
            <w:pPr>
              <w:spacing w:after="20"/>
              <w:ind w:left="20"/>
              <w:jc w:val="both"/>
            </w:pPr>
            <w:r>
              <w:rPr>
                <w:rFonts w:ascii="Times New Roman"/>
                <w:b w:val="false"/>
                <w:i w:val="false"/>
                <w:color w:val="000000"/>
                <w:sz w:val="20"/>
              </w:rPr>
              <w:t>
07-1-2</w:t>
            </w:r>
          </w:p>
          <w:p>
            <w:pPr>
              <w:spacing w:after="20"/>
              <w:ind w:left="20"/>
              <w:jc w:val="both"/>
            </w:pPr>
            <w:r>
              <w:rPr>
                <w:rFonts w:ascii="Times New Roman"/>
                <w:b w:val="false"/>
                <w:i w:val="false"/>
                <w:color w:val="000000"/>
                <w:sz w:val="20"/>
              </w:rPr>
              <w:t>
07-1-3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маркетинг, менеджмент, государственное и местное управление)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работы по совершенствованию внешнеторговой политики. Обеспечение формирования и участие в реализации государственной внешнеторговой политики по вопросам торгово-экономических отношений с третьими странами и участия в международных экономических организациях. Контроль за организацией работы по реализации государственной внешнеторговой политики в области таможенно-тарифного и нетарифного регулирования, защиты внутреннего рынка.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маркетинг, менеджмент, государственное и местное управление)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информации и отчетности по исполнению контрольных поручений Канцелярии Премьер-Министра Республики Казахстан, обращений физических и юридических лиц, взаимодействие с Канцелярией Премьер-министра по вопросам исполнения документов,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маркетинг, менеджмент, государственное и местное управление, журналистика) и/или гуманитарные науки (международные отношения, переводческое дело)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указаний Министра. Подготовка отчета Министру о результатах внутреннего контроля и рекомендации по улучшению внутренних процедур, правил.</w:t>
            </w:r>
          </w:p>
        </w:tc>
      </w:tr>
    </w:tbl>
    <w:bookmarkStart w:name="z12" w:id="7"/>
    <w:p>
      <w:pPr>
        <w:spacing w:after="0"/>
        <w:ind w:left="0"/>
        <w:jc w:val="left"/>
      </w:pPr>
      <w:r>
        <w:rPr>
          <w:rFonts w:ascii="Times New Roman"/>
          <w:b/>
          <w:i w:val="false"/>
          <w:color w:val="000000"/>
        </w:rPr>
        <w:t xml:space="preserve"> Управление внутреннего аудита и оценки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внутреннего аудита и оценки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маркетинг, учет и аудит).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и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для работников служб внутреннего контроля, утвержденным приказом Министра финансов Республики Казахстан от 30 декабря 2008 года № 648, зарегистрированным в Министерстве юстиции Республики Казахстан 16 января 2009 года № 5493.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Координация осуществления внутреннего контроля в Министерстве и в подведомственных организациях, координация осуществления контроля за эффективным и результативным использованием структурными подразделениями Министерства средств, выделяемых в рамках программных документов, проведения проверки.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Управления внутреннего аудита и оценки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маркетинг, учет и аудит)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и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для работников служб внутреннего контроля, утвержденным приказом Министра финансов Республики Казахстан от 30 декабря 2008 года № 648, зарегистрированным в Министерстве юстиции Республики Казахстан 16 января 2009 года № 5493.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внутреннего контроля в Министерстве и в подведомственных организациях, осуществление контроля за эффективным и результативным использованием структурными подразделениями Министерства средств, выделяемых в рамках программных документов, проведение проверки соблюдения участниками бюджетного процесса требований законодательства в части достоверности составления и представления финансовой отчетности, участие в формировании плана контрольных мероприятий.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Управления внутреннего аудита и оценки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маркетинг, учет и аудит)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и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для работников служб внутреннего контроля, утвержденным приказом Министра финансов Республики Казахстан от 30 декабря 2008 года № 648, зарегистрированным в Министерстве юстиции Республики Казахстан 16 января 2009 года № 5493.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проверки соблюдения участниками бюджетного процесса требований законодательства в части достоверности составления и представления финансовой отчетности, ведения бухгалтерского учета, обоснованности и эффективности использования бюджетных средств, осуществление контроля за исполнением постановлений и представлений Счетного комитета Республики Казахстан по контролю за исполнением республиканского бюджета и уполномоченного Правительством Республики Казахстан органа по внутреннему контролю, принятых по итогам результатов контроля Министерства.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Управления внутреннего аудита и оценки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маркетинг)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и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для работников служб внутреннего контроля, утвержденным приказом Министра финансов Республики Казахстан от 30 декабря 2008 года № 648, зарегистрированным в Министерстве юстиции Республики Казахстан 16 января 2009 года № 5493.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плана контрольных мероприятий, участие в разработке программы проведения контроля, представление материалов для подготовки отчета Министру о результатах внутреннего контроля и рекомендации по улучшению внутренних процедур, правил, процессов в структурных подразделениях и подведомственных организациях, выполняет иные поручения руководителя Управления и руководства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Управления внутреннего аудита и оценки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менеджмент, маркетинг, государственное и местное управление) и/или право (юриспруденция), естественные науки (математика, информатика), технические науки и технологии (информационные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и Типовым квалификационным требованиям для работников служб внутреннего контроля, утвержденным приказом Министра финансов Республики Казахстан от 30 декабря 2008 года № 648, зарегистрированным в Министерстве юстиции Республики Казахстан 16 января 2009 года № 5493.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внутренний контроль за качеством государственных услуг, мониторинг качества оказываемых государственных услуг,</w:t>
            </w:r>
          </w:p>
          <w:p>
            <w:pPr>
              <w:spacing w:after="20"/>
              <w:ind w:left="20"/>
              <w:jc w:val="both"/>
            </w:pPr>
            <w:r>
              <w:rPr>
                <w:rFonts w:ascii="Times New Roman"/>
                <w:b w:val="false"/>
                <w:i w:val="false"/>
                <w:color w:val="000000"/>
                <w:sz w:val="20"/>
              </w:rPr>
              <w:t>
внутренний контроль по направлениям деятельности Министерства с целью повышения качества и производительности его работы.</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Управления внутреннего аудита и оценки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менеджмент, маркетинг, государственное и местное управление) и/или право (юриспруденция), естественные науки (математика, информатика), технические науки и технологии (информационные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и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для работников служб внутреннего контроля, утвержденным приказом Министра финансов Республики Казахстан от 30 декабря 2008 года № 648, зарегистрированным в Министерстве юстиции Республики Казахстан 16 января 2009 года № 5493.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внутренний контроль структурных подразделений и ведомств Министерства, контроль реализации стратегического и операционного планов Министерства, оценки результатов, участия в формировании плана контрольных мероприятий.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Управления внутреннего аудита и оценки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менеджмент, маркетинг, государственное и местное управление) и/или право (юриспруденция), естественные науки (математика, информатика), технические науки и технологии (информационные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и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для работников служб внутреннего контроля, утвержденным приказом Министра финансов Республики Казахстан от 30 декабря 2008 года № 648, зарегистрированным в Министерстве юстиции Республики Казахстан 16 января 2009 года № 5493.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внутренний контроль структурных подразделений и ведомств Министерства, своевременное размещение на интернет ресурсе информации о деятельности Управления, учет и хранение материалов, контроль за состоянием и сохранностью до передачи их на хранение в архив Министерства.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Управления внутреннего аудита и оценки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финансы, учет и аудит, менеджмент, маркетинг, государственное и местное управление) и/или право (юриспруденция), естественные науки (математика, информатика), технические науки и технологии (информационные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и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для работников служб внутреннего контроля, утвержденным приказом Министра финансов Республики Казахстан от 30 декабря 2008 года № 648, зарегистрированным в Министерстве юстиции Республики Казахстан 16 января 2009 года № 5493.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своевременную подготовку информации к отчету Министра о результатах внутреннего аудита и оценки и рекомендации по улучшению деятельности структурных подразделений Министерства, проводит консультативную работу со структурными подразделениями и ведомствами Министерства по вопросам, входящим в компетенцию Управления, участвует в рассмотрении и разработке проектов законодательных и иных нормативных правовых актов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Управления внутреннего аудита и оценки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маркетинг)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и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для работников служб внутреннего контроля, утвержденным приказом Министра финансов Республики Казахстан от 30 декабря 2008 года № 648, зарегистрированным в Министерстве юстиции Республики Казахстан 16 января 2009 года № 5493.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соблюдением законодательств Республики Казахстан, проверка деятельности государственных служащих по выполнению трудовой и исполнительской дисциплины, осуществление проверок материальных ценностей, проведение внутриведомственных проверок, анализ и принятие решений по результатам проверок.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Управления внутреннего аудита и оценки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маркетинг)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и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для работников служб внутреннего контроля, утвержденным приказом Министра финансов Республики Казахстан от 30 декабря 2008 года № 648, зарегистрированным в Министерстве юстиции Республики Казахстан 16 января 2009 года № 5493.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документов по контролю за финансовой деятельностью, осуществление проверок материальных ценностей, контролем исполнения бюджетных программ, ведение бухгалтерского учета, оценкой их исполнения, осуществление контроля за качеством предоставляемых государственных услуг, контролем за соблюдением законодательств Республики Казахстан.</w:t>
            </w:r>
          </w:p>
        </w:tc>
      </w:tr>
    </w:tbl>
    <w:bookmarkStart w:name="z13" w:id="8"/>
    <w:p>
      <w:pPr>
        <w:spacing w:after="0"/>
        <w:ind w:left="0"/>
        <w:jc w:val="left"/>
      </w:pPr>
      <w:r>
        <w:rPr>
          <w:rFonts w:ascii="Times New Roman"/>
          <w:b/>
          <w:i w:val="false"/>
          <w:color w:val="000000"/>
        </w:rPr>
        <w:t xml:space="preserve"> Департамент по связям с общественностью</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Департамента по связям с общественностью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журналистика, финансы, международная журналистика, связь с общественностью) гуманитарные науки (международные отношения)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информационной политики, формирование положительного имиджа Министерства; определение основных направлений и организация информационно-разъяснительной политики по приоритетным направлениям работы Министерства; оперативное обеспечение СМИ информационными материалами о работе Министерства; организация и проведение интервью, пресс-конференций, брифингов, пресс-туров, встреч, официальных визитов с участием Министра. подготовка текстов выступления, топиков, справочных и аналитических материалов для СМИ; написание статей, репортажей, интервью, заметок для периодических изданий с участием Министра, заместителей Министра, ответственного секретаря, руководителей структурных подразделений; взаимодействие с государственными органами, СМИ, пресс-службами.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Управления мониторинга и анализа СМИ</w:t>
            </w:r>
          </w:p>
          <w:p>
            <w:pPr>
              <w:spacing w:after="20"/>
              <w:ind w:left="20"/>
              <w:jc w:val="both"/>
            </w:pPr>
            <w:r>
              <w:rPr>
                <w:rFonts w:ascii="Times New Roman"/>
                <w:b w:val="false"/>
                <w:i w:val="false"/>
                <w:color w:val="000000"/>
                <w:sz w:val="20"/>
              </w:rPr>
              <w:t>Департамента по связям с общественностью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журналистика, финансы, международная журналистика, связь с общественностью) гуманитарные науки (международные отношения)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мониторинг информационного пространства; выработка комплекса мер, направленных на формирование положительного имиджа Министерства; подготовка пресс-релизов/информационных сообщений для СМИ; взаимодействие с государственными органами, пресс-службами; подготовка еженедельных/ ежемесячных/квартальных отчетов.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мониторинга и анализа СМИ</w:t>
            </w:r>
          </w:p>
          <w:p>
            <w:pPr>
              <w:spacing w:after="20"/>
              <w:ind w:left="20"/>
              <w:jc w:val="both"/>
            </w:pPr>
            <w:r>
              <w:rPr>
                <w:rFonts w:ascii="Times New Roman"/>
                <w:b w:val="false"/>
                <w:i w:val="false"/>
                <w:color w:val="000000"/>
                <w:sz w:val="20"/>
              </w:rPr>
              <w:t>
Департамента по связям с общественностью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p>
            <w:pPr>
              <w:spacing w:after="20"/>
              <w:ind w:left="20"/>
              <w:jc w:val="both"/>
            </w:pPr>
            <w:r>
              <w:rPr>
                <w:rFonts w:ascii="Times New Roman"/>
                <w:b w:val="false"/>
                <w:i w:val="false"/>
                <w:color w:val="000000"/>
                <w:sz w:val="20"/>
              </w:rPr>
              <w:t>
11-1-3</w:t>
            </w:r>
          </w:p>
          <w:p>
            <w:pPr>
              <w:spacing w:after="20"/>
              <w:ind w:left="20"/>
              <w:jc w:val="both"/>
            </w:pPr>
            <w:r>
              <w:rPr>
                <w:rFonts w:ascii="Times New Roman"/>
                <w:b w:val="false"/>
                <w:i w:val="false"/>
                <w:color w:val="000000"/>
                <w:sz w:val="20"/>
              </w:rPr>
              <w:t>
11-1-4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журналистика, финансы, международная журналистика, связь с общественностью)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мониторинг информации: сбор, изучение и обработка информации, предоставляемой структурными подразделениями; мониторинг информационного пространства по ключевым направлениям работы Министерства; оперативное внесение предложений для исключения "негативных" последствий; подготовка: пресс-релизов/информационных сообщений для СМИ; еженедельных/ежемесячных/квартальных отчетов; составление событийного плана Министерства, контроль его реализацию/ освещение; ведение официальной переписки с государственными, центральными и местными исполнительными органами, взаимодействие с пресс-службами.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мониторинга и анализа СМИ</w:t>
            </w:r>
          </w:p>
          <w:p>
            <w:pPr>
              <w:spacing w:after="20"/>
              <w:ind w:left="20"/>
              <w:jc w:val="both"/>
            </w:pPr>
            <w:r>
              <w:rPr>
                <w:rFonts w:ascii="Times New Roman"/>
                <w:b w:val="false"/>
                <w:i w:val="false"/>
                <w:color w:val="000000"/>
                <w:sz w:val="20"/>
              </w:rPr>
              <w:t>
Департамента по связям с общественностью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журналистика, финансы, международная журналистика, связь с общественностью)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изучение и обработка информации, предоставляемой структурными подразделениями; мониторинг информационного пространства по ключевым направлениям работы Министерства; подготовка: пресс-релизов/информационных сообщений для СМИ; еженедельных/ежемесячных/квартальных отчетов; составление событийного плана Министерства, контроль его реализацию/освещение; ведение официальной переписки с государственными, центральными и местными исполнительными органами, взаимодействие с пресс-службами; обеспечение работы/наполнение веб-сайта Министерства; ведение блога Министра; оперативное наполнение, мониторинг страниц министерства в социальных сетях (Facebook, Twitter, Vk.com, Youtube и т.д.).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взаимодействия со СМИ</w:t>
            </w:r>
          </w:p>
          <w:p>
            <w:pPr>
              <w:spacing w:after="20"/>
              <w:ind w:left="20"/>
              <w:jc w:val="both"/>
            </w:pPr>
            <w:r>
              <w:rPr>
                <w:rFonts w:ascii="Times New Roman"/>
                <w:b w:val="false"/>
                <w:i w:val="false"/>
                <w:color w:val="000000"/>
                <w:sz w:val="20"/>
              </w:rPr>
              <w:t>
Департамента по связям с общественностью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журналистика, финансы, международная журналистика, связь с общественностью) гуманитарные науки (международные отношения)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Построение эффективных отношений со СМИ; информационное сопровождение работы Министерства; организация работы журналистов на мероприятиях Министерства; обеспечение журналистов информационно-справочными материалами; организация интервью, пресс-конференций, брифингов, интервью; имиджевое сопровождение мероприятий с участием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взаимодействия со СМИ</w:t>
            </w:r>
          </w:p>
          <w:p>
            <w:pPr>
              <w:spacing w:after="20"/>
              <w:ind w:left="20"/>
              <w:jc w:val="both"/>
            </w:pPr>
            <w:r>
              <w:rPr>
                <w:rFonts w:ascii="Times New Roman"/>
                <w:b w:val="false"/>
                <w:i w:val="false"/>
                <w:color w:val="000000"/>
                <w:sz w:val="20"/>
              </w:rPr>
              <w:t>
Департамента по связям с общественностью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p>
            <w:pPr>
              <w:spacing w:after="20"/>
              <w:ind w:left="20"/>
              <w:jc w:val="both"/>
            </w:pPr>
            <w:r>
              <w:rPr>
                <w:rFonts w:ascii="Times New Roman"/>
                <w:b w:val="false"/>
                <w:i w:val="false"/>
                <w:color w:val="000000"/>
                <w:sz w:val="20"/>
              </w:rPr>
              <w:t>
11-2-3</w:t>
            </w:r>
          </w:p>
          <w:p>
            <w:pPr>
              <w:spacing w:after="20"/>
              <w:ind w:left="20"/>
              <w:jc w:val="both"/>
            </w:pPr>
            <w:r>
              <w:rPr>
                <w:rFonts w:ascii="Times New Roman"/>
                <w:b w:val="false"/>
                <w:i w:val="false"/>
                <w:color w:val="000000"/>
                <w:sz w:val="20"/>
              </w:rPr>
              <w:t>
11-2-4</w:t>
            </w:r>
          </w:p>
          <w:p>
            <w:pPr>
              <w:spacing w:after="20"/>
              <w:ind w:left="20"/>
              <w:jc w:val="both"/>
            </w:pPr>
            <w:r>
              <w:rPr>
                <w:rFonts w:ascii="Times New Roman"/>
                <w:b w:val="false"/>
                <w:i w:val="false"/>
                <w:color w:val="000000"/>
                <w:sz w:val="20"/>
              </w:rPr>
              <w:t>
11-2-5</w:t>
            </w:r>
          </w:p>
          <w:p>
            <w:pPr>
              <w:spacing w:after="20"/>
              <w:ind w:left="20"/>
              <w:jc w:val="both"/>
            </w:pPr>
            <w:r>
              <w:rPr>
                <w:rFonts w:ascii="Times New Roman"/>
                <w:b w:val="false"/>
                <w:i w:val="false"/>
                <w:color w:val="000000"/>
                <w:sz w:val="20"/>
              </w:rPr>
              <w:t>
11-2-6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журналистика, финансы, международная журналистика, связь с общественностью)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подготовке и проведении заседаний, рабочих поездок, официальных встреч и других мероприятий Министерства: организация работы аккредитованных журналистов на мероприятиях; обеспечение журналистов информационно-справочными материалами; организация пресс-конференций, брифингов, интервью и деловых встреч; имиджевое сопровождение мероприятий Министерства: редактирование проектов интервью, статей, информационных материалов, текстов выступления; подготовка и публикация в СМИ интервью, статей, информационных материалов, пресс-релизов; организация имиджевых площадок для интервью, брифингов, пресс-конференцией; коммуникативное сопровождение информационной политики: оперативная рассылка в СМИ электронных версий информационно-справочных материалов, пресс-релизов; разработка предложений по продвижению работы Министерства в интернете; ведение официальной переписки с государственными, центральными и местными исполнительными органами, взаимодействие с пресс-службами; подготовка ответов на запросы СМИ. Составление и контроль за исполнением медиа-плана.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взаимодействия со СМИ</w:t>
            </w:r>
          </w:p>
          <w:p>
            <w:pPr>
              <w:spacing w:after="20"/>
              <w:ind w:left="20"/>
              <w:jc w:val="both"/>
            </w:pPr>
            <w:r>
              <w:rPr>
                <w:rFonts w:ascii="Times New Roman"/>
                <w:b w:val="false"/>
                <w:i w:val="false"/>
                <w:color w:val="000000"/>
                <w:sz w:val="20"/>
              </w:rPr>
              <w:t>
Департамента по связям с общественностью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(экономика, журналистика, финансы, международная журналистика, связь с общественностью) гуманитарные науки (международные отношения, филология) и/или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подготовке и проведении заседаний, рабочих поездок, официальных встреч и других мероприятий с участием представителей Министерства: организация работы аккредитованных журналистов на мероприятиях; обеспечение журналистов информационно-справочными материалами; организация пресс-конференций, брифингов, интервью и деловых встреч. Имиджевое сопровождение мероприятий Министерства: редактирование проектов интервью, статей, информационных материалов, текстов выступления; подготовка и публикация в СМИ интервью, статей, информационных материалов, пресс-релизов; организация имиджевых площадок для интервью, брифингов, пресс-конференций; коммуникативное сопровождение информационной политики: оперативная рассылка в СМИ электронных версий информационно-справочных материалов, пресс-релизов; разработка предложений по продвижению работы Министерства в интернете; ведение официальной переписки с государственными, центральными и местными исполнительными органами, взаимодействие с пресс-службами; Подготовка ответов на запросы СМИ; ведение базы СМИ и ПУЛа журналистов.</w:t>
            </w:r>
          </w:p>
        </w:tc>
      </w:tr>
    </w:tbl>
    <w:bookmarkStart w:name="z14" w:id="9"/>
    <w:p>
      <w:pPr>
        <w:spacing w:after="0"/>
        <w:ind w:left="0"/>
        <w:jc w:val="left"/>
      </w:pPr>
      <w:r>
        <w:rPr>
          <w:rFonts w:ascii="Times New Roman"/>
          <w:b/>
          <w:i w:val="false"/>
          <w:color w:val="000000"/>
        </w:rPr>
        <w:t xml:space="preserve"> Управление по защите государственных секретов</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по защите государственных секретов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архивоведение, документирование и документационное обеспечение) и/или образование и/или технические науки и технологии (металлургия, информационные системы)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режима секретности, разработка и экспертиза распорядительных и методических документов по вопросам обеспечения режима секретности в министерстве, организация ведения секретного делопроизводства, оформление (переоформление) допуска лиц к документам, содержащим государственные секреты, контроль за сроком их действия, проведение разъяснительных работ с сотрудниками министерства о мерах по защите информации,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защите государственных секретов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архивоведение, документирование и документационное обеспечение) и/или образование и/или технические науки и технологии (металлургия, информационные системы)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учет, хранение и уничтожение секретных сведений, проведение мероприятий по обеспечению соблюдения режимных требований в министерстве и подведомственных организациях, разработка номенклатуры должностей работников на допуск к секретным сведениям,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защите государственных секретов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архивоведение, документирование и документационное обеспечение) и/или образование и/или технические науки и технологии (металлургия, информационные системы)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секретного делопроизводства, контроль за исполнением поручений, контроль за правильностью присвоения степени секретности подготовленных документов, оформления и размножения документов, подготовка информации и отчетности по секретному документообороту, проведение профилактической работы с секретоносителями, прием, выдача, учет, списание и уничтожение штампов строгой отчетности,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защите государственных секретов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архивоведение, документирование и документационное обеспечение) и/или образование и/или технические науки и технологии (геодезия и картография, металлургия, информационные системы)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и хранение машинных носителей секретной информации, контроль за подготовкой секретных документов на средствах вычислительной техники; учет, хранение, оформление рабочих тетрадей, спецблокнотов, бланков, рабочих папок, спецпортфелей, спецчемоданов, дел, документов инвентарного учета; организация работы с секретной технической документацией; участие в работе экспертной комиссии по оценке секретных документов, дел, утративших практическое значение и участие в их уничтожении; ведение журнала проверок рабочих мест исполнителей секретных документов.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Квалификационные требования </w:t>
            </w:r>
          </w:p>
          <w:p>
            <w:pPr>
              <w:spacing w:after="20"/>
              <w:ind w:left="20"/>
              <w:jc w:val="both"/>
            </w:pPr>
            <w:r>
              <w:rPr>
                <w:rFonts w:ascii="Times New Roman"/>
                <w:b w:val="false"/>
                <w:i w:val="false"/>
                <w:color w:val="000000"/>
                <w:sz w:val="20"/>
              </w:rPr>
              <w:t>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защите государственных секретов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архивоведение, документирование и документационное обеспечение) и/или образование и/или технические науки и технологии (геодезия и картография, металлургия, информационные системы)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специальной связи и передача данных с использованием специальных систем связи, программных средств, аппаратуры, средств криптографической защиты информации и обеспечение ее безопасности. Обеспечение функционирования защищенного абонентского пункта Министерства. Ведение учета и хранение документов, аппаратуры специальных средств связи и содержании их в рабочем состоянии. Проведение проверок состояния обеспечения безопасности специальной связи в подведомственных организациях.</w:t>
            </w:r>
          </w:p>
        </w:tc>
      </w:tr>
    </w:tbl>
    <w:bookmarkStart w:name="z15" w:id="10"/>
    <w:p>
      <w:pPr>
        <w:spacing w:after="0"/>
        <w:ind w:left="0"/>
        <w:jc w:val="left"/>
      </w:pPr>
      <w:r>
        <w:rPr>
          <w:rFonts w:ascii="Times New Roman"/>
          <w:b/>
          <w:i w:val="false"/>
          <w:color w:val="000000"/>
        </w:rPr>
        <w:t xml:space="preserve"> Департамент стратегического планирования и анализа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политология)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Указов Президента Республики Казахстан от 18 июня 2009 года № 827 "</w:t>
            </w:r>
            <w:r>
              <w:rPr>
                <w:rFonts w:ascii="Times New Roman"/>
                <w:b w:val="false"/>
                <w:i w:val="false"/>
                <w:color w:val="000000"/>
                <w:sz w:val="20"/>
              </w:rPr>
              <w:t>О Системе государственного планирования в Республике Казахстан</w:t>
            </w:r>
            <w:r>
              <w:rPr>
                <w:rFonts w:ascii="Times New Roman"/>
                <w:b w:val="false"/>
                <w:i w:val="false"/>
                <w:color w:val="000000"/>
                <w:sz w:val="20"/>
              </w:rPr>
              <w:t>" и от 4 марта 2010 года № 931 "</w:t>
            </w:r>
            <w:r>
              <w:rPr>
                <w:rFonts w:ascii="Times New Roman"/>
                <w:b w:val="false"/>
                <w:i w:val="false"/>
                <w:color w:val="000000"/>
                <w:sz w:val="20"/>
              </w:rPr>
              <w:t>О некоторых вопросах дальнейшего функционирования Системы государственного планирования в Республике Казахстан</w:t>
            </w:r>
            <w:r>
              <w:rPr>
                <w:rFonts w:ascii="Times New Roman"/>
                <w:b w:val="false"/>
                <w:i w:val="false"/>
                <w:color w:val="000000"/>
                <w:sz w:val="20"/>
              </w:rPr>
              <w:t>".</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p>
            <w:pPr>
              <w:spacing w:after="20"/>
              <w:ind w:left="20"/>
              <w:jc w:val="both"/>
            </w:pPr>
            <w:r>
              <w:rPr>
                <w:rFonts w:ascii="Times New Roman"/>
                <w:b w:val="false"/>
                <w:i w:val="false"/>
                <w:color w:val="000000"/>
                <w:sz w:val="20"/>
              </w:rPr>
              <w:t>
Желательно владение иностранным языком (английский) на уровне выше среднего.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деятельность Департамента по: разработке, корректировке, мониторингу и оценке реализации документов Системы государственного планирования, входящим в компетенцию Департамента; формированию, корректировке перечня государственных программ и перечня отраслевых программ; согласованию проектов документов Системы государственного планирования, по вопросам входящим в компетенцию Департамента; формированию ежегодных Посланий Главы государства, Общенациональных планов и мониторингу по их реализации; работе государственных органов по повышению уровня конкурентоспособности Казахстана; взаимодействию с международными финансовыми организациями, обеспечению деятельности Координационного Совета по реализации Рамочных соглашений с МФО, взаимодействию государственных органов с Организацией экономического сотрудничества и развития, выработке предложений по совершенствованию системы государственного планирования, по осуществлению методологического обеспечения государственного планирования, ориентированного на достижение результатов, разработке нормативно-правовых актов, регулирующих вопросы методологии Системы государственного планирования.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деятельность курируемого блока в Департаменте по: разработке, корректировке, мониторингу и оценке реализации документов Системы государственного планирования, входящим в компетенцию Департамента; формированию, корректировке перечня государственных программ и перечня отраслевых программ; согласованию проектов документов Системы государственного планирования, по вопросам входящим в компетенцию Департамента; формированию ежегодных Посланий Главы государства, Общенациональных планов и мониторингу по их реализации; выработке предложений по совершенствованию Системы государственного планирования.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Квалификационные требования </w:t>
            </w:r>
          </w:p>
          <w:p>
            <w:pPr>
              <w:spacing w:after="20"/>
              <w:ind w:left="20"/>
              <w:jc w:val="both"/>
            </w:pPr>
            <w:r>
              <w:rPr>
                <w:rFonts w:ascii="Times New Roman"/>
                <w:b w:val="false"/>
                <w:i w:val="false"/>
                <w:color w:val="000000"/>
                <w:sz w:val="20"/>
              </w:rPr>
              <w:t>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p>
            <w:pPr>
              <w:spacing w:after="20"/>
              <w:ind w:left="20"/>
              <w:jc w:val="both"/>
            </w:pPr>
            <w:r>
              <w:rPr>
                <w:rFonts w:ascii="Times New Roman"/>
                <w:b w:val="false"/>
                <w:i w:val="false"/>
                <w:color w:val="000000"/>
                <w:sz w:val="20"/>
              </w:rPr>
              <w:t>
Желательно владение иностранным языком (английский) на уровне выше среднего.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деятельность курируемого блока в Департаменте по: взаимодействию с международными финансовыми организациями; по привлечению международных организаций к проведению совместных исследований, координации деятельности государственных органов по реализации Рамочных соглашений по усилению сотрудничества с международными финансовыми организациями (далее – МФО), обеспечение деятельности Координационного Совета по реализации Рамочных соглашений с МФО; взаимодействию государственных органов с Организацией экономического сотрудничества и развития; осуществлению мониторинга, анализа международных тенденций и выработке предложений по социально-экономическому развитию с учетом международного опыта; администрированию программ совместных экономических исследований Правительства Республики Казахстан и международных финансовых организаций, осуществлению деятельности управляющего и альтернативного управляющего Всемирного Банка.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Указов Президента Республики Казахстан от 18 июня 2009 года № 827 "</w:t>
            </w:r>
            <w:r>
              <w:rPr>
                <w:rFonts w:ascii="Times New Roman"/>
                <w:b w:val="false"/>
                <w:i w:val="false"/>
                <w:color w:val="000000"/>
                <w:sz w:val="20"/>
              </w:rPr>
              <w:t>О Системе государственного планирования в Республике Казахстан</w:t>
            </w:r>
            <w:r>
              <w:rPr>
                <w:rFonts w:ascii="Times New Roman"/>
                <w:b w:val="false"/>
                <w:i w:val="false"/>
                <w:color w:val="000000"/>
                <w:sz w:val="20"/>
              </w:rPr>
              <w:t>" и от 4 марта 2010 года № 931 "</w:t>
            </w:r>
            <w:r>
              <w:rPr>
                <w:rFonts w:ascii="Times New Roman"/>
                <w:b w:val="false"/>
                <w:i w:val="false"/>
                <w:color w:val="000000"/>
                <w:sz w:val="20"/>
              </w:rPr>
              <w:t>О некоторых вопросах дальнейшего функционирования Системы государственного планирования в Республике Казахстан</w:t>
            </w:r>
            <w:r>
              <w:rPr>
                <w:rFonts w:ascii="Times New Roman"/>
                <w:b w:val="false"/>
                <w:i w:val="false"/>
                <w:color w:val="000000"/>
                <w:sz w:val="20"/>
              </w:rPr>
              <w:t>".</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деятельность курируемого блока в Департаменте по: согласованию проектов документов Системы государственного планирования, входящим в компетенцию Департамента; работе государственных органов по повышению уровня конкурентоспособности Казахстана; выработке предложений по совершенствованию системы государственного планирования, по осуществлению методологического обеспечения системы государственного планирования, ориентированного на достижение результатов; изучению мирового передового опыта в области государственного стратегического развития с целью его дальнейшего внедрения в стране; осуществлению методологического руководства и проведению консультативной работы с государственными и местными исполнительными органами, структурными подразделениями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стратегического планирования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деятельность Управления по: разработке, корректировке, мониторингу и оценке реализации документов Системы государственного планирования, по вопросам входящим в компетенцию Управления; формированию, корректировке перечня государственных программ и перечня отраслевых программ, разработке проектов нормативных правовых актов по вопросам, входящим в компетенцию Управления, участию в совершенствовании действующей Системы государственного планирования. Согласовывает проекты документов Системы государственного планирования, по вопросам входящим в компетенцию Управления, в области социально-экономического, промышленного и топливно-энергетического развития.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стратегического планирования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и/или право (юриспруденция)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процессе согласования, мониторинга, анализа, оценки реализации и корректировки документов системы государственного планирования в пределах компетенции управления (в разрезе государственных органов), в процессе совершенствования действующей Системы государственного планирования по вопросам, входящим в компетенцию управления (в разрезе государственных органов). Обеспечивает разработку проектов нормативных правовых актов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стратегического планирования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формировании, а также при необходимости корректировки Перечня государственных программ, в разработке и реализации Стратегического и операционного планов Министерства, в разработке проектов нормативных правовых актов по вопросам, входящим в компетенцию Управления. Обеспечивает разработку, согласование, мониторинг, анализ, оценку реализации и корректировку Стратегического плана развития Республики Казахстан на 10 лет, согласование стратегических планов государственных органов. Обеспечивает разработку проектов нормативных правовых актов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стратегического планирования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Участвует в формировании, а также при необходимости корректировки Перечня отраслевых программ. Обеспечивает разработку, согласование, мониторинг, анализ, оценку реализации и корректировку Стратегического плана развития Республики Казахстан на 10 лет, согласование стратегических планов государственных органов. Участвует в проведении ревизии документов системы государственного планирования.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стратегического планирования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разработку, согласование, мониторинг, анализ, оценку реализации и корректировку Стратегического плана развития Республики Казахстан на 10 лет, согласование стратегических планов государственных органов. Осуществление формирования плана государственных закупок, технических заданий и спецификаций по темам научных исследований,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стратегического планирования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и/или право (юриспруденция) и/или услуги (оценка).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Участвует в процессе согласования, мониторинга, анализа, оценки реализации и корректировки документов системы государственного планирования в пределах компетенции управления (в разрезе государственных органов), в процессе совершенствования действующей Системы государственного планирования по вопросам, входящим в компетенцию управления (в разрезе государственных органов), в формировании, а также при необходимости корректировке Перечня государственных программ, в разработке проектов нормативных правовых актов по вопросам, входящим в компетенцию Управления.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стратегического планирования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и/или право (юриспруденция) и/или услуги (оценка).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обеспечении разработки, согласовании, мониторинга, анализа, оценки реализации и корректировки Стратегического плана развития Республики Казахстан на 10 лет, согласования стратегических планов государственных органов. Участвует в проведении ревизии и оптимизации документов системы государственного планирования. Участвует в подготовке и проведении конференций, семинаров, совещаний, заседаний рабочих групп, межведомственных комиссий,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мониторинга и анализа документов системы государственного планирования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деятельность Управления по: разработке, корректировке, мониторингу и оценке реализации документов Системы государственного планирования, по вопросам входящим в компетенцию Управления; разработке проектов нормативных правовых актов по вопросам, входящим в компетенцию Управления. Согласовывает проекты документов Системы государственного планирования, по вопросам входящим в компетенцию Управления, в области обороны, национальной безопасности, специальных и правоохранительных органов; участие в совершенствовании действующей Системы государственного планирования; формированию ежегодных Посланий Главы государства, Общенациональных планов и мониторингу по их реализации.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Главный эксперт</w:t>
            </w:r>
          </w:p>
          <w:p>
            <w:pPr>
              <w:spacing w:after="20"/>
              <w:ind w:left="20"/>
              <w:jc w:val="both"/>
            </w:pPr>
          </w:p>
          <w:p>
            <w:pPr>
              <w:spacing w:after="20"/>
              <w:ind w:left="20"/>
              <w:jc w:val="both"/>
            </w:pPr>
            <w:r>
              <w:rPr>
                <w:rFonts w:ascii="Times New Roman"/>
                <w:b/>
                <w:i w:val="false"/>
                <w:color w:val="000000"/>
                <w:sz w:val="20"/>
              </w:rPr>
              <w:t>
Управления мониторинга и анализа документов системы государственного планирования</w:t>
            </w:r>
          </w:p>
          <w:p>
            <w:pPr>
              <w:spacing w:after="20"/>
              <w:ind w:left="20"/>
              <w:jc w:val="both"/>
            </w:pPr>
            <w:r>
              <w:rPr>
                <w:rFonts w:ascii="Times New Roman"/>
                <w:b/>
                <w:i w:val="false"/>
                <w:color w:val="000000"/>
                <w:sz w:val="20"/>
              </w:rPr>
              <w:t>
Департамента стратегического планирования и анализа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согласования документов Системы государственного планирования по вопросам, входящим в компетенцию Управления (в разрезе государственных органов). Осуществляет свод предложений государственных органов для формирования ежегодных Посланий Главы государства. Координирует деятельность государственных органов по разработке Общенациональных планов мероприятий и Планов мероприятий по реализации ежегодных Посланий Главы государства. Обеспечивает разработку проектов нормативных правовых актов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Главный эксперт</w:t>
            </w:r>
          </w:p>
          <w:p>
            <w:pPr>
              <w:spacing w:after="20"/>
              <w:ind w:left="20"/>
              <w:jc w:val="both"/>
            </w:pPr>
          </w:p>
          <w:p>
            <w:pPr>
              <w:spacing w:after="20"/>
              <w:ind w:left="20"/>
              <w:jc w:val="both"/>
            </w:pPr>
            <w:r>
              <w:rPr>
                <w:rFonts w:ascii="Times New Roman"/>
                <w:b/>
                <w:i w:val="false"/>
                <w:color w:val="000000"/>
                <w:sz w:val="20"/>
              </w:rPr>
              <w:t>
Управления мониторинга и анализа документов системы государственного планирования</w:t>
            </w:r>
          </w:p>
          <w:p>
            <w:pPr>
              <w:spacing w:after="20"/>
              <w:ind w:left="20"/>
              <w:jc w:val="both"/>
            </w:pPr>
            <w:r>
              <w:rPr>
                <w:rFonts w:ascii="Times New Roman"/>
                <w:b/>
                <w:i w:val="false"/>
                <w:color w:val="000000"/>
                <w:sz w:val="20"/>
              </w:rPr>
              <w:t>
Департамента стратегического планирования и анализа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согласования документов Системы государственного планирования по вопросам, входящим в компетенцию Управления (в разрезе государственных органов). Осуществляет мониторинг и анализ стратегических и программных документов Системы государственного планирования в пределах компетенции управления (в разрезе государственных органов). Осуществляет подготовку аналитической информации о результатах деятельности центральных исполнительных органов страны в сфере обеспечения национальной безопасности. Обеспечивает разработку проектов нормативных правовых актов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Главный эксперт</w:t>
            </w:r>
          </w:p>
          <w:p>
            <w:pPr>
              <w:spacing w:after="20"/>
              <w:ind w:left="20"/>
              <w:jc w:val="both"/>
            </w:pPr>
          </w:p>
          <w:p>
            <w:pPr>
              <w:spacing w:after="20"/>
              <w:ind w:left="20"/>
              <w:jc w:val="both"/>
            </w:pPr>
            <w:r>
              <w:rPr>
                <w:rFonts w:ascii="Times New Roman"/>
                <w:b/>
                <w:i w:val="false"/>
                <w:color w:val="000000"/>
                <w:sz w:val="20"/>
              </w:rPr>
              <w:t>
Управления мониторинга и анализа документов системы государственного планирования</w:t>
            </w:r>
          </w:p>
          <w:p>
            <w:pPr>
              <w:spacing w:after="20"/>
              <w:ind w:left="20"/>
              <w:jc w:val="both"/>
            </w:pPr>
            <w:r>
              <w:rPr>
                <w:rFonts w:ascii="Times New Roman"/>
                <w:b/>
                <w:i w:val="false"/>
                <w:color w:val="000000"/>
                <w:sz w:val="20"/>
              </w:rPr>
              <w:t>
Департамента стратегического планирования и анализа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согласования документов Системы государственного планирования по вопросам, входящим в компетенцию Управления (в разрезе государственных органов). Осуществляют мониторинг и анализ исполнения Общенациональных планов мероприятий и Плана мероприятий по его реализации с подготовкой сводного отчета ежемесячно, а также по итогам полугодия и года. Осуществляет мониторинг и анализ стратегических и программных документов Системы государственного планирования в пределах компетенции управления (в разрезе государственных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Главный эксперт</w:t>
            </w:r>
          </w:p>
          <w:p>
            <w:pPr>
              <w:spacing w:after="20"/>
              <w:ind w:left="20"/>
              <w:jc w:val="both"/>
            </w:pPr>
          </w:p>
          <w:p>
            <w:pPr>
              <w:spacing w:after="20"/>
              <w:ind w:left="20"/>
              <w:jc w:val="both"/>
            </w:pPr>
            <w:r>
              <w:rPr>
                <w:rFonts w:ascii="Times New Roman"/>
                <w:b/>
                <w:i w:val="false"/>
                <w:color w:val="000000"/>
                <w:sz w:val="20"/>
              </w:rPr>
              <w:t>
Управления мониторинга и анализа документов системы государственного планирования</w:t>
            </w:r>
          </w:p>
          <w:p>
            <w:pPr>
              <w:spacing w:after="20"/>
              <w:ind w:left="20"/>
              <w:jc w:val="both"/>
            </w:pPr>
            <w:r>
              <w:rPr>
                <w:rFonts w:ascii="Times New Roman"/>
                <w:b/>
                <w:i w:val="false"/>
                <w:color w:val="000000"/>
                <w:sz w:val="20"/>
              </w:rPr>
              <w:t>
Департамента стратегического планирования и анализа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согласования документов Системы государственного планирования по вопросам, входящим в компетенцию Управления (в разрезе государственных органов). Осуществляет мониторинг реализации Плана мероприятий по реализации Стратегии национальной безопасности Республики Казахстан на основе информации государственных органов. Участвует в выработке предложений по разработке и реализации Стратегии национальной безопасности страны, Плана мероприятий по ее реализации в рамках компетенции Министерства, с подготовкой соответствующих отчетов. Участвует в обеспечении контроля за ходом выполнения Плана мероприятий по реализации мер общенациональной стабилизации с подготовкой ежегодного отчета.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мониторинга и анализа документов системы государственного планирования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 и/или технические науки и технологии (стандартизация, метрология и сертификация) и/или услуги (оценка).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согласования документов Системы государственного планирования по вопросам, входящим в компетенцию Управления (в разрезе государственных органов). Участвует в осуществлении сбора предложений государственных органов для формирования ежегодных Посланий Главы государства. Участвует в координации деятельности государственных органов по разработке Общенациональных планов мероприятий и Планов мероприятий по реализации ежегодных Посланий Главы государства. Участие в осуществлении мониторинга и анализа исполнения Общенациональных планов мероприятий, и Плана мероприятий по его реализации с подготовкой сводного отчета ежемесячно, а также по итогам полугодия и года. Осуществляет мониторинг и анализ стратегических и программных документов Системы государственного планирования в пределах компетенции управления (в разрезе государственных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методологии системы государственного планирования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права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Указов Президента Республики Казахстан от 18 июня 2009 года № 827 "</w:t>
            </w:r>
            <w:r>
              <w:rPr>
                <w:rFonts w:ascii="Times New Roman"/>
                <w:b w:val="false"/>
                <w:i w:val="false"/>
                <w:color w:val="000000"/>
                <w:sz w:val="20"/>
              </w:rPr>
              <w:t>О Системе государственного планирования в Республике Казахстан</w:t>
            </w:r>
            <w:r>
              <w:rPr>
                <w:rFonts w:ascii="Times New Roman"/>
                <w:b w:val="false"/>
                <w:i w:val="false"/>
                <w:color w:val="000000"/>
                <w:sz w:val="20"/>
              </w:rPr>
              <w:t>" и от 4 марта 2010 года № 931 "</w:t>
            </w:r>
            <w:r>
              <w:rPr>
                <w:rFonts w:ascii="Times New Roman"/>
                <w:b w:val="false"/>
                <w:i w:val="false"/>
                <w:color w:val="000000"/>
                <w:sz w:val="20"/>
              </w:rPr>
              <w:t>О некоторых вопросах дальнейшего функционирования Системы государственного планирования в Республике Казахстан</w:t>
            </w:r>
            <w:r>
              <w:rPr>
                <w:rFonts w:ascii="Times New Roman"/>
                <w:b w:val="false"/>
                <w:i w:val="false"/>
                <w:color w:val="000000"/>
                <w:sz w:val="20"/>
              </w:rPr>
              <w:t>".</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деятельность Управления по: согласованию проектов документов Системы государственного планирования, по вопросам входящим в компетенцию Управления; выработке предложений по совершенствованию системы государственного планирования, по осуществлению методологического обеспечения системы государственного планирования, ориентированного на достижение результатов; осуществлению методологического руководства и проведению консультативной работы с государственными и местными исполнительными органами, структурными подразделениями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методологии системы государственного планирования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p>
            <w:pPr>
              <w:spacing w:after="20"/>
              <w:ind w:left="20"/>
              <w:jc w:val="both"/>
            </w:pPr>
            <w:r>
              <w:rPr>
                <w:rFonts w:ascii="Times New Roman"/>
                <w:b w:val="false"/>
                <w:i w:val="false"/>
                <w:color w:val="000000"/>
                <w:sz w:val="20"/>
              </w:rPr>
              <w:t>
13-3-3</w:t>
            </w:r>
          </w:p>
          <w:p>
            <w:pPr>
              <w:spacing w:after="20"/>
              <w:ind w:left="20"/>
              <w:jc w:val="both"/>
            </w:pPr>
            <w:r>
              <w:rPr>
                <w:rFonts w:ascii="Times New Roman"/>
                <w:b w:val="false"/>
                <w:i w:val="false"/>
                <w:color w:val="000000"/>
                <w:sz w:val="20"/>
              </w:rPr>
              <w:t>
13-3-4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права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Указов Президента Республики Казахстан от 18 июня 2009 года № 827 "</w:t>
            </w:r>
            <w:r>
              <w:rPr>
                <w:rFonts w:ascii="Times New Roman"/>
                <w:b w:val="false"/>
                <w:i w:val="false"/>
                <w:color w:val="000000"/>
                <w:sz w:val="20"/>
              </w:rPr>
              <w:t>О Системе государственного планирования в Республике Казахстан</w:t>
            </w:r>
            <w:r>
              <w:rPr>
                <w:rFonts w:ascii="Times New Roman"/>
                <w:b w:val="false"/>
                <w:i w:val="false"/>
                <w:color w:val="000000"/>
                <w:sz w:val="20"/>
              </w:rPr>
              <w:t>" и от 4 марта 2010 года № 931 "</w:t>
            </w:r>
            <w:r>
              <w:rPr>
                <w:rFonts w:ascii="Times New Roman"/>
                <w:b w:val="false"/>
                <w:i w:val="false"/>
                <w:color w:val="000000"/>
                <w:sz w:val="20"/>
              </w:rPr>
              <w:t>О некоторых вопросах дальнейшего функционирования Системы государственного планирования в Республике Казахстан</w:t>
            </w:r>
            <w:r>
              <w:rPr>
                <w:rFonts w:ascii="Times New Roman"/>
                <w:b w:val="false"/>
                <w:i w:val="false"/>
                <w:color w:val="000000"/>
                <w:sz w:val="20"/>
              </w:rPr>
              <w:t>".</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согласование проектов документов Системы государственного планирования, по вопросам входящим в компетенцию Управления; выработку предложений по совершенствованию системы государственного планирования, по осуществлению методологического обеспечения системы государственного планирования, ориентированного на достижение результатов; осуществлению методологического руководства и проведению консультативной работы с государственными и местными исполнительными органами, структурными подразделениями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методологии системы государственного планирования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p>
            <w:pPr>
              <w:spacing w:after="20"/>
              <w:ind w:left="20"/>
              <w:jc w:val="both"/>
            </w:pPr>
            <w:r>
              <w:rPr>
                <w:rFonts w:ascii="Times New Roman"/>
                <w:b w:val="false"/>
                <w:i w:val="false"/>
                <w:color w:val="000000"/>
                <w:sz w:val="20"/>
              </w:rPr>
              <w:t>
13-3-6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права (юриспруденция, международное право) и/или услуги (оценка).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Указов Президента Республики Казахстан от 18 июня 2009 года № 827 "</w:t>
            </w:r>
            <w:r>
              <w:rPr>
                <w:rFonts w:ascii="Times New Roman"/>
                <w:b w:val="false"/>
                <w:i w:val="false"/>
                <w:color w:val="000000"/>
                <w:sz w:val="20"/>
              </w:rPr>
              <w:t>О Системе государственного планирования в Республике Казахстан</w:t>
            </w:r>
            <w:r>
              <w:rPr>
                <w:rFonts w:ascii="Times New Roman"/>
                <w:b w:val="false"/>
                <w:i w:val="false"/>
                <w:color w:val="000000"/>
                <w:sz w:val="20"/>
              </w:rPr>
              <w:t>" и от 4 марта 2010 года № 931 "</w:t>
            </w:r>
            <w:r>
              <w:rPr>
                <w:rFonts w:ascii="Times New Roman"/>
                <w:b w:val="false"/>
                <w:i w:val="false"/>
                <w:color w:val="000000"/>
                <w:sz w:val="20"/>
              </w:rPr>
              <w:t>О некоторых вопросах дальнейшего функционирования Системы государственного планирования в Республике Казахстан</w:t>
            </w:r>
            <w:r>
              <w:rPr>
                <w:rFonts w:ascii="Times New Roman"/>
                <w:b w:val="false"/>
                <w:i w:val="false"/>
                <w:color w:val="000000"/>
                <w:sz w:val="20"/>
              </w:rPr>
              <w:t>".</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выработке предложений и разработке нормативных правовых актов по методологии государственного планирования, выработку предложений по совершенствованию системы государственного планирования, по осуществлению методологического обеспечения системы государственного планирования, ориентированного на достижение результатов. Согласование документов системы государственного планирования в пределах компетенции Управления, оказание методической и консультативной работы с государственным и местным исполнительным органам.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стратегического развития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деятельность Управления по: обеспечению деятельности государственных органов по вопросам проведения комплексного мониторинга конкурентоспособности Республики Казахстан и деятельности Совета по конкурентоспособности; выработке предложений для улучшения показателей Республики Казахстан в международных рейтингах. Участвует в процессе совершенствования действующей Системы государственного планирования по вопросам, входящим в компетенцию управления (в разрезе государственных органов). Изучает мировой передовой опыт в области государственного стратегического развития с целью его дальнейшего внедрения в стране. Обеспечивает разработку проектов нормативных правовых актов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стратегического развития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p>
            <w:pPr>
              <w:spacing w:after="20"/>
              <w:ind w:left="20"/>
              <w:jc w:val="both"/>
            </w:pPr>
            <w:r>
              <w:rPr>
                <w:rFonts w:ascii="Times New Roman"/>
                <w:b w:val="false"/>
                <w:i w:val="false"/>
                <w:color w:val="000000"/>
                <w:sz w:val="20"/>
              </w:rPr>
              <w:t>
13-4-3</w:t>
            </w:r>
          </w:p>
          <w:p>
            <w:pPr>
              <w:spacing w:after="20"/>
              <w:ind w:left="20"/>
              <w:jc w:val="both"/>
            </w:pPr>
            <w:r>
              <w:rPr>
                <w:rFonts w:ascii="Times New Roman"/>
                <w:b w:val="false"/>
                <w:i w:val="false"/>
                <w:color w:val="000000"/>
                <w:sz w:val="20"/>
              </w:rPr>
              <w:t>
13-4-4</w:t>
            </w:r>
          </w:p>
          <w:p>
            <w:pPr>
              <w:spacing w:after="20"/>
              <w:ind w:left="20"/>
              <w:jc w:val="both"/>
            </w:pPr>
            <w:r>
              <w:rPr>
                <w:rFonts w:ascii="Times New Roman"/>
                <w:b w:val="false"/>
                <w:i w:val="false"/>
                <w:color w:val="000000"/>
                <w:sz w:val="20"/>
              </w:rPr>
              <w:t>
13-4-5</w:t>
            </w:r>
          </w:p>
          <w:p>
            <w:pPr>
              <w:spacing w:after="20"/>
              <w:ind w:left="20"/>
              <w:jc w:val="both"/>
            </w:pPr>
            <w:r>
              <w:rPr>
                <w:rFonts w:ascii="Times New Roman"/>
                <w:b w:val="false"/>
                <w:i w:val="false"/>
                <w:color w:val="000000"/>
                <w:sz w:val="20"/>
              </w:rPr>
              <w:t>
13-4-6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деятельность государственных органов по вопросам проведения комплексного мониторинга конкурентоспособности Республики Казахстан и деятельности Совета по конкурентоспособности; выработке предложений для улучшения показателей Республики Казахстан в международных рейтингах. Участвует в процессе совершенствования действующей Системы государственного планирования по вопросам, входящим в компетенцию управления (в разрезе государственных органов). Изучает мировой передовой опыт в области государственного стратегического развития с целью его дальнейшего внедрения в стране. Обеспечивает разработку проектов нормативных правовых актов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стратегического развития</w:t>
            </w:r>
          </w:p>
          <w:p>
            <w:pPr>
              <w:spacing w:after="20"/>
              <w:ind w:left="20"/>
              <w:jc w:val="both"/>
            </w:pPr>
            <w:r>
              <w:rPr>
                <w:rFonts w:ascii="Times New Roman"/>
                <w:b w:val="false"/>
                <w:i w:val="false"/>
                <w:color w:val="000000"/>
                <w:sz w:val="20"/>
              </w:rPr>
              <w:t>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и/или услуги (оценка).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18 июня 2009 года № 827 "О Системе государственного планирования в Республике Казахстан".</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обеспечении деятельности Совета по конкурентоспособности. Координирует деятельность рабочих подгрупп конкурентоспособности. Координирует взаимодействие с заинтересованными государственными органами и структурными подразделениями Министерства в целях подготовки полугодовых отчетов и проекта ежегодного аналитического доклада о конкурентоспособности Республики Казахстан для Главы государства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координации взаимодействия с МФО и ОЭСР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государственное и местное управление, мировая экономика),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p>
            <w:pPr>
              <w:spacing w:after="20"/>
              <w:ind w:left="20"/>
              <w:jc w:val="both"/>
            </w:pPr>
            <w:r>
              <w:rPr>
                <w:rFonts w:ascii="Times New Roman"/>
                <w:b w:val="false"/>
                <w:i w:val="false"/>
                <w:color w:val="000000"/>
                <w:sz w:val="20"/>
              </w:rPr>
              <w:t>
Желательно владение иностранным языком (английский) на уровне не ниже среднего.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деятельность Управления по организации работы: по администрированию программ совместных экономических исследований Правительства Республики Казахстан и международных финансовых организаций (Международный Банк Реконструкции и Развития, Европейский Банк Реконструкции и Развития, Азиатский Банк Развития); осуществлению деятельности управляющего и альтернативного управляющего Всемирного Банка, привлечению международных организаций к проведению совместных исследований, организация работы по координации деятельности государственных органов по реализации Рамочных соглашений по усилению сотрудничества с международными финансовыми организациями (далее – МФО); обеспечению деятельности Координационного Совета по реализации Рамочных соглашений с МФО, координации взаимодействия государственных органов с Организацией экономического сотрудничества и развития.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координации взаимодействия с МФО и ОЭСР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государственное и местное управление, мировая экономика),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p>
            <w:pPr>
              <w:spacing w:after="20"/>
              <w:ind w:left="20"/>
              <w:jc w:val="both"/>
            </w:pPr>
            <w:r>
              <w:rPr>
                <w:rFonts w:ascii="Times New Roman"/>
                <w:b w:val="false"/>
                <w:i w:val="false"/>
                <w:color w:val="000000"/>
                <w:sz w:val="20"/>
              </w:rPr>
              <w:t>
Желательно владение иностранным (английским) языком на уровне не ниже среднего.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вопросов по сотрудничеству со Всемирным банком.</w:t>
            </w:r>
          </w:p>
          <w:p>
            <w:pPr>
              <w:spacing w:after="20"/>
              <w:ind w:left="20"/>
              <w:jc w:val="both"/>
            </w:pPr>
            <w:r>
              <w:rPr>
                <w:rFonts w:ascii="Times New Roman"/>
                <w:b w:val="false"/>
                <w:i w:val="false"/>
                <w:color w:val="000000"/>
                <w:sz w:val="20"/>
              </w:rPr>
              <w:t>
Организация встреч, переговоров и других мероприятий в рамках сотрудничества со Всемирным банком. Обеспечение администрирования программ совместных экономических исследований Правительства Республики Казахстан и международных финансовых организаций (Международный Банк Реконструкции и Развития, Европейский Банк Реконструкции и Развития, Азиатский Банк Развития); обеспечение работы по осуществлению деятельности управляющего и альтернативного управляющего Всемирного Банка. Обеспечение работы по координации деятельности государственных органов по реализации Рамочных соглашений по усилению сотрудничества с международными финансовыми организациями (далее – МФО), организация работы по обеспечению деятельности Координационного Совета по реализации Рамочных соглашений с МФО. Обеспечение своевременной подготовки материалов и заключений по поручению Администрации Президента Республики Казахстан, Канцелярии Премьер - Министра Республики Казахстан и руководства Министерства по вопросам развития международного экономического сотрудничества.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координации взаимодействия с МФО и ОЭСР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государственное и местное управление, мировая экономика),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p>
            <w:pPr>
              <w:spacing w:after="20"/>
              <w:ind w:left="20"/>
              <w:jc w:val="both"/>
            </w:pPr>
            <w:r>
              <w:rPr>
                <w:rFonts w:ascii="Times New Roman"/>
                <w:b w:val="false"/>
                <w:i w:val="false"/>
                <w:color w:val="000000"/>
                <w:sz w:val="20"/>
              </w:rPr>
              <w:t>
Желательно владение иностранным (английским) языком на уровне не ниже среднего.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международных организаций к проведению совместных исследований по вопросам социального и экономического развития. Администрирование программ совместных экономических исследований Правительства Республики Казахстан и международных финансовых организаций (Международный Банк Реконструкции и Развития, Европейский Банк Реконструкции и Развития, Азиатский Банк Развития). Обеспечение работы по координации взаимодействия государственных органов с Организацией экономического сотрудничества и развития. Обеспечение своевременной подготовки материалов и заключений по поручению Администрации Президента Республики Казахстан, Канцелярии Премьер - Министра Республики Казахстан и руководства Министерства по вопросам развития международного экономического сотрудничества.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координации взаимодействия с МФО и ОЭСР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государственное и местное управление, мировая экономика),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p>
            <w:pPr>
              <w:spacing w:after="20"/>
              <w:ind w:left="20"/>
              <w:jc w:val="both"/>
            </w:pPr>
            <w:r>
              <w:rPr>
                <w:rFonts w:ascii="Times New Roman"/>
                <w:b w:val="false"/>
                <w:i w:val="false"/>
                <w:color w:val="000000"/>
                <w:sz w:val="20"/>
              </w:rPr>
              <w:t>
Желательно владение иностранным (английским) языком на уровне не ниже среднего.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вопросов по сотрудничеству со Всемирным банком. </w:t>
            </w:r>
          </w:p>
          <w:p>
            <w:pPr>
              <w:spacing w:after="20"/>
              <w:ind w:left="20"/>
              <w:jc w:val="both"/>
            </w:pPr>
            <w:r>
              <w:rPr>
                <w:rFonts w:ascii="Times New Roman"/>
                <w:b w:val="false"/>
                <w:i w:val="false"/>
                <w:color w:val="000000"/>
                <w:sz w:val="20"/>
              </w:rPr>
              <w:t>
Организация встреч, переговоров и других мероприятий в рамках сотрудничества со Всемирным банком. Обеспечение администрирования программ совместных экономических исследований Правительства Республики Казахстан и международных финансовых организаций (Международный Банк Реконструкции и Развития, Европейский Банк Реконструкции и Развития, Азиатский Банк Развития); обеспечение работы по осуществлению деятельности управляющего и альтернативного управляющего Всемирного Банка. Обеспечение работы по координации деятельности государственных органов по реализации Рамочных соглашений по усилению сотрудничества с международными финансовыми организациями (далее – МФО), организация работы по обеспечению деятельности Координационного Совета по реализации Рамочных соглашений с МФО. Обеспечение своевременной подготовки материалов и заключений по поручению Администрации Президента Республики Казахстан, Канцелярии Премьер - Министра Республики Казахстан и руководства Министерства по вопросам развития международного экономического сотрудничества.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координации взаимодействия с МФО и ОЭСР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государственное и местное управление, мировая экономика),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p>
            <w:pPr>
              <w:spacing w:after="20"/>
              <w:ind w:left="20"/>
              <w:jc w:val="both"/>
            </w:pPr>
            <w:r>
              <w:rPr>
                <w:rFonts w:ascii="Times New Roman"/>
                <w:b w:val="false"/>
                <w:i w:val="false"/>
                <w:color w:val="000000"/>
                <w:sz w:val="20"/>
              </w:rPr>
              <w:t>
Желательно владение иностранным (английским) языком на уровне не ниже среднего.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международных организаций к проведению совместных исследований по вопросам социального и экономического развития. Администрирование программ совместных экономических исследований Правительства Республики Казахстан и международных финансовых организаций (Международный Банк Реконструкции и Развития, Европейский Банк Реконструкции и Развития, Азиатский Банк Развития). Обеспечение работы по координации взаимодействия государственных органов с Организацией экономического сотрудничества и развития. Обеспечение своевременной подготовки материалов и заключений по поручению Администрации Президента Республики Казахстан, Канцелярии Премьер - Министра Республики Казахстан и руководства Министерства по вопросам развития международного экономического сотрудничества.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координации взаимодействия с МФО и ОЭСР Департамента стратегического планирования и анализа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государственное и местное управление, мировая экономика), гуманитарные науки (международные отношения) и/или право (юриспруденция, международное право) и/или услуги (оценка).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p>
            <w:pPr>
              <w:spacing w:after="20"/>
              <w:ind w:left="20"/>
              <w:jc w:val="both"/>
            </w:pPr>
            <w:r>
              <w:rPr>
                <w:rFonts w:ascii="Times New Roman"/>
                <w:b w:val="false"/>
                <w:i w:val="false"/>
                <w:color w:val="000000"/>
                <w:sz w:val="20"/>
              </w:rPr>
              <w:t>
Желательно владение иностранным (английским) языком на уровне не ниже среднего.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вопросов по сотрудничеству со Всемирным банком. </w:t>
            </w:r>
          </w:p>
          <w:p>
            <w:pPr>
              <w:spacing w:after="20"/>
              <w:ind w:left="20"/>
              <w:jc w:val="both"/>
            </w:pPr>
            <w:r>
              <w:rPr>
                <w:rFonts w:ascii="Times New Roman"/>
                <w:b w:val="false"/>
                <w:i w:val="false"/>
                <w:color w:val="000000"/>
                <w:sz w:val="20"/>
              </w:rPr>
              <w:t>
Организация встреч, переговоров и других мероприятий в рамках сотрудничества со Всемирным банком. Обеспечение администрирования программ совместных экономических исследований Правительства Республики Казахстан и международных финансовых организаций (Международный Банк Реконструкции и Развития, Европейский Банк Реконструкции и Развития, Азиатский Банк Развития); обеспечение работы по осуществлению деятельности управляющего и альтернативного управляющего Всемирного Банка. Обеспечение своевременной подготовки материалов и заключений по поручению Администрации Президента Республики Казахстан, Канцелярии Премьер - Министра Республики Казахстан и руководства Министерства по вопросам развития международного экономического сотрудничества.</w:t>
            </w:r>
          </w:p>
        </w:tc>
      </w:tr>
    </w:tbl>
    <w:bookmarkStart w:name="z16" w:id="11"/>
    <w:p>
      <w:pPr>
        <w:spacing w:after="0"/>
        <w:ind w:left="0"/>
        <w:jc w:val="left"/>
      </w:pPr>
      <w:r>
        <w:rPr>
          <w:rFonts w:ascii="Times New Roman"/>
          <w:b/>
          <w:i w:val="false"/>
          <w:color w:val="000000"/>
        </w:rPr>
        <w:t xml:space="preserve"> Департамент социальной, миграционной политики и развития государственных органов</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мировая экономика) и/или гуманитарные науки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Департамента по выработке предложений для формирования государственной миграционной политики и по участию в определении основных стратегических приоритетов социальной сферы, правоохранительной системы, обороны и государственных органов. Координация работы по проведению анализа, мониторинга и оценки программных документов курируемых сфер. Координация работы по разработке, рассмотрению и согласованию документов Системы государственного планирования и проектов нормативных правовых актов курируемых сфер. Координация работы по определению новых инициатив расходов, направленных на реализацию приоритетов в курируемых сферах,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мировая экономика) и/или гуманитарные науки и/или право (юриспруденция) и/или образование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Департамента по выработке предложений для формирования государственной миграционной политики и по участию в определении основных стратегических приоритетов правоохранительной системы, обороны и государственных органов. Организация работы по проведению анализа, мониторинга и оценки программных документов курируемых сфер. Организация работы по разработке, рассмотрению и согласованию документов Системы государственного планирования и проектов нормативных правовых актов курируемых сфер. Организация работы по определению новых инициатив расходов, направленных на реализацию приоритетов в курируемых сферах,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мировая экономика) и/или гуманитарные науки (международные отношения) и/или право (юриспруденция, международное право) и/или образование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Департамента по участию в определении основных стратегических приоритетов социальной сферы. Организация работы по проведению анализа, мониторинга и оценки программных документов курируемых сфер. Организация работы по согласованию документов Системы государственного планирования и проектов нормативных правовых актов социальной сферы. Организация работы по определению новых инициатив расходов, направленных на реализацию приоритетов в курируемых сферах,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образования, науки, культуры, спорта</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управления по участию в определении основных стратегических приоритетов сфер образования, науки, культуры, спорта, молодежной и языковой политики, межнационального и межконфессионального согласия.</w:t>
            </w:r>
          </w:p>
          <w:p>
            <w:pPr>
              <w:spacing w:after="20"/>
              <w:ind w:left="20"/>
              <w:jc w:val="both"/>
            </w:pPr>
            <w:r>
              <w:rPr>
                <w:rFonts w:ascii="Times New Roman"/>
                <w:b w:val="false"/>
                <w:i w:val="false"/>
                <w:color w:val="000000"/>
                <w:sz w:val="20"/>
              </w:rPr>
              <w:t>
Организация работы по проведению анализа, мониторинга и оценки программных документов в сферах образования, науки, культуры, спорта, молодежной и языковой политики, межнационального и межконфессионального согласия.</w:t>
            </w:r>
          </w:p>
          <w:p>
            <w:pPr>
              <w:spacing w:after="20"/>
              <w:ind w:left="20"/>
              <w:jc w:val="both"/>
            </w:pPr>
            <w:r>
              <w:rPr>
                <w:rFonts w:ascii="Times New Roman"/>
                <w:b w:val="false"/>
                <w:i w:val="false"/>
                <w:color w:val="000000"/>
                <w:sz w:val="20"/>
              </w:rPr>
              <w:t>
Организация работы по согласованию документов Системы государственного планирования и проектов нормативных правовых актов по вопросам образования, науки, культуры, спорта, молодежной и языковой политики, межнационального и межконфессионального согласия.</w:t>
            </w:r>
          </w:p>
          <w:p>
            <w:pPr>
              <w:spacing w:after="20"/>
              <w:ind w:left="20"/>
              <w:jc w:val="both"/>
            </w:pPr>
            <w:r>
              <w:rPr>
                <w:rFonts w:ascii="Times New Roman"/>
                <w:b w:val="false"/>
                <w:i w:val="false"/>
                <w:color w:val="000000"/>
                <w:sz w:val="20"/>
              </w:rPr>
              <w:t>
Организация работы по определению новых инициатив расходов, направленных на реализацию приоритетов в сфере образования, науки, культуры, спорта, молодежной и языковой политики, межнационального и межконфессионального согласия,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образования, науки, культуры, спорта</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системы дошкольного, среднего, технического и профессионального образования. Проведение анализа, мониторинга и оценки программных документов по вопросам дошкольного, среднего, технического и профессионального образования. Согласование документов Системы государственного планирования и проектов нормативных правовых актов по вопросам дошкольного, среднего, технического и профессионального образования. Определение новых инициатив расходов, направленных на реализацию приоритетов в сфере дошкольного, среднего, технического и профессионального образования,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образования, науки, культуры, спорта</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системы высшего, послевузовского образования, науки и молодежной политики. Проведение анализа, мониторинга и оценки программных документов по вопросам высшего, послевузовского образования, науки и молодежной политики. Согласование документов Системы государственного планирования и проектов нормативных правовых актов по вопросам высшего, послевузовского образования, науки и молодежной политики. Определение новых инициатив расходов, направленных на реализацию приоритетов в сфере высшего, послевузовского образования, науки и молодежной политики, в рамках формирования трехлетнего бюджета.</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образования, науки, культуры, спорта</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сферы науки, образования (инклюзивное образование), защиты прав и законных интересов детей, межконфессионального и межнационального согласия, развития гражданского сектора. Проведение анализа, мониторинга и оценки программных документов по вопросам науки, образования (инклюзивное образование), защиты прав и законных интересов детей, межконфессионального и межнационального согласия, развития гражданского сектора. Согласование документов Системы государственного планирования и проектов нормативных правовых актов по вопросам науки, образования (инклюзивное образование), защиты прав и законных интересов детей, межконфессионального и межнационального согласия, развития гражданского сектора. Определение новых инициатив расходов, направленных на реализацию приоритетов сферы науки, образования (инклюзивное образование), защиты прав и законных интересов детей, межконфессионального и межнационального согласия, развития гражданского сектора.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образования, науки, культуры, спорта</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сферы науки, образования (инклюзивное образование), защиты прав и законных интересов детей, межконфессионального и межнационального согласия, развития гражданского сектора. Проведение анализа, мониторинга и оценки программных документов по вопросам науки, образования (инклюзивное образование), защиты прав и законных интересов детей, межконфессионального и межнационального согласия, развития гражданского сектора. Согласование документов Системы государственного планирования и проектов нормативных правовых актов по вопросам науки, образования (инклюзивное образование), защиты прав и законных интересов детей, межконфессионального и межнационального согласия, развития гражданского сектора. Определение новых инициатив расходов, направленных на реализацию приоритетов сферы науки, образования (инклюзивное образование), защиты прав и законных интересов детей, межконфессионального и межнационального согласия, развития гражданского сектора.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образования, науки, культуры, спорта</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сферы культуры и языковой политики. Проведение анализа, мониторинга и оценки программных документов по вопросам культуры и языковой политики. Согласование документов Системы государственного планирования и проектов нормативных правовых актов по вопросам культуры и языковой политики. Определение новых инициатив расходов, направленных на реализацию приоритетов сферы культуры и языковой политики.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образования, науки, культуры, спорта</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сферы физической культуры и спорта. Проведение анализа, мониторинга и оценки программных документов по вопросам физической культуры и спорта. Согласование документов Системы государственного планирования и проектов нормативных правовых актов по вопросам физической культуры и спорта. Определение новых инициатив расходов, направленных на реализацию приоритетов сферы физической культуры и спорта.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здравоохранения, занятости и социальной защиты населения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управления по участию в определении основных стратегических приоритетов сфер здравоохранения, социальной защиты населения, занятости, труда, демографии и гендерного равенства. Организация работы управления по проведению анализа, мониторинга, оценки программных документов в курируемых сферах. Организация работы управления по согласованию документов Системы государственного планирования и проектов нормативных правовых актов по вопросам здравоохранения, социальной защиты населения, занятости, труда, демографии и гендерного равенства. Организация работы управления по участию в определении новых инициатив расходов, направленных на реализацию приоритетов сфер здравоохранения, социальной защиты населения, труда, занятости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здравоохранения, занятости и социальной защиты населения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сферы здравоохранения и демографии. Проведение анализа, мониторинга и оценки программных документов по вопросам здравоохранения и демографии. Согласование документов Системы государственного планирования и проектов нормативных правовых актов по вопросам здравоохранения и демографии. Определение новых инициатив расходов, направленных на реализацию приоритетов сферы здравоохранения и демографии,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здравоохранения, занятости и социальной защиты населения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в сфере труда и занятости населения. Проведение анализа, мониторинга и оценки программных документов по вопросам труда и занятости населения. Согласование документов Системы государственного планирования и проектов нормативных правовых актов по вопросам труда и занятости населения. Определение новых инициатив расходов, направленных на реализацию приоритетов сферы труда и занятости населения,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здравоохранения, занятости и социальной защиты населения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в сфере социального и пенсионного обеспечения. Проведение анализа, мониторинга и оценки программных документов по вопросам социального и пенсионного обеспечения. Согласование документов Системы государственного планирования и проектов нормативных правовых актов по вопросам социального и пенсионного обеспечения. Определение новых инициатив расходов, направленных на реализацию приоритетов в сфере социального и пенсионного обеспечения,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здравоохранения, занятости и социальной защиты населения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в сфере социального и пенсионного обеспечения. Проведение анализа, мониторинга и оценки программных документов по вопросам социального и пенсионного обеспечения. Согласование документов Системы государственного планирования и проектов нормативных правовых актов по вопросам социального и пенсионного обеспечения. Определение новых инициатив расходов, направленных на реализацию приоритетов в сфере социального и пенсионного обеспечения,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здравоохранения, занятости и социальной защиты населения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в сфере социального и пенсионного обеспечения. Проведение анализа, мониторинга и оценки программных документов по вопросам социального и пенсионного обеспечения. Согласование документов Системы государственного планирования и проектов нормативных правовых актов по вопросам социального и пенсионного обеспечения. Определение новых инициатив расходов, направленных на реализацию приоритетов в сфере социального и пенсионного обеспечения,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Квалификационные требования </w:t>
            </w:r>
          </w:p>
          <w:p>
            <w:pPr>
              <w:spacing w:after="20"/>
              <w:ind w:left="20"/>
              <w:jc w:val="both"/>
            </w:pPr>
            <w:r>
              <w:rPr>
                <w:rFonts w:ascii="Times New Roman"/>
                <w:b w:val="false"/>
                <w:i w:val="false"/>
                <w:color w:val="000000"/>
                <w:sz w:val="20"/>
              </w:rPr>
              <w:t>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здравоохранения, занятости и социальной защиты населения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в сфере здравоохранения и социальной защиты населения. Проведение анализа, мониторинга и оценки программных документов по вопросам здравоохранения и социальной защиты населения. Согласование документов Системы государственного планирования и проектов нормативных правовых актов по вопросам здравоохранения и социальной защиты населения. Определение новых инициатив расходов, направленных на реализацию приоритетов в сфере здравоохранения и социальной защиты населения,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здравоохранения, занятости и социальной защиты населения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в сфере социальной защиты населения и гендерного равенства. Проведение анализа, мониторинга и оценки программных документов по вопросам социальной защиты населения и гендерного равенства. Согласование документов Системы государственного планирования и проектов нормативных правовых актов по вопросам социальной защиты населения и гендерного равенства. Определение новых инициатив расходов, направленных на реализацию приоритетов в сфере социальной защиты населения и гендерного равенства,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политики в сфере миграции</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вопросов по формированию и совершенствованию миграционной политики страны, в рамках взаимодействия с государственными органами.</w:t>
            </w:r>
          </w:p>
          <w:p>
            <w:pPr>
              <w:spacing w:after="20"/>
              <w:ind w:left="20"/>
              <w:jc w:val="both"/>
            </w:pPr>
            <w:r>
              <w:rPr>
                <w:rFonts w:ascii="Times New Roman"/>
                <w:b w:val="false"/>
                <w:i w:val="false"/>
                <w:color w:val="000000"/>
                <w:sz w:val="20"/>
              </w:rPr>
              <w:t>
Организация работы по формированию стратегических целей, задач и показателей на среднесрочную и долгосрочную перспективу в сфере миграции; по разработке документов СГП и проектов НПА по вопросам миграции населения, по проведению анализа, мониторинга и оценки программных документов в сфере миграции населения, по проведению постоянного анализа и выработке предложений о мерах по регулированию миграции населения.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в сфере миграции</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вопросов по формированию и совершенствованию миграционной политики страны, в рамках взаимодействия с государственными органами.</w:t>
            </w:r>
          </w:p>
          <w:p>
            <w:pPr>
              <w:spacing w:after="20"/>
              <w:ind w:left="20"/>
              <w:jc w:val="both"/>
            </w:pPr>
            <w:r>
              <w:rPr>
                <w:rFonts w:ascii="Times New Roman"/>
                <w:b w:val="false"/>
                <w:i w:val="false"/>
                <w:color w:val="000000"/>
                <w:sz w:val="20"/>
              </w:rPr>
              <w:t xml:space="preserve">
Участие в формировании стратегических целей, задач и показателей на среднесрочную и долгосрочную перспективу в сфере миграции; в разработке документов СГП и проектов НПА по вопросам миграции населения; в проведении постоянного анализа, мониторинга и оценки программных документов в сфере миграции населения; в выработке предложений о мерах по регулированию внешней миграционной политики.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в сфере миграции</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вопросов по формированию и совершенствованию миграционной политики страны, в рамках взаимодействия с государственными органами.</w:t>
            </w:r>
          </w:p>
          <w:p>
            <w:pPr>
              <w:spacing w:after="20"/>
              <w:ind w:left="20"/>
              <w:jc w:val="both"/>
            </w:pPr>
            <w:r>
              <w:rPr>
                <w:rFonts w:ascii="Times New Roman"/>
                <w:b w:val="false"/>
                <w:i w:val="false"/>
                <w:color w:val="000000"/>
                <w:sz w:val="20"/>
              </w:rPr>
              <w:t>
Участие в формировании стратегических целей, задач и показателей на среднесрочную и долгосрочную перспективу в сфере миграции; в разработке документов СГП и проектов НПА по вопросам миграции населения; в проведении постоянного анализа, мониторинга и оценки программных документов в сфере миграции населения; в выработке предложений о мерах по регулированию внешней миграционной политики.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в сфере миграции</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вопросов по формированию и совершенствованию миграционной политики страны, в рамках взаимодействия с государственными органами.</w:t>
            </w:r>
          </w:p>
          <w:p>
            <w:pPr>
              <w:spacing w:after="20"/>
              <w:ind w:left="20"/>
              <w:jc w:val="both"/>
            </w:pPr>
            <w:r>
              <w:rPr>
                <w:rFonts w:ascii="Times New Roman"/>
                <w:b w:val="false"/>
                <w:i w:val="false"/>
                <w:color w:val="000000"/>
                <w:sz w:val="20"/>
              </w:rPr>
              <w:t>
Участие в формировании стратегических целей, задач и показателей на среднесрочную и долгосрочную перспективу в сфере миграции; в разработке документов СГП и проектов НПА по вопросам миграции населения; в проведении постоянного анализа, мониторинга и оценки программных документов в сфере миграции населения; в выработке предложений о мерах по регулированию внешней миграционной политики.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в сфере миграции</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вопросов по формированию и совершенствованию миграционной политики страны, в рамках взаимодействия с государственными органами.</w:t>
            </w:r>
          </w:p>
          <w:p>
            <w:pPr>
              <w:spacing w:after="20"/>
              <w:ind w:left="20"/>
              <w:jc w:val="both"/>
            </w:pPr>
            <w:r>
              <w:rPr>
                <w:rFonts w:ascii="Times New Roman"/>
                <w:b w:val="false"/>
                <w:i w:val="false"/>
                <w:color w:val="000000"/>
                <w:sz w:val="20"/>
              </w:rPr>
              <w:t>
Участие в формировании стратегических целей, задач и показателей на среднесрочную и долгосрочную перспективу в сфере миграции; в разработке документов СГП и проектов НПА по вопросам миграции населения; в проведении постоянного анализа, мониторинга и оценки программных документов в сфере миграции населения; в выработке предложений о мерах по регулированию внешней миграционной политики.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в сфере миграции</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вопросов по формированию и совершенствованию миграционной политики страны, в рамках взаимодействия с государственными органами.</w:t>
            </w:r>
          </w:p>
          <w:p>
            <w:pPr>
              <w:spacing w:after="20"/>
              <w:ind w:left="20"/>
              <w:jc w:val="both"/>
            </w:pPr>
            <w:r>
              <w:rPr>
                <w:rFonts w:ascii="Times New Roman"/>
                <w:b w:val="false"/>
                <w:i w:val="false"/>
                <w:color w:val="000000"/>
                <w:sz w:val="20"/>
              </w:rPr>
              <w:t>
Участие в формировании стратегических целей, задач и показателей на среднесрочную и долгосрочную перспективу в сфере миграции; в разработке документов СГП и проектов НПА по вопросам миграции населения; в проведении постоянного анализа, мониторинга и оценки программных документов в сфере миграции населения; в выработке предложений о мерах по регулированию внешней миграционной политики.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политики в сфере миграции</w:t>
            </w:r>
          </w:p>
          <w:p>
            <w:pPr>
              <w:spacing w:after="20"/>
              <w:ind w:left="20"/>
              <w:jc w:val="both"/>
            </w:pPr>
            <w:r>
              <w:rPr>
                <w:rFonts w:ascii="Times New Roman"/>
                <w:b w:val="false"/>
                <w:i w:val="false"/>
                <w:color w:val="000000"/>
                <w:sz w:val="20"/>
              </w:rPr>
              <w:t>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основы права и экономики, социальные науки, экономика и бизнес (экономика, менеджмент,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вопросов по формированию и совершенствованию миграционной политики страны, в рамках взаимодействия с государственными органами.</w:t>
            </w:r>
          </w:p>
          <w:p>
            <w:pPr>
              <w:spacing w:after="20"/>
              <w:ind w:left="20"/>
              <w:jc w:val="both"/>
            </w:pPr>
            <w:r>
              <w:rPr>
                <w:rFonts w:ascii="Times New Roman"/>
                <w:b w:val="false"/>
                <w:i w:val="false"/>
                <w:color w:val="000000"/>
                <w:sz w:val="20"/>
              </w:rPr>
              <w:t>
Участие в формировании стратегических целей, задач и показателей на среднесрочную и долгосрочную перспективу в сфере миграции; в разработке документов СГП и проектов НПА по вопросам миграции населения; в проведении постоянного анализа, мониторинга и оценки программных документов в сфере миграции населения; в выработке предложений о мерах по регулированию внешней миграционной политики.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правоохранительной системы, обороны и государственных органов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экономика и бизнес (экономика, менеджмент, финансы, государственное и местное управление, мировая экономика) и/или гуманитарные науки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управления по участию в определении основных стратегических приоритетов правоохранительной системы, обороны и государственных органов. Организация работы по проведению анализа, мониторинга и оценки программных документов правоохранительной системы, обороны. Организация работы по согласованию документов Системы государственного планирования и проектов нормативных правовых актов по вопросам правоохранительной системы, обороны. Организация работы по определению новых инициатив расходов, направленных на реализацию приоритетов правоохранительной системы, обороны и государственных органов,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правоохранительной системы, обороны и государственных органов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p>
            <w:pPr>
              <w:spacing w:after="20"/>
              <w:ind w:left="20"/>
              <w:jc w:val="both"/>
            </w:pPr>
            <w:r>
              <w:rPr>
                <w:rFonts w:ascii="Times New Roman"/>
                <w:b w:val="false"/>
                <w:i w:val="false"/>
                <w:color w:val="000000"/>
                <w:sz w:val="20"/>
              </w:rPr>
              <w:t>
14-4-3</w:t>
            </w:r>
          </w:p>
          <w:p>
            <w:pPr>
              <w:spacing w:after="20"/>
              <w:ind w:left="20"/>
              <w:jc w:val="both"/>
            </w:pPr>
            <w:r>
              <w:rPr>
                <w:rFonts w:ascii="Times New Roman"/>
                <w:b w:val="false"/>
                <w:i w:val="false"/>
                <w:color w:val="000000"/>
                <w:sz w:val="20"/>
              </w:rPr>
              <w:t>
14-4-4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экономика и бизнес (экономика, менеджмент, финансы, государственное и местное управление, мировая экономика) и/или гуманитарные науки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правоохранительной системы. Проведение анализа, мониторинга и оценки программных документов по вопросам правоохранительной системы. Согласование документов Системы государственного планирования и проектов нормативных правовых актов по вопросам правоохранительной системы. Определение новых инициатив расходов, направленных на реализацию приоритетов правоохранительной системы,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правоохранительной системы, обороны и государственных органов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p>
            <w:pPr>
              <w:spacing w:after="20"/>
              <w:ind w:left="20"/>
              <w:jc w:val="both"/>
            </w:pPr>
            <w:r>
              <w:rPr>
                <w:rFonts w:ascii="Times New Roman"/>
                <w:b w:val="false"/>
                <w:i w:val="false"/>
                <w:color w:val="000000"/>
                <w:sz w:val="20"/>
              </w:rPr>
              <w:t>
14-4-6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экономика и бизнес (экономика, менеджмент, финансы, государственное и местное управление, мировая экономика) и/или гуманитарные науки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сфер обороны. Проведение анализа, мониторинга и оценки программных документов по вопросам обороны. Согласование документов Системы государственного планирования и проектов нормативных правовых актов по вопросам обороны. Определение новых инициатив расходов, направленных на реализацию приоритетов сферы обороны, в рамках формирования трехлетнего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правоохранительной системы, обороны и государственных органов Департамента социальной, миграционной политики и развития государственных органов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экономика и бизнес (экономика, менеджмент, финансы, государственное и местное управление, мировая экономика) и/или гуманитарные науки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основных стратегических приоритетов государственных органов. Проведение анализа, мониторинга и оценки программных документов по вопросам развития государственных органов. Согласование документов Системы государственного планирования и проектов нормативных правовых актов по вопросам развития государственных органов. Определение новых инициатив расходов, направленных на реализацию приоритетов государственных органов, в рамках формирования трехлетнего бюджета.</w:t>
            </w:r>
          </w:p>
        </w:tc>
      </w:tr>
    </w:tbl>
    <w:bookmarkStart w:name="z17" w:id="12"/>
    <w:p>
      <w:pPr>
        <w:spacing w:after="0"/>
        <w:ind w:left="0"/>
        <w:jc w:val="left"/>
      </w:pPr>
      <w:r>
        <w:rPr>
          <w:rFonts w:ascii="Times New Roman"/>
          <w:b/>
          <w:i w:val="false"/>
          <w:color w:val="000000"/>
        </w:rPr>
        <w:t xml:space="preserve"> Департамент макроэкономического анализа и прогнозирования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Квалификационные требования </w:t>
            </w:r>
          </w:p>
          <w:p>
            <w:pPr>
              <w:spacing w:after="20"/>
              <w:ind w:left="20"/>
              <w:jc w:val="both"/>
            </w:pPr>
            <w:r>
              <w:rPr>
                <w:rFonts w:ascii="Times New Roman"/>
                <w:b w:val="false"/>
                <w:i w:val="false"/>
                <w:color w:val="000000"/>
                <w:sz w:val="20"/>
              </w:rPr>
              <w:t>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xml:space="preserve">
Департамента макроэкономического </w:t>
            </w:r>
          </w:p>
          <w:p>
            <w:pPr>
              <w:spacing w:after="20"/>
              <w:ind w:left="20"/>
              <w:jc w:val="both"/>
            </w:pPr>
            <w:r>
              <w:rPr>
                <w:rFonts w:ascii="Times New Roman"/>
                <w:b w:val="false"/>
                <w:i w:val="false"/>
                <w:color w:val="000000"/>
                <w:sz w:val="20"/>
              </w:rPr>
              <w:t>
анализа и прогнозирования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p>
            <w:pPr>
              <w:spacing w:after="20"/>
              <w:ind w:left="20"/>
              <w:jc w:val="both"/>
            </w:pPr>
            <w:r>
              <w:rPr>
                <w:rFonts w:ascii="Times New Roman"/>
                <w:b w:val="false"/>
                <w:i w:val="false"/>
                <w:color w:val="000000"/>
                <w:sz w:val="20"/>
              </w:rPr>
              <w:t>
15-0-3</w:t>
            </w:r>
          </w:p>
          <w:p>
            <w:pPr>
              <w:spacing w:after="20"/>
              <w:ind w:left="20"/>
              <w:jc w:val="both"/>
            </w:pPr>
            <w:r>
              <w:rPr>
                <w:rFonts w:ascii="Times New Roman"/>
                <w:b w:val="false"/>
                <w:i w:val="false"/>
                <w:color w:val="000000"/>
                <w:sz w:val="20"/>
              </w:rPr>
              <w:t>
15-0-4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экономики и бизнес (экономика, менеджмент, учет и аудит, финансы, государственное и местное управление, мировая экономика)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Координация деятельности Департамента по разработке прогнозов макроэкономических показателей на кратко, средне и долгосрочный период, прогноз социально-экономического развития страны на пятилетний период, проведение анализа тенденций социально-экономического развития республики Казахстан, по осуществлению оперативного мониторинга ситуации за происходящими экономическими процессами в стране и мире. Осуществление анализа и оценки влияния внешних факторов развития на экономику страны, оценки перспектив развития мировой экономики, выявления потенциальных внешних рисков и анализа влияния соглашений Единого экономического пространства (далее - ЕЭП) на экономику страны. Участие в межправительственных консультациях и совещаниях по вопросам проведения согласованной макроэкономической политики. Осуществление координации работы и взаимодействия с департаментами министерства по организации и проведению заседаний Совета по экономической политике (далее - СЭП), совещаний и заседаний комиссии.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макроэкономического прогнозирования и моделирования Департамента макроэкономического анализа и прогнозирования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экономики и бизнес (экономика, менеджмент, финансы, государственное и местное управление, мировая экономика, статистика) и/или право (юриспруденция) и/или естественные науки (математика) и/или технические науки и технологии (математическое и компьютерное моделирование)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деятельностью Управления, методологическое и организационное обеспечение разработки прогнозов макроэкономических показателей на кратко, средне и долгосрочный период, участие в разработке Прогноза социально-экономического развития страны на пятилетний период. Организационное обеспечение и координация формирования тематики исследований, финансируемых из республиканского бюджета, и проводимых совместно с зарубежными организациями. Участие в разработке концепций, программ, докладов, участие в проведении экспертизы проектов нормативных правовых актов Республики Казахстан.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Управлениямакроэкономического прогнозирования и моделирования Департамента макроэкономического анализа и прогнозирования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p>
            <w:pPr>
              <w:spacing w:after="20"/>
              <w:ind w:left="20"/>
              <w:jc w:val="both"/>
            </w:pPr>
            <w:r>
              <w:rPr>
                <w:rFonts w:ascii="Times New Roman"/>
                <w:b w:val="false"/>
                <w:i w:val="false"/>
                <w:color w:val="000000"/>
                <w:sz w:val="20"/>
              </w:rPr>
              <w:t>
15-1-3</w:t>
            </w:r>
          </w:p>
          <w:p>
            <w:pPr>
              <w:spacing w:after="20"/>
              <w:ind w:left="20"/>
              <w:jc w:val="both"/>
            </w:pPr>
            <w:r>
              <w:rPr>
                <w:rFonts w:ascii="Times New Roman"/>
                <w:b w:val="false"/>
                <w:i w:val="false"/>
                <w:color w:val="000000"/>
                <w:sz w:val="20"/>
              </w:rPr>
              <w:t>
15-1-4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экономики и бизнес (экономика, менеджмент, финансы, государственное и местное управление, мировая экономика, статистика) и/или право (юриспруденция) и/или естественные науки (математика) и/или технические науки и технологии (математическое и компьютерное моделирование)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прогнозирования макроэкономических показателей на краткосрочный, среднесрочный и долгосрочный периоды с использованием экономико-математических методов и моделей,. Участие в формировании разделов Прогноза социально-экономического развития на пятилетний период. Методологическое обеспечение макроэкономического прогнозирования, участие в совершенствовании методологии разработки макроэкономического прогноза на краткосрочный и среднесрочный периоды. Проведение экспертизы проектов нормативных правовых актов Республики Казахстан по вопросам, входящим в его компетенцию, участие в разработке концепций, программ, докладов. Подготовка информации о прогнозе макроэкономических показателей, перспективах макроэкономического развития страны.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макроэкономического прогнозирования и моделирования Департамента макроэкономического анализа и прогнозирования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p>
            <w:pPr>
              <w:spacing w:after="20"/>
              <w:ind w:left="20"/>
              <w:jc w:val="both"/>
            </w:pPr>
            <w:r>
              <w:rPr>
                <w:rFonts w:ascii="Times New Roman"/>
                <w:b w:val="false"/>
                <w:i w:val="false"/>
                <w:color w:val="000000"/>
                <w:sz w:val="20"/>
              </w:rPr>
              <w:t>
15-1-6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экономики и бизнес (экономика, менеджмент, финансы, государственное и местное управление, мировая экономика) и/или право (юриспруденция) и/или естественные науки (математика) и/или технические науки и технологии (математическое и компьютерное моделирование)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прогнозирования макроэкономических показателей на краткосрочный и среднесрочный период с применением экономико-математических методов и моделей. Формирование базы показателей социально-экономического развития. Участие в формировании разделов Прогноза социально-экономического развития страны на пятилетний период и совершенствовании методологии разработки макроэкономических показателей на краткосрочный и среднесрочный периоды. Формирование тематики исследований, финансируемых из республиканского бюджета и проводимых совместно с зарубежными организациями. Подготовка заключений по проектам нормативных правовых актов по вопросам, входящим в его компетенцию, участие в разработке концепций, программ, докладов, подготовка информации о прогнозе макроэкономических показателей, перспективах макроэкономического развития страны.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макроэкономического анализа и мониторинга</w:t>
            </w:r>
          </w:p>
          <w:p>
            <w:pPr>
              <w:spacing w:after="20"/>
              <w:ind w:left="20"/>
              <w:jc w:val="both"/>
            </w:pPr>
            <w:r>
              <w:rPr>
                <w:rFonts w:ascii="Times New Roman"/>
                <w:b w:val="false"/>
                <w:i w:val="false"/>
                <w:color w:val="000000"/>
                <w:sz w:val="20"/>
              </w:rPr>
              <w:t>
Департамента макроэкономического анализа и прогнозирования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экономики и бизнес (экономика, менеджмент, финансы, государственное и местное управление, мировая экономика, статистика)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социально-экономического развития Республики Казахстан, мировой экономики и товарных рынков. Подготовка аналитических материалов о состоянии развития внутренней и мировой экономики, внутренних и мировых товарных рынков, теневой экономики. Участие в разработке предложений по развитию Информационно-аналитической Системы "Оперативный мониторинг процессов происходящих в стране и мире" министерства в части использования основных макроэкономических показателей и их визуализации. В пределах своей компетенции осуществление экономической экспертизы проектов нормативных правовых актов Республики Казахстан.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макроэкономического анализа и мониторинга</w:t>
            </w:r>
          </w:p>
          <w:p>
            <w:pPr>
              <w:spacing w:after="20"/>
              <w:ind w:left="20"/>
              <w:jc w:val="both"/>
            </w:pPr>
            <w:r>
              <w:rPr>
                <w:rFonts w:ascii="Times New Roman"/>
                <w:b w:val="false"/>
                <w:i w:val="false"/>
                <w:color w:val="000000"/>
                <w:sz w:val="20"/>
              </w:rPr>
              <w:t>
Департамента макроэкономического анализа и прогнозирования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p>
            <w:pPr>
              <w:spacing w:after="20"/>
              <w:ind w:left="20"/>
              <w:jc w:val="both"/>
            </w:pPr>
            <w:r>
              <w:rPr>
                <w:rFonts w:ascii="Times New Roman"/>
                <w:b w:val="false"/>
                <w:i w:val="false"/>
                <w:color w:val="000000"/>
                <w:sz w:val="20"/>
              </w:rPr>
              <w:t>
15-2-3</w:t>
            </w:r>
          </w:p>
          <w:p>
            <w:pPr>
              <w:spacing w:after="20"/>
              <w:ind w:left="20"/>
              <w:jc w:val="both"/>
            </w:pPr>
            <w:r>
              <w:rPr>
                <w:rFonts w:ascii="Times New Roman"/>
                <w:b w:val="false"/>
                <w:i w:val="false"/>
                <w:color w:val="000000"/>
                <w:sz w:val="20"/>
              </w:rPr>
              <w:t>
15-2-4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экономики и бизнес (экономика, менеджмент, финансы, государственное и местное управление, мировая экономика, статистика) и/или естественные науки (математика)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социально-экономического развития Республики Казахстан, тенденции развития ситуации в мировой экономике, на товарных рынках в мире и Казахстане, "перегрева", диверсификации экономики, инфляционных процессов, теневой экономики. Подготовка отчетов, выступлений и презентаций по вышеперечисленным вопросам с целью их рассмотрения на заседаниях Правительства, СЭП, селекторном совещании, Администрации Президента и Сенате Республики Казахстан. </w:t>
            </w:r>
          </w:p>
          <w:p>
            <w:pPr>
              <w:spacing w:after="20"/>
              <w:ind w:left="20"/>
              <w:jc w:val="both"/>
            </w:pPr>
            <w:r>
              <w:rPr>
                <w:rFonts w:ascii="Times New Roman"/>
                <w:b w:val="false"/>
                <w:i w:val="false"/>
                <w:color w:val="000000"/>
                <w:sz w:val="20"/>
              </w:rPr>
              <w:t xml:space="preserve">
Разработка предложений к разделам Стратегического плана и Операционного плана Министерства, стратегий и других программных документов. В пределах своей компетенции осуществление экономической экспертизы проектов нормативных правовых актов Республики Казахстан, участие в разработке программных документов.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макроэкономического анализа и мониторинга</w:t>
            </w:r>
          </w:p>
          <w:p>
            <w:pPr>
              <w:spacing w:after="20"/>
              <w:ind w:left="20"/>
              <w:jc w:val="both"/>
            </w:pPr>
            <w:r>
              <w:rPr>
                <w:rFonts w:ascii="Times New Roman"/>
                <w:b w:val="false"/>
                <w:i w:val="false"/>
                <w:color w:val="000000"/>
                <w:sz w:val="20"/>
              </w:rPr>
              <w:t>
Департамента макроэкономического анализа и прогнозирования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p>
            <w:pPr>
              <w:spacing w:after="20"/>
              <w:ind w:left="20"/>
              <w:jc w:val="both"/>
            </w:pPr>
            <w:r>
              <w:rPr>
                <w:rFonts w:ascii="Times New Roman"/>
                <w:b w:val="false"/>
                <w:i w:val="false"/>
                <w:color w:val="000000"/>
                <w:sz w:val="20"/>
              </w:rPr>
              <w:t>
15-2-6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экономики и бизнес (экономика, менеджмент, финансы, государственное и местное управление, мировая экономика)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показателей Информационно-аналитической Системы "Оперативный мониторинг процессов происходящих в стране и мире". Участие в подготовке отчетов по итогам мониторинга показателей и обеспечение их размещения в Системе. Разработка форм, показателей Системы совместно с департаментами министерства. Координация работы по функционированию Системы департамента и Акционерное общество "Институт экономических исследований" (сбор, актуализация, сверка и уточнение данных совместно с заинтересованными государственными органами, национальными компаниями). Участие в подготовке отчетов в Канцелярию Премьер - Министра и Администрацию Президента Республики Казахстан по итогам социально-экономического развития Республики Казахстан и раздаточных материалов. В пределах своей компетенции осуществление экономической экспертизы проектов нормативных правовых актов Республики Казахстан, участие в разработке программных документов.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среднесрочной макроэкономической политики</w:t>
            </w:r>
          </w:p>
          <w:p>
            <w:pPr>
              <w:spacing w:after="20"/>
              <w:ind w:left="20"/>
              <w:jc w:val="both"/>
            </w:pPr>
            <w:r>
              <w:rPr>
                <w:rFonts w:ascii="Times New Roman"/>
                <w:b w:val="false"/>
                <w:i w:val="false"/>
                <w:color w:val="000000"/>
                <w:sz w:val="20"/>
              </w:rPr>
              <w:t>
Департамента макроэкономического анализа и прогнозирования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экономики и бизнес (экономика, менеджмент, учет и аудит, финансы, государственное и местное управление, мировая экономика, статистика) и/или естественные науки (математика)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Координация деятельности по формированию и реализации макроэкономической политики страны и обеспечения достижимости устойчивого роста экономики. Методологическое и организационное обеспечение разработки Прогноза социально-экономического развития страны на пятилетний период, координация работы внутри Департамента и Министерства при разработке Прогноза социально-экономического развития страны на пятилетний период и контроль за деятельностью Управления, его эффективное взаимодействие с другими подразделениями. Организационное обеспечение и координация подготовки и проведения заседаний Совета по экономической политике. Участие в разработке концепций, программ, докладов, участие в проведении экспертизы проектов нормативных правовых актов Республики Казахстан.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среднесрочной макроэкономической политики</w:t>
            </w:r>
          </w:p>
          <w:p>
            <w:pPr>
              <w:spacing w:after="20"/>
              <w:ind w:left="20"/>
              <w:jc w:val="both"/>
            </w:pPr>
            <w:r>
              <w:rPr>
                <w:rFonts w:ascii="Times New Roman"/>
                <w:b w:val="false"/>
                <w:i w:val="false"/>
                <w:color w:val="000000"/>
                <w:sz w:val="20"/>
              </w:rPr>
              <w:t>
Департамента макроэкономического анализа и прогнозирования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p>
            <w:pPr>
              <w:spacing w:after="20"/>
              <w:ind w:left="20"/>
              <w:jc w:val="both"/>
            </w:pPr>
            <w:r>
              <w:rPr>
                <w:rFonts w:ascii="Times New Roman"/>
                <w:b w:val="false"/>
                <w:i w:val="false"/>
                <w:color w:val="000000"/>
                <w:sz w:val="20"/>
              </w:rPr>
              <w:t>
15-3-3</w:t>
            </w:r>
          </w:p>
          <w:p>
            <w:pPr>
              <w:spacing w:after="20"/>
              <w:ind w:left="20"/>
              <w:jc w:val="both"/>
            </w:pPr>
            <w:r>
              <w:rPr>
                <w:rFonts w:ascii="Times New Roman"/>
                <w:b w:val="false"/>
                <w:i w:val="false"/>
                <w:color w:val="000000"/>
                <w:sz w:val="20"/>
              </w:rPr>
              <w:t>
15-3-4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экономики и бизнес (экономика, менеджмент, учет и аудит, финансы, государственное и местное управление, мировая экономика, статистика) и/или естественные науки (математика)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разделов Прогноза социально-экономического развития страны на пятилетний период с участием заинтересованных госорганов и подразделений Министерства, участие в методологическом и организационном обеспечении разработки и утверждения Прогноза социально-экономического развития на пятилетний период. Организация работы по обобщению зарубежного опыта планирования экономики по вопросам, входящим в его компетенцию. Проведение экспертизы проектов нормативных правовых актов Республики Казахстан по вопросам, входящим в его компетенцию, участие в разработке концепций, программ, докладов. Подготовка информации о перспективах макроэкономического развития страны, основных направлениях экономической политики и обеспечения достижимости устойчивого роста экономики страны.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среднесрочной макроэкономической политики</w:t>
            </w:r>
          </w:p>
          <w:p>
            <w:pPr>
              <w:spacing w:after="20"/>
              <w:ind w:left="20"/>
              <w:jc w:val="both"/>
            </w:pPr>
            <w:r>
              <w:rPr>
                <w:rFonts w:ascii="Times New Roman"/>
                <w:b w:val="false"/>
                <w:i w:val="false"/>
                <w:color w:val="000000"/>
                <w:sz w:val="20"/>
              </w:rPr>
              <w:t>
Департамента макроэкономического анализа и прогнозирования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p>
            <w:pPr>
              <w:spacing w:after="20"/>
              <w:ind w:left="20"/>
              <w:jc w:val="both"/>
            </w:pPr>
            <w:r>
              <w:rPr>
                <w:rFonts w:ascii="Times New Roman"/>
                <w:b w:val="false"/>
                <w:i w:val="false"/>
                <w:color w:val="000000"/>
                <w:sz w:val="20"/>
              </w:rPr>
              <w:t>
15-3-6</w:t>
            </w:r>
          </w:p>
          <w:p>
            <w:pPr>
              <w:spacing w:after="20"/>
              <w:ind w:left="20"/>
              <w:jc w:val="both"/>
            </w:pPr>
            <w:r>
              <w:rPr>
                <w:rFonts w:ascii="Times New Roman"/>
                <w:b w:val="false"/>
                <w:i w:val="false"/>
                <w:color w:val="000000"/>
                <w:sz w:val="20"/>
              </w:rPr>
              <w:t>
15-3-7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экономики и бизнес (экономика, менеджмент, учет и аудит, финансы, государственное и местное управление, мировая экономика) и/или естественные науки (математика)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разделов Прогноза социально-экономического развития страны на пятилетний период, методологическое обеспечение разработки Прогноза социально-экономического развития на пятилетний период на центральном и местном уровнях государственного управления, организация работы по обобщению зарубежного опыта планирования экономики по вопросам, входящим в его компетенцию. Организационное обеспечение подготовки и проведения заседаний Совета по экономической политике. Подготовка заключений по проектам нормативных правовых актов по вопросам, входящим в его компетенцию, участие в разработке концепций, программ, докладов, подготовка информации о перспективах макроэкономического развития страны и основных направлениях экономической политики.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координации экономической политики</w:t>
            </w:r>
          </w:p>
          <w:p>
            <w:pPr>
              <w:spacing w:after="20"/>
              <w:ind w:left="20"/>
              <w:jc w:val="both"/>
            </w:pPr>
            <w:r>
              <w:rPr>
                <w:rFonts w:ascii="Times New Roman"/>
                <w:b w:val="false"/>
                <w:i w:val="false"/>
                <w:color w:val="000000"/>
                <w:sz w:val="20"/>
              </w:rPr>
              <w:t>
Департамента макроэкономического анализа и прогнозирования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экономики и бизнес (экономика, менеджмент, финансы, государственное и местное управление, мировая экономика, статистика)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координации и анализа проводимой экономической политики, в том числе торговой и инвестиционной политики и оценки влияния внешних факторов развития на экономику страны, анализа торгово-инвестиционного сотрудничества и последствий проводимой политики для экономики страны. Участие в выработке предложений по формированию согласованной макроэкономической политики в рамках ЕЭП</w:t>
            </w:r>
            <w:r>
              <w:rPr>
                <w:rFonts w:ascii="Times New Roman"/>
                <w:b w:val="false"/>
                <w:i w:val="false"/>
                <w:color w:val="000000"/>
                <w:sz w:val="20"/>
              </w:rPr>
              <w:t>.</w:t>
            </w:r>
            <w:r>
              <w:rPr>
                <w:rFonts w:ascii="Times New Roman"/>
                <w:b w:val="false"/>
                <w:i w:val="false"/>
                <w:color w:val="000000"/>
                <w:sz w:val="20"/>
              </w:rPr>
              <w:t xml:space="preserve"> Участие в межправительственных консультациях и совещаниях по вопросам проведения согласованной макроэкономической политики. Осуществление оценки перспектив развития мировой экономики, выявление потенциальных внешних рисков и анализ влияния соглашений ЕЭП на экономику страны. Участие в формировании разделов Прогноза социально-экономического развития страны на пятилетний период.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координации экономической политики</w:t>
            </w:r>
          </w:p>
          <w:p>
            <w:pPr>
              <w:spacing w:after="20"/>
              <w:ind w:left="20"/>
              <w:jc w:val="both"/>
            </w:pPr>
            <w:r>
              <w:rPr>
                <w:rFonts w:ascii="Times New Roman"/>
                <w:b w:val="false"/>
                <w:i w:val="false"/>
                <w:color w:val="000000"/>
                <w:sz w:val="20"/>
              </w:rPr>
              <w:t>
Департамента макроэкономического анализа и прогнозирования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p>
            <w:pPr>
              <w:spacing w:after="20"/>
              <w:ind w:left="20"/>
              <w:jc w:val="both"/>
            </w:pPr>
            <w:r>
              <w:rPr>
                <w:rFonts w:ascii="Times New Roman"/>
                <w:b w:val="false"/>
                <w:i w:val="false"/>
                <w:color w:val="000000"/>
                <w:sz w:val="20"/>
              </w:rPr>
              <w:t>
15-4-3</w:t>
            </w:r>
          </w:p>
          <w:p>
            <w:pPr>
              <w:spacing w:after="20"/>
              <w:ind w:left="20"/>
              <w:jc w:val="both"/>
            </w:pPr>
            <w:r>
              <w:rPr>
                <w:rFonts w:ascii="Times New Roman"/>
                <w:b w:val="false"/>
                <w:i w:val="false"/>
                <w:color w:val="000000"/>
                <w:sz w:val="20"/>
              </w:rPr>
              <w:t>
15-4-4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экономики и бизнес (экономика, менеджмент, финансы, государственное и местное управление, мировая экономика, статистика)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координации и анализе проводимой экономической политики, в том числе торговой и инвестиционной политики и оценки влияния внешних факторов развития на экономику страны, анализа торгово-инвестиционного сотрудничества и последствий проводимой политики для экономики страны. Проведение оценки перспектив развития мировой экономики, выявление потенциальных внешних рисков и анализа влияния соглашений ЕЭП на экономику страны, осуществление мониторинга показателей, анализ ситуации развития и оценки перспектив развития стран членов ЕЭП. Мониторинг показателей внешнеторговой деятельности в разрезе стран и товарных групп. Участие в формировании разделов Прогноза социально-экономического развития страны на пятилетний период. В пределах своей компетенции осуществление экономической экспертизы проектов нормативных правовых актов Республики Казахстан, участие в разработке программных документов.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координации экономической политики</w:t>
            </w:r>
          </w:p>
          <w:p>
            <w:pPr>
              <w:spacing w:after="20"/>
              <w:ind w:left="20"/>
              <w:jc w:val="both"/>
            </w:pPr>
            <w:r>
              <w:rPr>
                <w:rFonts w:ascii="Times New Roman"/>
                <w:b w:val="false"/>
                <w:i w:val="false"/>
                <w:color w:val="000000"/>
                <w:sz w:val="20"/>
              </w:rPr>
              <w:t>
Департамента макроэкономического анализа и прогнозирования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экономики и бизнес (экономика, менеджмент, финансы, государственное и местное управление, мировая экономика)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координации и анализе проводимой экономической политики, в том числе торговой и инвестиционной политики и оценки влияния внешних факторов развития на экономику страны, анализа торгово-инвестиционного сотрудничества и последствий проводимой политики для экономики страны Мониторинг показателей, анализ ситуации развития и оценка перспектив развития стран членов ЕЭП. Мониторинг показателей внешнеторговой деятельности в разрезе стран и товарных групп. Участие в формировании разделов Прогноза социально-экономического развития страны на пятилетний период. В пределах своей компетенции осуществление экономической экспертизы проектов нормативных правовых актов Республики Казахстан, участие в разработке программных документов. </w:t>
            </w:r>
          </w:p>
        </w:tc>
      </w:tr>
    </w:tbl>
    <w:bookmarkStart w:name="z18" w:id="13"/>
    <w:p>
      <w:pPr>
        <w:spacing w:after="0"/>
        <w:ind w:left="0"/>
        <w:jc w:val="left"/>
      </w:pPr>
      <w:r>
        <w:rPr>
          <w:rFonts w:ascii="Times New Roman"/>
          <w:b/>
          <w:i w:val="false"/>
          <w:color w:val="000000"/>
        </w:rPr>
        <w:t xml:space="preserve"> Департамент формирования тарифной и институциональной политики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организация работы в соответствии с должностными инструкциями, Положением о Министерстве и Департаменте, Регламентом Министерства, участие в разработке и согласовании методологической базы по вопросам координации и формирования тарифной и институциональной политики, в области защиты конкуренции, ограничения монополистической деятельности и регулирования государственной монополии.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Функциональные обязанности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деятельностью Департамента; организация работы в соответствии с должностными инструкциями, Положением о Министерстве и Департаменте, Регламентом Министерства, участие в разработке и согласовании методологической базы по вопросам координации и формирования тарифной и институциональной политики, в области защиты конкуренции, ограничения монополистической деятельности и регулирования государственной монополии.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формирования тарифной политики</w:t>
            </w:r>
          </w:p>
          <w:p>
            <w:pPr>
              <w:spacing w:after="20"/>
              <w:ind w:left="20"/>
              <w:jc w:val="both"/>
            </w:pPr>
            <w:r>
              <w:rPr>
                <w:rFonts w:ascii="Times New Roman"/>
                <w:b w:val="false"/>
                <w:i w:val="false"/>
                <w:color w:val="000000"/>
                <w:sz w:val="20"/>
              </w:rPr>
              <w:t>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w:t>
            </w:r>
          </w:p>
          <w:p>
            <w:pPr>
              <w:spacing w:after="20"/>
              <w:ind w:left="20"/>
              <w:jc w:val="both"/>
            </w:pPr>
            <w:r>
              <w:rPr>
                <w:rFonts w:ascii="Times New Roman"/>
                <w:b w:val="false"/>
                <w:i w:val="false"/>
                <w:color w:val="000000"/>
                <w:sz w:val="20"/>
              </w:rPr>
              <w:t>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деятельностью Управления; организация работы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тарифной политики.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формирования тарифной политики</w:t>
            </w:r>
          </w:p>
          <w:p>
            <w:pPr>
              <w:spacing w:after="20"/>
              <w:ind w:left="20"/>
              <w:jc w:val="both"/>
            </w:pPr>
            <w:r>
              <w:rPr>
                <w:rFonts w:ascii="Times New Roman"/>
                <w:b w:val="false"/>
                <w:i w:val="false"/>
                <w:color w:val="000000"/>
                <w:sz w:val="20"/>
              </w:rPr>
              <w:t>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тарифной политики в сфере железнодорожного транспорта, гражданской авиации и портов.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формирования тарифной политики</w:t>
            </w:r>
          </w:p>
          <w:p>
            <w:pPr>
              <w:spacing w:after="20"/>
              <w:ind w:left="20"/>
              <w:jc w:val="both"/>
            </w:pPr>
            <w:r>
              <w:rPr>
                <w:rFonts w:ascii="Times New Roman"/>
                <w:b w:val="false"/>
                <w:i w:val="false"/>
                <w:color w:val="000000"/>
                <w:sz w:val="20"/>
              </w:rPr>
              <w:t>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тарифной политики в сфере электро- и теплоэнергетики.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формирования тарифной политики</w:t>
            </w:r>
          </w:p>
          <w:p>
            <w:pPr>
              <w:spacing w:after="20"/>
              <w:ind w:left="20"/>
              <w:jc w:val="both"/>
            </w:pPr>
            <w:r>
              <w:rPr>
                <w:rFonts w:ascii="Times New Roman"/>
                <w:b w:val="false"/>
                <w:i w:val="false"/>
                <w:color w:val="000000"/>
                <w:sz w:val="20"/>
              </w:rPr>
              <w:t>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тарифной политики в сфере водоснабжения и водоотведения, а также трубопроводных систем.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формирования тарифной политики</w:t>
            </w:r>
          </w:p>
          <w:p>
            <w:pPr>
              <w:spacing w:after="20"/>
              <w:ind w:left="20"/>
              <w:jc w:val="both"/>
            </w:pPr>
            <w:r>
              <w:rPr>
                <w:rFonts w:ascii="Times New Roman"/>
                <w:b w:val="false"/>
                <w:i w:val="false"/>
                <w:color w:val="000000"/>
                <w:sz w:val="20"/>
              </w:rPr>
              <w:t>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тарифной политики в сфере водоснабжения и водоотведения, а также трубопроводных систем.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формирования тарифной политики</w:t>
            </w:r>
          </w:p>
          <w:p>
            <w:pPr>
              <w:spacing w:after="20"/>
              <w:ind w:left="20"/>
              <w:jc w:val="both"/>
            </w:pPr>
            <w:r>
              <w:rPr>
                <w:rFonts w:ascii="Times New Roman"/>
                <w:b w:val="false"/>
                <w:i w:val="false"/>
                <w:color w:val="000000"/>
                <w:sz w:val="20"/>
              </w:rPr>
              <w:t>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тарифной политики в сфере водоснабжения и водоотведения, а также трубопроводных систем.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формирования тарифной политики</w:t>
            </w:r>
          </w:p>
          <w:p>
            <w:pPr>
              <w:spacing w:after="20"/>
              <w:ind w:left="20"/>
              <w:jc w:val="both"/>
            </w:pPr>
            <w:r>
              <w:rPr>
                <w:rFonts w:ascii="Times New Roman"/>
                <w:b w:val="false"/>
                <w:i w:val="false"/>
                <w:color w:val="000000"/>
                <w:sz w:val="20"/>
              </w:rPr>
              <w:t>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тарифной политики в сфере водоснабжения и водоотведения, а также трубопроводных систем.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формирования тарифной политики</w:t>
            </w:r>
          </w:p>
          <w:p>
            <w:pPr>
              <w:spacing w:after="20"/>
              <w:ind w:left="20"/>
              <w:jc w:val="both"/>
            </w:pPr>
            <w:r>
              <w:rPr>
                <w:rFonts w:ascii="Times New Roman"/>
                <w:b w:val="false"/>
                <w:i w:val="false"/>
                <w:color w:val="000000"/>
                <w:sz w:val="20"/>
              </w:rPr>
              <w:t>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тарифной политики в сфере водоснабжения и водоотведения, а также трубопроводных систем.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формирования тарифной политики</w:t>
            </w:r>
          </w:p>
          <w:p>
            <w:pPr>
              <w:spacing w:after="20"/>
              <w:ind w:left="20"/>
              <w:jc w:val="both"/>
            </w:pPr>
            <w:r>
              <w:rPr>
                <w:rFonts w:ascii="Times New Roman"/>
                <w:b w:val="false"/>
                <w:i w:val="false"/>
                <w:color w:val="000000"/>
                <w:sz w:val="20"/>
              </w:rPr>
              <w:t>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w:t>
            </w:r>
          </w:p>
          <w:p>
            <w:pPr>
              <w:spacing w:after="20"/>
              <w:ind w:left="20"/>
              <w:jc w:val="both"/>
            </w:pPr>
            <w:r>
              <w:rPr>
                <w:rFonts w:ascii="Times New Roman"/>
                <w:b w:val="false"/>
                <w:i w:val="false"/>
                <w:color w:val="000000"/>
                <w:sz w:val="20"/>
              </w:rPr>
              <w:t>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согласовании методологической базы по вопросам координации и формирования тарифной политики в сфере железнодорожного транспорта, гражданской авиации и портов.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формирования тарифной политики</w:t>
            </w:r>
          </w:p>
          <w:p>
            <w:pPr>
              <w:spacing w:after="20"/>
              <w:ind w:left="20"/>
              <w:jc w:val="both"/>
            </w:pPr>
            <w:r>
              <w:rPr>
                <w:rFonts w:ascii="Times New Roman"/>
                <w:b w:val="false"/>
                <w:i w:val="false"/>
                <w:color w:val="000000"/>
                <w:sz w:val="20"/>
              </w:rPr>
              <w:t>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Функциональные обязанности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согласовании методологической базы по вопросам координации и формирования тарифной политики в сфере электро- и теплоэнергетики.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формирования тарифной политики</w:t>
            </w:r>
          </w:p>
          <w:p>
            <w:pPr>
              <w:spacing w:after="20"/>
              <w:ind w:left="20"/>
              <w:jc w:val="both"/>
            </w:pPr>
            <w:r>
              <w:rPr>
                <w:rFonts w:ascii="Times New Roman"/>
                <w:b w:val="false"/>
                <w:i w:val="false"/>
                <w:color w:val="000000"/>
                <w:sz w:val="20"/>
              </w:rPr>
              <w:t>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согласовании методологической базы по вопросам координации и формирования тарифной политики в сфере водоснабжения и водоотведения, а также трубопроводных систем.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формирования институциональной политики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деятельностью Управления; организация работы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институциональной политики, в том числе, в области защиты конкуренции, ограничения монополистической деятельности и регулирования государственной монополии.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формирования институциональной политики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институциональной политики, в том числе, в области защиты конкуренции.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формирования институциональной политики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институциональной политики, в том числе, в области ограничения монополистической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формирования институциональной политики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институциональной политики, в том числе, в области регулирования государственной монополии.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формирования институциональной политики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институциональной политики, в том числе, в области регулирования государственной монополии.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формирования институциональной политики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институциональной политики, в том числе, в области регулирования государственной монополии.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формирования институциональной политики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согласовании методологической базы по вопросам координации и формирования институциональной политики, в том числе, в области регулирования государственной монополии.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формирования институциональной политики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согласовании методологической базы по вопросам координации и формирования институциональной политики, в том числе, в области защиты конкуренции.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формирования институциональной политики Департамента формирования тарифной и институциональной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социальные науки, экономика и бизнес (экономика, менеджмент, финансы, учет и аудит, государственное и местное управление), технические науки и технологии (нефтегазовое дело, электроэнергетика, теплоэнергетика), право (юриспруденция,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согласовании методологической базы по вопросам координации и формирования институциональной политики, в том числе, в области ограничения монополистической деятельности и регулирования государственной монополии.</w:t>
            </w:r>
          </w:p>
        </w:tc>
      </w:tr>
    </w:tbl>
    <w:bookmarkStart w:name="z19" w:id="14"/>
    <w:p>
      <w:pPr>
        <w:spacing w:after="0"/>
        <w:ind w:left="0"/>
        <w:jc w:val="left"/>
      </w:pPr>
      <w:r>
        <w:rPr>
          <w:rFonts w:ascii="Times New Roman"/>
          <w:b/>
          <w:i w:val="false"/>
          <w:color w:val="000000"/>
        </w:rPr>
        <w:t xml:space="preserve"> Департамент развития системы государственного управления</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политология, маркетинг) и/или естественные науки (математика) и/или право (юриспруденция)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 государственных услугах</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выработку предложений по модернизации системы государственного управления и формированию основных направлений административной реформы, выработку предложений по развитию сферы оказания государственных услуг, выработку предложений по вопросам оптимизации штатной численности центральных государственных и местных исполнительных органов, выработку предложений по совершенствованию системы государственного управления, выработку предложений по внедрению принципов корпоративного управления в госсекторе, методологическое обеспечение проведения функционального анализа государственных органов, методологическое обеспечение функционирования системы оценки эффективности деятельности государственных органов; организацию проведения оценки эффективности деятельности центральных государственных органов, входящих в структуру Правительства Республики Казахстан; организацию проведения общей оценки эффективности деятельности государственных органов; выработку предложений по совершенствованию системы оплаты труда государственных служащих, выработку предложений по совершенствованию реестра должностей государственных служащих, экспертизу проектов нормативных правовых актов по вопросам, входящим в компетенцию Департамента.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политология, маркетинг) и/или естественные науки (математика)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выработку предложений по развитию сферы оказания государственных услуг; разработку нормативных правовых актов в сфере оказания государственных услуг; выработку предложений по совершенствованию законодательства в сфере оказания государственных услуг; взаимодействие с неправительственными структурами при проведении общественного мониторинга качества оказания государственных услуг; координацию деятельности по совершенствованию процессов оказания государственных услуг Министерства; мониторинг законодательства на предмет выявления государственных услуг; определение порядка по ведению Реестра государственных услуг; разработку и ведение Реестра государственных услуг; выработку предложений по совершенствованию стандартов и регламентов государственных услуг; методологическую помощь государственным органам по разработке стандарта и регламента государственной услуги; мониторинг разработки стандартов и регламентов государственных услуг; координацию деятельности центральных государственных органов и местных исполнительных органов по разработке нормативных правовых актов в сфере оказания государственных услуг (в частности, согласование проектов стандартов государственных услуг); методологическое обеспечение функционирования системы оценки эффективности деятельности государственных органов; организацию проведения оценки эффективности деятельности центральных государственных органов, входящих в структуру Правительства Республики Казахстан; организацию проведения общей оценки эффективности деятельности государственных органов; подготовку в пределах своей компетенции материалов и заключений по поручениям Президента Республики Казахстан, Правительства Республики Казахстан, руководства Министерства и Департамента, рассмотрение писем, предложений, заявлений, обращений и жалоб граждан, экспертизу проектов нормативных правовых актов по вопросам, входящим в компетенцию Департамента;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политология, маркетинг) и/или естественные науки (математика)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Обеспечивает: выработку предложений по формированию основных направлений административной реформы, осуществление функционального анализа деятельности органов государственного управления, выработку предложений по совершенствованию и модернизации системы государственного управления, выработку предложений по оптимальному распределению государственных функций между уровнями государственного управления и государственными органами, выработку предложений по совершенствованию местного государственного управления, выработку предложений по внедрению принципов корпоративного управления в госсекторе, выработку предложений по совершенствованию системы оплаты труда государственных служащих, выработку предложений по совершенствованию реестра должностей государственных служащих, методологическое обеспечение проведения функционального анализа государственных органов, экспертизу проектов нормативных правовых актов по вопросам, входящим в компетенцию Департамента.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политики развития государственного управления</w:t>
            </w:r>
          </w:p>
          <w:p>
            <w:pPr>
              <w:spacing w:after="20"/>
              <w:ind w:left="20"/>
              <w:jc w:val="both"/>
            </w:pPr>
            <w:r>
              <w:rPr>
                <w:rFonts w:ascii="Times New Roman"/>
                <w:b w:val="false"/>
                <w:i w:val="false"/>
                <w:color w:val="000000"/>
                <w:sz w:val="20"/>
              </w:rPr>
              <w:t>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политология, маркетинг, мировая экономика)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Организует и обеспечивает: выработку предложений по совершенствованию и модернизации системы государственного управления; выработку предложений по формированию основных направлений административной реформы; подготовку аналитических материалов и проектов нормативных правовых актов в областях, соответствующих функциональным направлениям данной должности; осуществление своевременной подготовки материалов и заключений по входящей и исходящей информации, выполнение иных поручений, получаемых от вышестоящего руководства;- участие в организации заседаний межведомственных комиссий, рабочих групп в пределах компетенции Управления; участие при необходимости в организации проведения научно-исследовательских работ по вопросам, входящим в компетенцию Управления; анализ международного опыта в сфере государственного управления и выработку предложений по совершенствованию и модернизации системы государственного управления с учетом международного опыта; разработка нормативных правовых актов в рамках реализации основных направлений административной реформы; подготовку материалов и заключений по поручениям Президента Республики Казахстан, Правительства Республики Казахстан, руководства Министерства и Департамента, рассмотрение писем, предложений, заявлений, обращений и жалоб граждан по вопросам, относящимся к компетенции Управления, а также принятие необходимых мер.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развития государственного управления</w:t>
            </w:r>
          </w:p>
          <w:p>
            <w:pPr>
              <w:spacing w:after="20"/>
              <w:ind w:left="20"/>
              <w:jc w:val="both"/>
            </w:pPr>
            <w:r>
              <w:rPr>
                <w:rFonts w:ascii="Times New Roman"/>
                <w:b w:val="false"/>
                <w:i w:val="false"/>
                <w:color w:val="000000"/>
                <w:sz w:val="20"/>
              </w:rPr>
              <w:t>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маркетинг, мировая экономика) и/или естественные науки (математика)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выработку предложений по совершенствованию и модернизации системы государственного управления; осуществляет выработку предложений по формированию основных направлений административной реформы; разработка нормативных правовых актов в рамках реализации основных направлений административной реформы; подготовка материалов и заключений по поручениям Президента Республики Казахстан, Правительства Республики Казахстан, руководства Министерства и Департамента, рассмотрение писем, предложений, заявлений, обращений и жалоб граждан по вопросам, относящимся к компетенции Управления, а также принятие необходимых мер; осуществление своевременной подготовки материалов и заключений по входящей и исходящей информации, выполнение иных поручений, получаемых от вышестоящего руководства; осуществляет анализ международного опыта в сфере государственного управления и выработку предложений по совершенствованию и модернизации системы государственного управления с учетом международного опыта; участие в организации заседаний межведомственных комиссий, рабочих групп в пределах компетенции Управления; подготовку аналитических материалов и проектов нормативных правовых актов в областях, соответствующих функциональным направлениям данной должности; участие при необходимости в организации проведения научно-исследовательских работ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развития государственного управления</w:t>
            </w:r>
          </w:p>
          <w:p>
            <w:pPr>
              <w:spacing w:after="20"/>
              <w:ind w:left="20"/>
              <w:jc w:val="both"/>
            </w:pPr>
            <w:r>
              <w:rPr>
                <w:rFonts w:ascii="Times New Roman"/>
                <w:b w:val="false"/>
                <w:i w:val="false"/>
                <w:color w:val="000000"/>
                <w:sz w:val="20"/>
              </w:rPr>
              <w:t>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(экономика, менеджмент, финансы, государственное и местное управление, маркетинг, мировая экономика) и/или естественные науки (математика) и/или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выработку предложений по совершенствованию и модернизации системы государственного управления; осуществляет выработку предложений по формированию основных направлений административной реформы; разработка нормативных правовых актов в рамках реализации основных направлений административной реформы; осуществляет выработку предложений по совершенствованию типовой структуры местных исполнительных органов; подготовка материалов и заключений по поручениям Президента Республики Казахстан, Правительства Республики Казахстан, руководства Министерства и Департамента, рассмотрение писем, предложений, заявлений, обращений и жалоб граждан по вопросам, относящимся к компетенции Управления, а также принятие необходимых мер; подготовку аналитических материалов и проектов нормативных правовых актов в областях, соответствующих функциональным направлениям данной должности; осуществление своевременной подготовки материалов и заключений по входящей и исходящей информации, выполнение иных поручений, получаемых от вышестоящего руководства; осуществляет анализ международного опыта в сфере государственного управления и выработку предложений по совершенствованию и модернизации системы государственного управления с учетом международного опыта; участие в организации заседаний межведомственных комиссий, рабочих групп в пределах компетенции Управления. участие при необходимости в организации проведения научно-исследовательских работ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развития государственного управления</w:t>
            </w:r>
          </w:p>
          <w:p>
            <w:pPr>
              <w:spacing w:after="20"/>
              <w:ind w:left="20"/>
              <w:jc w:val="both"/>
            </w:pPr>
            <w:r>
              <w:rPr>
                <w:rFonts w:ascii="Times New Roman"/>
                <w:b w:val="false"/>
                <w:i w:val="false"/>
                <w:color w:val="000000"/>
                <w:sz w:val="20"/>
              </w:rPr>
              <w:t>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маркетинг, мировая экономика) и/или естественные науки (математика)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выработку предложений по совершенствованию и модернизации системы государственного управления; осуществляет выработку предложений по формированию основных направлений административной реформы; разработка нормативных правовых актов в рамках реализации основных направлений административной реформы; подготовка материалов и заключений по поручениям Президента Республики Казахстан, Правительства Республики Казахстан, руководства Министерства и Департамента, рассмотрение писем, предложений, заявлений, обращений и жалоб граждан по вопросам, относящимся к компетенции Управления, а также принятие необходимых мер; подготовку аналитических материалов и проектов нормативных правовых актов в областях, соответствующих функциональным направлениям данной должности; осуществление своевременной подготовки материалов и заключений по входящей и исходящей информации, выполнение иных поручений, получаемых от вышестоящего руководства; осуществляет анализ международного опыта в сфере государственного управления и выработку предложений по совершенствованию и модернизации системы государственного управления с учетом международного опыта; участие в организации заседаний межведомственных комиссий, рабочих групп в пределах компетенции Управления; участие при необходимости в организации проведения научно-исследовательских работ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развития государственного управления</w:t>
            </w:r>
          </w:p>
          <w:p>
            <w:pPr>
              <w:spacing w:after="20"/>
              <w:ind w:left="20"/>
              <w:jc w:val="both"/>
            </w:pPr>
            <w:r>
              <w:rPr>
                <w:rFonts w:ascii="Times New Roman"/>
                <w:b w:val="false"/>
                <w:i w:val="false"/>
                <w:color w:val="000000"/>
                <w:sz w:val="20"/>
              </w:rPr>
              <w:t>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маркетинг, мировая экономика) и/или естественные науки (математика)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выработку предложений по совершенствованию и модернизации системы государственного управления; осуществляет выработку предложений по формированию основных направлений административной реформы; разработка нормативных правовых актов в рамках реализации основных направлений административной реформы; подготовка материалов и заключений по поручениям Президента Республики Казахстан, Правительства Республики Казахстан, руководства Министерства и Департамента, рассмотрение писем, предложений, заявлений, обращений и жалоб граждан по вопросам, относящимся к компетенции Управления, а также принятие необходимых мер; подготовку аналитических материалов и проектов нормативных правовых актов в областях, соответствующих функциональным направлениям данной должности; осуществление своевременной подготовки материалов и заключений по входящей и исходящей информации, выполнение иных поручений, получаемых от вышестоящего руководства; осуществляет анализ международного опыта в сфере государственного управления и выработку предложений по совершенствованию и модернизации системы государственного управления с учетом международного опыта; участие в организации заседаний межведомственных комиссий, рабочих групп в пределах компетенции Управления; участие при необходимости в организации проведения научно-исследовательских работ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политики развития государственного управления</w:t>
            </w:r>
          </w:p>
          <w:p>
            <w:pPr>
              <w:spacing w:after="20"/>
              <w:ind w:left="20"/>
              <w:jc w:val="both"/>
            </w:pPr>
            <w:r>
              <w:rPr>
                <w:rFonts w:ascii="Times New Roman"/>
                <w:b w:val="false"/>
                <w:i w:val="false"/>
                <w:color w:val="000000"/>
                <w:sz w:val="20"/>
              </w:rPr>
              <w:t>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маркетинг, мировая экономика) и/или естественные науки (математика)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Оосуществляет анализ международного опыта в сфере государственного управления и выработку предложений по совершенствованию и модернизации системы государственного управления с учетом международного опыта; осуществляет выработку предложений по формированию основных направлений административной реформы с учетом международного опыта; подготовка материалов и заключений по поручениям Президента Республики Казахстан, Правительства Республики Казахстан, руководства Министерства и Департамента, рассмотрение писем, предложений, заявлений, обращений и жалоб граждан по вопросам, относящимся к компетенции Управления, а также принятие необходимых мер; осуществление своевременной подготовки материалов и заключений по входящей и исходящей информации, выполнение иных поручений, получаемых от вышестоящего руководства. участие в организации заседаний межведомственных комиссий, рабочих групп в пределах компетенции Управления. участие при необходимости в организации проведения научно-исследовательских работ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координации государственных органов по вопросам государственного управления и функционального анализа</w:t>
            </w:r>
          </w:p>
          <w:p>
            <w:pPr>
              <w:spacing w:after="20"/>
              <w:ind w:left="20"/>
              <w:jc w:val="both"/>
            </w:pPr>
            <w:r>
              <w:rPr>
                <w:rFonts w:ascii="Times New Roman"/>
                <w:b w:val="false"/>
                <w:i w:val="false"/>
                <w:color w:val="000000"/>
                <w:sz w:val="20"/>
              </w:rPr>
              <w:t>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политология, маркетинг, мировая экономика)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Обеспечивает: проведение функционального анализа центральных и местных исполнительных органов по всем отраслям государственного управления, выработку предложений по совершенствованию системы государственного управления, выработку предложений по оптимизации штатной численности и структуры центральных государственных и местных исполнительных органов, в том числе на основе функционального анализа, выработку предложений по методологическому обеспечению проведения функционального анализа, выработку предложений по совершенствованию структуры местного государственного управления, участие в проведении анализа законодательства на предмет рационального распределения государственных функций между центральными государственными и местными исполнительными органами.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координации государственных органов по вопросам государственного управления и функционального анализа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маркетинг, мировая экономика)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проведение функционального анализа центральных и местных исполнительных органов Республики Казахстан, выработку предложений по оптимизации штатной численности и структуры центральных государственных и местных исполнительных органов в социальной сфере (в том числе, по сферам образования, туризма, физической культуры, спорта, культуры, развития языков и т.д.) на основе функционального анализа, анализ законодательства на предмет рационального распределения государственных функций между центральными государственными и местными исполнительными органами, выработка предложений по методологическому обеспечению проведения функционального анализа.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координации государственных органов по вопросам государственного управления и функционального анализа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маркетинг, мировая экономика)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проведение функционального анализа центральных и местных исполнительных органов Республики Казахстан, выработку предложений по оптимизации штатной численности и структуры центральных государственных и местных исполнительных органов по сферам пассажирского транспорта и автомобильных дорог, природных ресурсов и регулирования природопользования, сельского хозяйства, реальному сектору экономики (промышленность, энергетика и т.п.) на основе функционального анализа, анализ законодательства на предмет рационального распределения государственных функций между центральными государственными и местными исполнительными органами, выработка предложений по методологическому обеспечению проведения функционального анализа.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координации государственных органов по вопросам государственного управления и функционального анализа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маркетинг, мировая экономика) и/или естественные науки (математика)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проведение функционального анализа центральных и местных исполнительных органов Республики Казахстан, выработку предложений по оптимизации штатной численности и структуры центральных государственных и местных исполнительных органов по сферам пассажирского транспорта и автомобильных дорог, природных ресурсов и регулирования природопользования, сельского хозяйства, реальному сектору экономики (промышленность, энергетика и т.п.) на основе функционального анализа, анализ законодательства на предмет рационального распределения государственных функций между центральными государственными и местными исполнительными органами.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координации государственных органов по вопросам государственного управления и функционального анализа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государственное и местное управление, маркетинг, мировая экономика) и/или естественные науки (математика)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проведение функционального анализа центральных и местных исполнительных органов Республики Казахстан, выработку предложений по оптимизации штатной численности и структуры центральных государственных и местных исполнительных органов в социальной сфере (в том числе, по сферам образования, туризма, физической культуры, спорта, культуры, развития языков и т.д.) на основе функционального анализа, анализ законодательства на предмет рационального распределения государственных функций между центральными государственными и местными исполнительными органами.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политики совершенствования оказания государственных услуг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мировая экономика, маркетинг) и/или технические науки и технологии (автоматизация и управление) и/или право (юриспруденция) и/или естественные науки (математика)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выработку предложений по развитию сферы оказания государственных услуг; разработку нормативных правовых актов в сфере оказания государственных услуг; выработку предложений по совершенствованию законодательства в сфере оказания государственных услуг; координацию деятельности по совершенствованию процессов оказания государственных услуг Министерства; участие в организации заседаний межведомственных комиссий, рабочих групп в пределах компетенции Управления; взаимодействие с неправительственными структурами при проведении общественного мониторинга качества оказания государственных услуг; участие при необходимости в организации проведения научно-исследовательских работ по вопросам, входящим в компетенцию Управления; выработку предложений по вопросам, входящим в компетенцию Управления; участие в семинарах, конференциях и иных мероприятиях, в том числе международных,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совершенствования оказания государственных услуг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мировая экономика, маркетинг) и/или технические науки и технологии (автоматизация и управление) и/или право (юриспруденция) и/или естественные науки (математика)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выработку предложений по развитию сферы оказания государственных услуг; разработку нормативных правовых актов в сфере оказания государственных услуг; участие в организации заседаний межведомственных комиссий, рабочих групп в пределах компетенции Управления; участие при необходимости в организации проведения научно-исследовательских работ по вопросам, входящим в компетенцию Управления; участие в семинарах, конференциях и иных мероприятиях, в том числе международных, по вопросам входящим в компетенцию Управления; проведение консультативных работ с центральными государственными и местными исполнительными органами, структурными подразделениями Департамента и Министерства по вопросам, входящим в компетенцию Управления.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совершенствования оказания государственных услуг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мировая экономика, маркетинг) и/или технические науки и технологии (автоматизация и управление) и/или право (юриспруденция) и/или естественные науки (математика)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выработку предложений по развитию сферы оказания государственных услуг; разработку нормативных правовых актов в сфере оказания государственных услуг; выработка предложений по совершенствованию законодательства в сфере оказания государственных услуг; координацию деятельности по совершенствованию процессов оказания государственных услуг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политики совершенствования оказания государственных услуг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маркетинг) и/или технические науки и технологии (автоматизация и управление) и/или право (юриспруденция)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выработку предложений по развитию сферы оказания государственных услуг; разработку нормативных правовых актов в сфере оказания государственных услуг; обеспечение взаимодействия с неправительственными структурами при проведении общественного мониторинга качества оказания государственных услуг; выработку предложений по совершенствованию законодательства в сфере оказания государственных услуг; подготовку аналитических материалов и проектов нормативных правовых актов в областях, соответствующих функциональным направлениям данной должности.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мониторинга и координации в сфере оказания государственных услуг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мировая экономика, маркетинг) и/или технические науки и технологии (автоматизация и управление) и/или право (юриспруденция) и/или естественные науки (математика)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Обеспечивает: мониторинг законодательства на предмет выявления государственных услуг, определение порядка ведения Реестра государственных услуг, разработку и ведение Реестра государственных услуг, выработку предложений по совершенствованию стандартов и регламентов государственных услуг, методологическую помощь государственным органам по разработке стандарта и регламента государственной услуги, мониторинг разработки стандартов и регламентов государственных услуг, координацию деятельности центральных государственных органов и местных исполнительных органов по разработке нормативных правовых актов в сфере государственных услуг (в частности, согласование проектов стандартов государственных услуг).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мониторинга и координации в сфере оказания государственных услуг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мировая экономика, маркетинг) и/или технические науки и технологии (автоматизация и управление) и/или право (юриспруденция)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мониторинг законодательства на предмет выявления государственных услуг, порядок ведения Реестра государственных услуг, разработку и ведение Реестра государственных услуг, выработку предложений по совершенствованию стандартов и регламентов государственных услуг, методологическую помощь государственным органам по разработке стандарта и регламента государственной услуги, подготовку аналитических материалов и проектов нормативных правовых актов в областях, соответствующих функциональным направлениям данной должности, координацию деятельности центральных государственных органов и местных исполнительных органов по разработке нормативных правовых актов в сфере государственных услуг (в частности, согласование проектов стандартов государственных услуг).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мониторинга и координации в сфере оказания государственных услуг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мировая экономика, маркетинг) и/или технические науки и технологии (автоматизация и управление) и/или право (юриспруденция)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мониторинг разработки стандартов и регламентов государственных услуг, разработку нормативных правовых актов в сфере оказания государственных услуг, выработку предложений по совершенствованию стандартов и регламентов государственных услуг, рассмотрение стандартов и регламентов государственных услуг, методологическую помощь государственным органам по разработке стандарта и регламента государственной услуги, координацию деятельности центральных государственных органов и местных исполнительных органов по разработке нормативных правовых актов в сфере государственных услуг (в частности, согласование проектов стандартов государственных услуг).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мониторинга и координации в сфере оказания государственных услуг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маркетинг) и/или технические науки и технологии (автоматизация и управление) и/или право (юриспруденция)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мониторинг законодательства на предмет выявления государственных услуг, выработку предложений по совершенствованию стандартов и регламентов государственных услуг, рассмотрение стандартов и регламентов государственных услуг, методологическую помощь государственным органам по разработке стандарта и регламента государственной услуги, координацию деятельности центральных государственных органов и местных исполнительных органов по разработке нормативных правовых актов в сфере государственных услуг (в частности, согласование проектов стандартов государственных услуг).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мониторинга и координации в сфере оказания государственных услуг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мировая экономика, маркетинг) и/или технические науки и технологии (автоматизация и управление) и/или право (юриспруденция)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разработку и ведение Реестра государственных услуг, выработку предложений по совершенствованию стандартов и регламентов государственных услуг, рассмотрение стандартов и регламентов государственных услуг, методологическую помощь государственным органам по разработке стандарта и регламента государственной услуги, координацию деятельности центральных государственных органов и местных исполнительных органов по разработке нормативных правовых актов в сфере государственных услуг (в частности, согласование проектов стандартов государственных услуг).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оценки эффективности деятельности государственных органов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Желательно наличие опыта работы в сфере государственного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разработку предложений по реформированию Системы ежегодной оценки эффективности деятельности государственных органов; проведение оценки эффективности достижения и реализации стратегических целей и задач в курируемой отрасли/сфере центральных государственных органов, входящих в структуру Правительства; формирование заключения о результатах общей оценки эффективности деятельности центральных государственных и местных исполнительных органов на основе заключений о результатах оценки, проведенной уполномоченными на оценку государственными органами по соответствующим направлениям, определенных законодательством Республики Казахстан; функционирование Системы ежегодной оценки эффективности деятельности государственных органов соответствующей методологией; выработку предложений по повышению эффективности деятельности центральных государственных и местных исполнительных органов; разработку и рассмотрение проектов нормативных правовых актов по вопросам Управления и подготовка заключений по ним; подготовку и проведение конференций, семинаров, совещаний, заседаний рабочих групп, межведомственных комиссий по вопросам, входящим в компетенцию Управления; проектов докладов, материалов для выступления руководства Министерства на мероприятиях, проводимых в Администрации Президента, Правительстве, Парламенте, иных государственных органах и негосударственных организациях и объединениях; подготовку плана государственных закупок и технических заданий и спецификаций по темам научных исследований.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оценки эффективности деятельности</w:t>
            </w:r>
          </w:p>
          <w:p>
            <w:pPr>
              <w:spacing w:after="20"/>
              <w:ind w:left="20"/>
              <w:jc w:val="both"/>
            </w:pPr>
            <w:r>
              <w:rPr>
                <w:rFonts w:ascii="Times New Roman"/>
                <w:b w:val="false"/>
                <w:i w:val="false"/>
                <w:color w:val="000000"/>
                <w:sz w:val="20"/>
              </w:rPr>
              <w:t>
государственных органов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w:t>
            </w:r>
            <w:r>
              <w:rPr>
                <w:rFonts w:ascii="Times New Roman"/>
                <w:b w:val="false"/>
                <w:i/>
                <w:color w:val="000000"/>
                <w:sz w:val="20"/>
              </w:rPr>
              <w:t xml:space="preserve">, </w:t>
            </w:r>
            <w:r>
              <w:rPr>
                <w:rFonts w:ascii="Times New Roman"/>
                <w:b w:val="false"/>
                <w:i w:val="false"/>
                <w:color w:val="000000"/>
                <w:sz w:val="20"/>
              </w:rPr>
              <w:t>естественные науки (математика)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Желательно наличие опыта работы в сфере государственного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разработку предложений по реформированию Системы ежегодной оценки эффективности деятельности государственных органов; участие в проведении оценки эффективности достижения и реализации стратегических целей и задач в курируемой отрасли/сфере центральных государственных органов, входящих в структуру Правительства; формирование заключения о результатах общей оценки эффективности деятельности центральных государственных и местных исполнительных органов на основе заключений о результатах оценки, проведенной уполномоченными на оценку государственными органами по соответствующим направлениям, определенных законодательством Республики Казахстан; разработку проектов нормативных правовых актов по вопросам, входящим в компетенцию Управления; выработку предложений по автоматизации Системы оценки эффективности деятельности государственных органов, участие в подготовке и проведении конференций, семинаров, совещаний, заседаний рабочих групп, межведомственных комиссий; подготовке проектов докладов, материалов для выступления руководства на мероприятиях, проводимых в Администрации Президента, Правительстве, Парламенте, иных государственных органах и негосударственных организациях и объединениях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оценки эффективности деятельности государственных органов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естественные науки (математика)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Желательно наличие опыта работы в сфере государственного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разработку предложений по реформированию Системы ежегодной оценки эффективности деятельности государственных органов; участие в проведении оценки эффективности достижения и реализации стратегических целей и задач в курируемой отрасли/сфере центральных государственных органов, входящих в структуру Правительства; формирование заключения о результатах общей оценки эффективности деятельности центральных государственных и местных исполнительных органов на основе заключений о результатах оценки, проведенной уполномоченными на оценку государственными органами по соответствующим направлениям, определенных законодательством Республики Казахстан; разработку проектов нормативных правовых актов по вопросам, входящим в компетенцию Управления; выработку предложений по автоматизации Системы оценки эффективности деятельности государственных органов, участие в подготовке и проведении конференций, семинаров, совещаний, заседаний рабочих групп, межведомственных комиссий; подготовке проектов докладов, материалов для выступления руководства на мероприятиях, проводимых в Администрации Президента, Правительстве, Парламенте, иных государственных органах и негосударственных организациях и объединениях по вопросам, входящим в компетенцию Управления; формирование плана государственных закупок и технических заданий и спецификаций по темам научных исследований,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оценки эффективности деятельности государственных органов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естественные науки (математика) и/или права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p>
          <w:p>
            <w:pPr>
              <w:spacing w:after="20"/>
              <w:ind w:left="20"/>
              <w:jc w:val="both"/>
            </w:pPr>
            <w:r>
              <w:rPr>
                <w:rFonts w:ascii="Times New Roman"/>
                <w:b w:val="false"/>
                <w:i w:val="false"/>
                <w:color w:val="000000"/>
                <w:sz w:val="20"/>
              </w:rPr>
              <w:t>
Желательно наличие опыта работы в сфере государственного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участие в разработке предложений по реформированию Системы ежегодной оценки эффективности деятельности государственных органов; участие в проведении оценки эффективности достижения и реализации стратегических целей и задач в курируемой отрасли/сфере центральных государственных органов, входящих в структуру Правительства; формирование заключения о результатах общей оценки эффективности деятельности центральных государственных и местных исполнительных органов на основе заключений о результатах оценки, проведенной уполномоченными на оценку государственными органами по соответствующим направлениям, определенных законодательством Республики Казахстан; участие в разработке проектов нормативных правовых актов по вопросам, входящим в компетенцию Управления; участие в подготовке и проведении конференций, семинаров, совещаний, заседаний рабочих групп, межведомственных комиссий; обеспечение ведения номенклатуры дел, учет и хранение документов, контроль за состоянием и сохранностью до передачи их на хранение в архив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оценки эффективности деятельности государственных органов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естественные науки (математика)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 государственных услугах",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Желательно наличие опыта работы в сфере государственного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участие в разработке предложений по реформированию Системы ежегодной оценки эффективности деятельности государственных органов; участие в проведении оценки эффективности достижения и реализации стратегических целей и задач в курируемой отрасли/сфере центральных государственных органов, входящих в структуру Правительства; формирование заключения о результатах общей оценки эффективности деятельности центральных государственных и местных исполнительных органов на основе заключений о результатах оценки проведенной уполномоченными на оценку государственными органами по соответствующим направлениям, определенных законодательством РК; участие в разработке проектов нормативных правовых актов по вопросам, входящим в компетенцию Управления; участие в подготовке и проведении конференций, семинаров, совещаний, заседаний рабочих групп, межведомственных комиссий; обеспечение ведения номенклатуры дел, учет и хранение документов, контроль за состоянием и сохранностью до передачи их на хранение в архив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совершенствования оплаты труда</w:t>
            </w:r>
          </w:p>
          <w:p>
            <w:pPr>
              <w:spacing w:after="20"/>
              <w:ind w:left="20"/>
              <w:jc w:val="both"/>
            </w:pPr>
            <w:r>
              <w:rPr>
                <w:rFonts w:ascii="Times New Roman"/>
                <w:b w:val="false"/>
                <w:i w:val="false"/>
                <w:color w:val="000000"/>
                <w:sz w:val="20"/>
              </w:rPr>
              <w:t>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политология) и/или право (юриспруденция) и/или технические науки и технологии (прикладная математика, информационные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Координация вопросов по совершенствованию системы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участвует в разработке проектов нормативных правовых актов по вопросам, входящим в компетенцию Управления, подготовке расчетов к проекту Указа Президента Республики Казахстан по утверждению единой системы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эскперт</w:t>
            </w:r>
          </w:p>
          <w:p>
            <w:pPr>
              <w:spacing w:after="20"/>
              <w:ind w:left="20"/>
              <w:jc w:val="both"/>
            </w:pPr>
            <w:r>
              <w:rPr>
                <w:rFonts w:ascii="Times New Roman"/>
                <w:b w:val="false"/>
                <w:i w:val="false"/>
                <w:color w:val="000000"/>
                <w:sz w:val="20"/>
              </w:rPr>
              <w:t>
Управления совершенствования оплаты труда</w:t>
            </w:r>
          </w:p>
          <w:p>
            <w:pPr>
              <w:spacing w:after="20"/>
              <w:ind w:left="20"/>
              <w:jc w:val="both"/>
            </w:pPr>
            <w:r>
              <w:rPr>
                <w:rFonts w:ascii="Times New Roman"/>
                <w:b w:val="false"/>
                <w:i w:val="false"/>
                <w:color w:val="000000"/>
                <w:sz w:val="20"/>
              </w:rPr>
              <w:t>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p>
            <w:pPr>
              <w:spacing w:after="20"/>
              <w:ind w:left="20"/>
              <w:jc w:val="both"/>
            </w:pPr>
            <w:r>
              <w:rPr>
                <w:rFonts w:ascii="Times New Roman"/>
                <w:b w:val="false"/>
                <w:i w:val="false"/>
                <w:color w:val="000000"/>
                <w:sz w:val="20"/>
              </w:rPr>
              <w:t>
17-6-3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политология) и/или право (юриспруденция) и/или технические науки и технологии (прикладная математика, информационные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Участвует в выработке предложений по совершенствованию системы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разрабатывает и подготавливает расчеты к проекту Указа Президента Республики Казахстан по утверждению единой системы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совершенствования оплаты труда</w:t>
            </w:r>
          </w:p>
          <w:p>
            <w:pPr>
              <w:spacing w:after="20"/>
              <w:ind w:left="20"/>
              <w:jc w:val="both"/>
            </w:pPr>
            <w:r>
              <w:rPr>
                <w:rFonts w:ascii="Times New Roman"/>
                <w:b w:val="false"/>
                <w:i w:val="false"/>
                <w:color w:val="000000"/>
                <w:sz w:val="20"/>
              </w:rPr>
              <w:t>
Департамента развития системы государственного 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политология) и/или право (юриспруденция) и/или технические науки и технологии (прикладная математика, информационные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Участвует в выработке предложений по совершенствованию системы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разрабатывает и подготавливает расчеты к проекту Указа Президента Республики Казахстан по утверждению единой системы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участвует в пределах компетенции в разработке и реализации Стратегического и операционного планов Министерства. </w:t>
            </w:r>
          </w:p>
        </w:tc>
      </w:tr>
    </w:tbl>
    <w:bookmarkStart w:name="z20" w:id="15"/>
    <w:p>
      <w:pPr>
        <w:spacing w:after="0"/>
        <w:ind w:left="0"/>
        <w:jc w:val="left"/>
      </w:pPr>
      <w:r>
        <w:rPr>
          <w:rFonts w:ascii="Times New Roman"/>
          <w:b/>
          <w:i w:val="false"/>
          <w:color w:val="000000"/>
        </w:rPr>
        <w:t xml:space="preserve"> Департамент международной экономической интеграции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участие в формировании государственной политики и координация деятельности государственных органов по участию Республики Казахстан в Таможенном союзе (далее - ТС) и формированию Евразийского экономического союза (ЕАЭС), представление предложений о структуре и штатном расписании Департамента, по вопросам подбора и расстановки кадров, о поощрении работников, а также о применении дисциплинарных взысканий работникам, допустившим нарушение трудовой дисциплины, контроль за своевременной подготовкой материалов и заключений по поручениям Президента Республики Казахстан, Правительства Республики Казахстан, руководства Министерства по вопросам, относящимся к компетенции Департамента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Квалификационные требования </w:t>
            </w:r>
          </w:p>
          <w:p>
            <w:pPr>
              <w:spacing w:after="20"/>
              <w:ind w:left="20"/>
              <w:jc w:val="both"/>
            </w:pPr>
            <w:r>
              <w:rPr>
                <w:rFonts w:ascii="Times New Roman"/>
                <w:b w:val="false"/>
                <w:i w:val="false"/>
                <w:color w:val="000000"/>
                <w:sz w:val="20"/>
              </w:rPr>
              <w:t>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формировании государственной политики и координация деятельности государственных органов по участию Республики Казахстан в ТС, ЕЭП и Евразийского экономического союза, представление предложений о структуре и штатном расписании Департамента, по вопросам подбора и расстановки кадров, о поощрении работников, а также о применении дисциплинарных взысканий работникам, допустившим нарушение трудовой дисциплины, Контроль за своевременной подготовкой материалов и заключений по поручениям Президента Республики Казахстан, Правительства Республики Казахстан, руководства Министерства по вопросам относящихся в компетенцию Департамента.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государственной политики и координация деятельности государственных органов по участию РК в ЕврАзЭС, ТС и формированию ЕАЭС, участие в разработке проекта республиканского бюджета на соответствующий финансовый год в пределах компетенции Департамента, осуществление взаимодействия с государственными органами и другими организациями по вопросам, входящим в компетенцию Департамента, Контроль за своевременной подготовкой материалов и заключений по поручениям Президента Республики Казахстан, Правительства Республики Казахстан, руководства Министерства по вопросам относящихся в компетенцию Департамента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по вопросам функционирования ЕврАзЭС и Таможенного союза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(регионоведение,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определение задач и объема служебных полномочий своих подчиненных в соответствии с занимаемыми ими должностями, участие в формировании и реализации государственной политики по развитию интеграции в рамках ЕврАзЭС и Таможенного союза, координация организации и проведения переговоров по Таможенному союзу и подготовки материалов к ним, координация реализации принятых решений по итогам заседаний органов Евразийской экономической комиссии, подготовка и участие в переговорах по заключению, внесению изменений и прекращению действия международных договоров Республики Казахстан, направленных на развитие интеграции в рамках ЕврАзЭС и Таможенного союза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вопросам функционирования ЕврАзЭС и Таможенного союза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 и/ или технические науки и технологии (информационные технологии)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позиции и материалов к заседаниям Высшего Евразийского экономического совета на уровне глав государств и глав правительств, Совета Евразийской экономической комиссии, участие в разработке, рассмотрении и предоставлении заключений к нормативно-правовым актам направленных на развитие интеграционных процессов, осуществление других полномочий, определяемых руководством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вопросам функционирования ЕврАзЭС и Таможенного союза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(регионоведение,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координации реализации принятых решений по итогам заседаний Совет и Коллегии Евразийской экономической комиссии, Высшего Евразийского экономического совета на уровне глав государств и глав правительств, подготовка аналитических материалов, справок и информации по вопросам компетенции Управления, осуществление других полномочий, определяемых руководством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вопросам функционирования ЕврАзЭС и Таможенного союза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(регионоведение,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рабочих группах по вопросам кодификации международных договоров Таможенного союза, по вопросам технического регулирования и по санитарным, ветеринарным и фитосанитарным мерам и подготовка аналитических материалов, справок и информации по данным вопросам в рамках компетенции Управления, взаимодействие с бизнес сообществом Казахстана, осуществление других полномочий, определяемых руководством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вопросам функционирования ЕврАзЭС и Таможенного союза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ведение документации по проведению исследований, направленных на развитие интеграционных процессов в рамках Таможенного союза, в т.ч. контроль исполнения бюджета по данной программе, участие в разработке, рассмотрении и предоставлении заключений к нормативно-правовым актам в пределах компетенции Управления, подготовка аналитических материалов, справок и информации по вопросам участия Республики Казахстан в интеграционных процессах, осуществление других полномочий, определяемых руководством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вопросам функционирования ЕврАзЭС и Таможенного союза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ведение документации по проведению исследований, направленных на развитие интеграционных процессов в рамках Таможенного союза, в т.ч. контроль исполнения бюджета по данной программе, участие в разработке, рассмотрении и предоставлении заключений к нормативно-правовым актам в пределах компетенции Управления, подготовка аналитических материалов, справок и информации по вопросам участия Республики Казахстан в интеграционных процессах, осуществление других полномочий, определяемых руководством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 вопросам функционирования ЕврАзЭС и Таможенного союза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 и/или технические науки и технологии (информационные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компетенции Управления, участие в рабочих группах по вопросам кодификации международных договоров ТС, ЕЭП в сфере регулирования вопросов присоединения третьих стран к ТС и ЕЭП, таможенно-тарифного и нетарифного регулирования, сфер таможенного и налогового регулирования, сферы валютного регулирования, осуществление других полномочий, определяемых руководством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 вопросам функционирования ЕврАзЭС и Таможенного союза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работы по проведению переговоров на заседаниях Консультативных комитетов Евразийской экономической комиссии, оформление документов Управления, согласно номенклатуре дел, осуществление других полномочий, определяемых руководством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 вопросам функционирования ЕврАзЭС и Таможенного союза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казахстанской позиции к заседаниям Коллегии Евразийской экономической комиссии, организация и координация работы по проведению переговоров по вопросам функционирования Таможенного союза и подготовки материалов к ним, осуществление других полномочий, определяемых руководством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 вопросам функционирования ЕврАзЭС и Таможенного союза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ведение документации по проведению исследований, направленных на развитие интеграционных процессов в рамках Таможенного союза, в т.ч. контроль исполнения бюджета по данной программе. Подготовка казахстанской позиции к заседаниям Коллегии Евразийской экономической комиссии.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по вопросам формирования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(регионоведение,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определение задач и объема служебных полномочий своих подчиненных в соответствии с занимаемыми ими должностями, участие в формировании и реализации государственной политики по формированию Единого экономического пространства, координация подготовки и ведения документации по проведению исследований, направленных на развитие интеграционных процессов в рамках ЕЭП, в т.ч. контроль исполнения бюджета по данной программе, осуществление других полномочий, определяемых руководством Департамента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вопросам формирования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(регионоведение,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и реализации государственной политики по формированию Единого экономического пространства, участие в организации и координации работ по проведению переговоров по Единому экономическому пространству и подготовке материалов к ним, участие в проведении расследований о соответствии субсидий, предоставляемых и планируемых к предоставлению в Республике Казахстан, а также странах Единого экономического пространства, положениям Соглашения о единых правилах предоставления промышленных субсидий, подготовка аналитических материалов, справок и информации по вопросам компетенции Управления, осуществление других полномочий, определенных руководством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вопросам формирования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(регионоведение,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и реализации государственной политики по формированию Единого экономического пространства, подготовка материалов и справок в части конкуренции, транспортной политики, естественных монополий в рамках Единого экономического пространства, участие в консультациях и переговорах по вопросам формирования ЕЭП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вопросам формирования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(регионоведение,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и реализации государственной политики по формированию Единого экономического пространства, участие в организации и координации работ по проведению переговоров по вопросам энергетики в рамках Единого экономического пространства и подготовке материалов к ним, осуществление других полномочий, определенных руководством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вопросам формирования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(регионоведение,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техническим наукам (информатика, машиностроение)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и реализации государственной политики по формированию Единого экономического пространства, участие в подготовке материалов к заседаниям консультативных комитетов по вопросам промышленной и агропромышленной политики, подготовка аналитических документов по вопросам формирования Единого экономического пространства, осуществление других полномочий, определенных руководством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вопросам формирования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(регионоведение,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техническим наукам (информатика, машиностроение)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и реализации государственной политики по формированию Единого экономического пространства, участие в подготовке материалов к заседаниям консультативных комитетов по вопросам промышленной и агропромышленной политики, подготовка аналитических документов по вопросам формирования Единого экономического пространства, осуществление других полномочий, определенных руководством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 вопросам формирования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(регионоведение,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и реализации государственной политики по формированию Единого экономического пространства, участие в реализации принятых решений по итогам заседаний Коллегии и Совета Евразийской экономической комиссии, направленных на реализацию соглашений, формирующих договорно-правовую базу Единого экономического пространства, участие в разработке и согласовании международных соглашений, направленных на развитие интеграции в рамках Единого экономического пространства, осуществление других полномочий, определенных руководством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 вопросам формирования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(регионоведение,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техническим наукам (информатика, машиностроение)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и реализации государственной политики по формированию Единого экономического пространства, участие в организации и проведении переговоров по вопросам макроэкономической, валютной политики, трудовой миграции, торговли услугами, регулирования финансовых рынков и интеллектуальной собственности в рамках Единого экономического пространства и подготовке материалов к ним, осуществление сбора и анализа сводной информации о заседаниях консультативных органов при Коллегии Евразийской экономической комиссии, рабочих (экспертных) групп, оформление документов Управления, согласно номенклатуре дел.</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анализа и мониторинга решений в рамках Таможенного союза и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определение задач и объема служебных полномочий своих подчиненных в соответствии с занимаемыми ими должностями, проведение анализа и мониторинга решений ЕЭК, разработка, рассмотрение и предоставление заключений к нормативно-правовым актам в пределах компетенции Управления, подготовка аналитических материалов, справок и информации по вопросам компетенции Управления, осуществление других полномочий, определяемых руководством Департамента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мониторинга решений в рамках Таможенного союза и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и мониторинга решений ЕЭК, по результатам проведенного анализа и мониторинга выработка предложений по формированию казахстанской позиции в рамках участия Казахстана в ТС, совершенствованию механизмов функционирования ТС и формированию Евразийского экономического союза, разработка, рассмотрение и предоставление заключений к нормативным правовым актам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мониторинга решений в рамках Таможенного союза и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и мониторинга решений и рекомендаций, а также проектов документов, принимаемых органами ТС и ЕЭП, по результатам проведенного анализа и мониторинга выработка предложений по совершенствованию деятельности государственных органов в рамках работы в сфере Евразийской экономической интеграции, а также формирования Евразийского экономического союза, подготовка аналитических материалов, справок и информации по вопросам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мониторинга решений в рамках Таможенного союза и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и мониторинга решений ЕЭК по вопросам ЕЭП, сравнительного анализа законодательства Сторон в рамках формирования ЕЭП, а также на предмет дальнейшей экономической интеграции, по результатам проведенного анализа и мониторинга выработка предложений по формированию казахстанской позиции в рамках участия Казахстана в ЕЭП, совершенствованию механизмов функционирования ЕЭП и формированию Евразийского экономического союза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мониторинга решений в рамках Таможенного союза и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и мониторинга решений ЕЭК по вопросам ЕЭП, сравнительного анализа законодательства Сторон в рамках формирования ЕЭП, а также на предмет дальнейшей экономической интеграции, по результатам проведенного анализа и мониторинга выработка предложений по формированию казахстанской позиции в рамках участия Казахстана в ЕЭП, совершенствованию механизмов функционирования ЕЭП и формированию Евразийского экономического союза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анализа и мониторинга решений в рамках Таможенного союза и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 и/или технические науки и технологии (информационные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углублению интеграции Республики Казахстан, а также по вопросам, в отношении которых ЕЭК вправе принимать решения, в том числе в рамках участия в рабочих органах ЕЭК, разработка, рассмотрение и предоставление заключений к нормативным правовым актам в пределах компетенции Управления, подготовка аналитических материалов, справок и информации по вопросам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анализа и мониторинга решений в рамках Таможенного союза и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 и/или технические науки и технологии (информационные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анализа информации, направляемой государственными органами в рамках прогнозно-аналитической работы в сфере Евразийской экономической интеграции, выработка предложений по совершенствованию механизмов анализа и мониторинга документов, принимаемых органами ТС и ЕЭП, анализ законодательства ТС и ЕЭП, а также формируемого Евразийского экономического союза и последующая выработка предложений по его совершенствованию</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анализа и мониторинга решений в рамках Таможенного союза и Единого экономического пространства Департамента международной экономической интеграции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и/или гуманитарные науки (международные отношения) и/или технические науки и технологии (информационные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и мониторинга решений ЕЭК по вопросам ЕЭП, сравнительного анализа законодательства Сторон в рамках формирования ЕЭП. Осуществление анализа информации, направляемой государственными органами в рамках прогнозно-аналитической работы. </w:t>
            </w:r>
          </w:p>
        </w:tc>
      </w:tr>
    </w:tbl>
    <w:bookmarkStart w:name="z21" w:id="16"/>
    <w:p>
      <w:pPr>
        <w:spacing w:after="0"/>
        <w:ind w:left="0"/>
        <w:jc w:val="left"/>
      </w:pPr>
      <w:r>
        <w:rPr>
          <w:rFonts w:ascii="Times New Roman"/>
          <w:b/>
          <w:i w:val="false"/>
          <w:color w:val="000000"/>
        </w:rPr>
        <w:t xml:space="preserve"> Департамент международного сотрудничества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Департаментом; участие в формировании государственной политики по развитию международного экономического сотрудничества РК с иностранными государствами, в рамках интеграционных объединений и международных организаций; взаимодействие с международными рейтинговыми агентствами; администрирование курируемых бюджетных программ; контроль документов.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директора при его отсутствии; участие в формировании государственной политики по развитию международного экономического сотрудничества РК с иностранными государствами, в рамках интеграционных объединений и международных организаций; взаимодействие с международными рейтинговыми агентствами; администрирование курируемых бюджетных программ; контроль документов.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внешних связей</w:t>
            </w:r>
          </w:p>
          <w:p>
            <w:pPr>
              <w:spacing w:after="20"/>
              <w:ind w:left="20"/>
              <w:jc w:val="both"/>
            </w:pPr>
            <w:r>
              <w:rPr>
                <w:rFonts w:ascii="Times New Roman"/>
                <w:b w:val="false"/>
                <w:i w:val="false"/>
                <w:color w:val="000000"/>
                <w:sz w:val="20"/>
              </w:rPr>
              <w:t>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Управлением; взаимодействие с уполномоченными государственными органами иностранными государствами, рейтинговыми агентствами; организация заседаний межправительственных комиссий РК с иностранными государствами, курируемых МНЭ; администрирование курируемых бюджетных программ; предоставление заключения к проектам международных договоров и НПА; организация международных встреч руководства МНЭ; координация работы Межведомственной комиссии по вопросам международной гуманитарной помощи.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внешних связей</w:t>
            </w:r>
          </w:p>
          <w:p>
            <w:pPr>
              <w:spacing w:after="20"/>
              <w:ind w:left="20"/>
              <w:jc w:val="both"/>
            </w:pPr>
            <w:r>
              <w:rPr>
                <w:rFonts w:ascii="Times New Roman"/>
                <w:b w:val="false"/>
                <w:i w:val="false"/>
                <w:color w:val="000000"/>
                <w:sz w:val="20"/>
              </w:rPr>
              <w:t>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гуманитарные науки (международные отношения, переводческое дело)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вопросах взаимодействия и взаимоотношений РК со странами, возложенными Руководителем управления, организация заседаний межправительственных комиссий, курируемых МНЭ; предоставление заключения к проектам международных договоров и НПА, организация встреч руководства Министерства, подготовка информации о ходе реализации задач Стратегического и Операционного планов; выполнение иных поручений руководства, находящимся в компетенции МНЭ.</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внешних связей</w:t>
            </w:r>
          </w:p>
          <w:p>
            <w:pPr>
              <w:spacing w:after="20"/>
              <w:ind w:left="20"/>
              <w:jc w:val="both"/>
            </w:pPr>
            <w:r>
              <w:rPr>
                <w:rFonts w:ascii="Times New Roman"/>
                <w:b w:val="false"/>
                <w:i w:val="false"/>
                <w:color w:val="000000"/>
                <w:sz w:val="20"/>
              </w:rPr>
              <w:t>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подготовке и проведении Астанинского экономического форума; участие в вопросах взаимодействия и взаимоотношений РК со странами, возложенными Руководителем управления; администрирование бюджетной программы, курируемой МНЭ; подготовка информации о ходе реализации общенациональных планов мероприятий по реализации ежегодных посланий Главы государства народу Казахстана; организация заседания межправительственных комиссий, курируемых МНЭ; организация встреч руководства МНЭ.</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внешних связей</w:t>
            </w:r>
          </w:p>
          <w:p>
            <w:pPr>
              <w:spacing w:after="20"/>
              <w:ind w:left="20"/>
              <w:jc w:val="both"/>
            </w:pPr>
            <w:r>
              <w:rPr>
                <w:rFonts w:ascii="Times New Roman"/>
                <w:b w:val="false"/>
                <w:i w:val="false"/>
                <w:color w:val="000000"/>
                <w:sz w:val="20"/>
              </w:rPr>
              <w:t>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и координация в вопросах взаимодействия и взаимоотношений с рейтинговыми агентствами; участие в вопросах взаимодействия и взаимоотношений РК со странами, возложенными Руководителем управления; подготовка заключений по проектам международных договоров и НПА; организация заседаний межправительственных комиссий, курируемых МНЭ; организация встреч руководства МНЭ; выполнение иных поручений руководителя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внешних связей</w:t>
            </w:r>
          </w:p>
          <w:p>
            <w:pPr>
              <w:spacing w:after="20"/>
              <w:ind w:left="20"/>
              <w:jc w:val="both"/>
            </w:pPr>
            <w:r>
              <w:rPr>
                <w:rFonts w:ascii="Times New Roman"/>
                <w:b w:val="false"/>
                <w:i w:val="false"/>
                <w:color w:val="000000"/>
                <w:sz w:val="20"/>
              </w:rPr>
              <w:t>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и координация в вопросах взаимодействия и взаимоотношений с рейтинговыми агентствами; участие в вопросах взаимодействия и взаимоотношений РК со странами, возложенными Руководителем управления; подготовка заключений по проектам международных договоров и НПА; организация заседаний межправительственных комиссий, курируемых МНЭ; организация встреч руководства МНЭ; выполнение иных поручений руководителя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внешних связей</w:t>
            </w:r>
          </w:p>
          <w:p>
            <w:pPr>
              <w:spacing w:after="20"/>
              <w:ind w:left="20"/>
              <w:jc w:val="both"/>
            </w:pPr>
            <w:r>
              <w:rPr>
                <w:rFonts w:ascii="Times New Roman"/>
                <w:b w:val="false"/>
                <w:i w:val="false"/>
                <w:color w:val="000000"/>
                <w:sz w:val="20"/>
              </w:rPr>
              <w:t>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и координация в вопросах взаимодействия и взаимоотношений с рейтинговыми агентствами; участие в вопросах взаимодействия и взаимоотношений РК со странами, возложенными Руководителем управления; подготовка заключений по проектам международных договоров и НПА; организация заседаний межправительственных комиссий, курируемых МНЭ; организация встреч руководства МНЭ; выполнение иных поручений руководителя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внешних связей</w:t>
            </w:r>
          </w:p>
          <w:p>
            <w:pPr>
              <w:spacing w:after="20"/>
              <w:ind w:left="20"/>
              <w:jc w:val="both"/>
            </w:pPr>
            <w:r>
              <w:rPr>
                <w:rFonts w:ascii="Times New Roman"/>
                <w:b w:val="false"/>
                <w:i w:val="false"/>
                <w:color w:val="000000"/>
                <w:sz w:val="20"/>
              </w:rPr>
              <w:t>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и координация в вопросах взаимодействия и взаимоотношений с рейтинговыми агентствами; участие в вопросах взаимодействия и взаимоотношений РК со странами, возложенными Руководителем управления; подготовка заключений по проектам международных договоров и НПА; организация заседаний межправительственных комиссий, курируемых МНЭ; организация встреч руководства МНЭ; выполнение иных поручений руководителя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внешних связей</w:t>
            </w:r>
          </w:p>
          <w:p>
            <w:pPr>
              <w:spacing w:after="20"/>
              <w:ind w:left="20"/>
              <w:jc w:val="both"/>
            </w:pPr>
            <w:r>
              <w:rPr>
                <w:rFonts w:ascii="Times New Roman"/>
                <w:b w:val="false"/>
                <w:i w:val="false"/>
                <w:color w:val="000000"/>
                <w:sz w:val="20"/>
              </w:rPr>
              <w:t>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и координация в вопросах взаимодействия и взаимоотношений с рейтинговыми агентствами; участие в вопросах взаимодействия и взаимоотношений РК со странами, возложенными Руководителем управления; подготовка заключений по проектам международных договоров и НПА; организация заседаний межправительственных комиссий, курируемых МНЭ; организация встреч руководства МНЭ; выполнение иных поручений руководителя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внешних связей</w:t>
            </w:r>
          </w:p>
          <w:p>
            <w:pPr>
              <w:spacing w:after="20"/>
              <w:ind w:left="20"/>
              <w:jc w:val="both"/>
            </w:pPr>
            <w:r>
              <w:rPr>
                <w:rFonts w:ascii="Times New Roman"/>
                <w:b w:val="false"/>
                <w:i w:val="false"/>
                <w:color w:val="000000"/>
                <w:sz w:val="20"/>
              </w:rPr>
              <w:t>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вопросах взаимодействия и взаимоотношений РК со странами, возложенными Руководителем управления; подготовка заключений по проектам международных договоров и НПА; организация заседаний межправительственных комиссий, курируемых МНЭ; организация встреч руководства МНЭ; выполнение иных поручений руководителя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внешних связей</w:t>
            </w:r>
          </w:p>
          <w:p>
            <w:pPr>
              <w:spacing w:after="20"/>
              <w:ind w:left="20"/>
              <w:jc w:val="both"/>
            </w:pPr>
            <w:r>
              <w:rPr>
                <w:rFonts w:ascii="Times New Roman"/>
                <w:b w:val="false"/>
                <w:i w:val="false"/>
                <w:color w:val="000000"/>
                <w:sz w:val="20"/>
              </w:rPr>
              <w:t>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гуманитарные науки (международные отношения)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вопросах взаимодействия и взаимоотношений РК со странами, возложенными Руководителем управления; подготовка заключений по проектам международных договоров и НПА; организация заседаний межправительственных комиссий, курируемых МНЭ; организация встреч руководства МНЭ; выполнение иных поручений руководителя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сотрудничества с интеграционными объединениями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международное право) и/или гуманитарные науки (международные отношения,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Управлением, определение задач и объема служебных полномочий своих подчиненных в соответствии с занимаемыми ими должностями; организация и координация работы сотрудников Управления в формировании и реализации государственной политики по развитию торгово-экономических отношений Республики Казахстан с ЕС, СНГ, ШОС, СВМДА, ОИС, ОЭС, ССТГ, TIFA, ВЭФ и др. Координация работы по организации международных встреч и зарубежных командировок руководства МНЭ; выполнение иных поручений руководства, находящихся в компетенции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сотрудничества с интеграционными объединениями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p>
            <w:pPr>
              <w:spacing w:after="20"/>
              <w:ind w:left="20"/>
              <w:jc w:val="both"/>
            </w:pPr>
            <w:r>
              <w:rPr>
                <w:rFonts w:ascii="Times New Roman"/>
                <w:b w:val="false"/>
                <w:i w:val="false"/>
                <w:color w:val="000000"/>
                <w:sz w:val="20"/>
              </w:rPr>
              <w:t>
19-2-3</w:t>
            </w:r>
          </w:p>
          <w:p>
            <w:pPr>
              <w:spacing w:after="20"/>
              <w:ind w:left="20"/>
              <w:jc w:val="both"/>
            </w:pPr>
            <w:r>
              <w:rPr>
                <w:rFonts w:ascii="Times New Roman"/>
                <w:b w:val="false"/>
                <w:i w:val="false"/>
                <w:color w:val="000000"/>
                <w:sz w:val="20"/>
              </w:rPr>
              <w:t>
19-2-4</w:t>
            </w:r>
          </w:p>
          <w:p>
            <w:pPr>
              <w:spacing w:after="20"/>
              <w:ind w:left="20"/>
              <w:jc w:val="both"/>
            </w:pPr>
            <w:r>
              <w:rPr>
                <w:rFonts w:ascii="Times New Roman"/>
                <w:b w:val="false"/>
                <w:i w:val="false"/>
                <w:color w:val="000000"/>
                <w:sz w:val="20"/>
              </w:rPr>
              <w:t>
19-2-5</w:t>
            </w:r>
          </w:p>
          <w:p>
            <w:pPr>
              <w:spacing w:after="20"/>
              <w:ind w:left="20"/>
              <w:jc w:val="both"/>
            </w:pPr>
            <w:r>
              <w:rPr>
                <w:rFonts w:ascii="Times New Roman"/>
                <w:b w:val="false"/>
                <w:i w:val="false"/>
                <w:color w:val="000000"/>
                <w:sz w:val="20"/>
              </w:rPr>
              <w:t>
19-2-6</w:t>
            </w:r>
          </w:p>
          <w:p>
            <w:pPr>
              <w:spacing w:after="20"/>
              <w:ind w:left="20"/>
              <w:jc w:val="both"/>
            </w:pPr>
            <w:r>
              <w:rPr>
                <w:rFonts w:ascii="Times New Roman"/>
                <w:b w:val="false"/>
                <w:i w:val="false"/>
                <w:color w:val="000000"/>
                <w:sz w:val="20"/>
              </w:rPr>
              <w:t>
19-2-7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и бизнес (экономика, менеджмент, учет и аудит, финансы, государственное и местное управление, маркетинг, мировая экономика, регионоведение) и/или гуманитарные науки (международные отношения, переводческое дело) и/или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реализации государственной политики по развитию торгово-экономических отношений Республики Казахстан с ЕС, ШОС и других региональных интеграционных объединений; организация встреч руководства МНЭ с представителями курируемых иностранных государств и подготовка материалов; организация зарубежных командировок руководства; Участие в формировании и реализации государственной политики по развитию торгово-экономических отношений Республики Казахстан в рамках СНГ, СВМДА, ССТГ и других региональных интеграционных объединений; организация встреч руководства МНЭ с представителями курируемых иностранных государств и подготовка материалов; организация зарубежных командировок руководства; подготовка аналитических материалов, справок и информации по вопросам компетенции Управления, выполнение иных поручений руководства, находящихся в компетенции Министерства.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сотрудничества с интеграционными объединениями Департамента международного сотрудничества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и бизнес (экономика, менеджмент, учет и аудит, финансы, государственное и местное управление, маркетинг, мировая экономика, регионоведение) и/или гуманитарные науки (международные отношения, переводческое дело)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государственной политики по развитию торгово-экономических отношений Республики Казахстан с ОИС, ОЭС, TIFA, а также ВЭФ; организация встреч руководства МНЭ с представителями курируемых иностранных государств и подготовка материалов; организация зарубежных командировок руководства; подготовка аналитических материалов, справок и информации по вопросам компетенции Управления, выполнение иных поручений руководства, находящихся в компетенции Министерства.</w:t>
            </w:r>
          </w:p>
        </w:tc>
      </w:tr>
    </w:tbl>
    <w:bookmarkStart w:name="z22" w:id="17"/>
    <w:p>
      <w:pPr>
        <w:spacing w:after="0"/>
        <w:ind w:left="0"/>
        <w:jc w:val="left"/>
      </w:pPr>
      <w:r>
        <w:rPr>
          <w:rFonts w:ascii="Times New Roman"/>
          <w:b/>
          <w:i w:val="false"/>
          <w:color w:val="000000"/>
        </w:rPr>
        <w:t xml:space="preserve"> Департамент бюджетной политики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Квалификационные требования </w:t>
            </w:r>
          </w:p>
          <w:p>
            <w:pPr>
              <w:spacing w:after="20"/>
              <w:ind w:left="20"/>
              <w:jc w:val="both"/>
            </w:pPr>
            <w:r>
              <w:rPr>
                <w:rFonts w:ascii="Times New Roman"/>
                <w:b w:val="false"/>
                <w:i w:val="false"/>
                <w:color w:val="000000"/>
                <w:sz w:val="20"/>
              </w:rPr>
              <w:t>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финансы, государственное и местное управление) и/или юридическое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координация деятельности Департамента по прогнозированию бюджетных параметров и показателей Национального фонда, разработке предложений по формированию бюджетной политики, политики межбюджетных отношений, предложений по развитию бюджетной системы и совершенствованию бюджетного законодательства; участие в подготовке проектов законодательных и иных нормативных правовых актов.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бизнеса (экономика, финансы, государственное и местное управление) и/или юридическое (юриспруденция) и/или гуманитарные науки (международные отношения)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Управления бюджетной политики и Управления методологии развития бюджетной системы; организация формирования и совершенствования бюджетной политики и политик Национального фонда; организация методологического обеспечения совершенствованию и развития бюджетной системы; организация разработки проектов законодательных и иных нормативных правовых актов по бюджетной политике и методологии развития бюджетной системы; осуществление иных функций в соответствии с законодательством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Координация деятельности Управления межбюджетных отношений и Управления бюджетного прогнозирования и анализа. Организация работ по выработке предложений по определению основных направлений политики в области межбюджетных отношений, определению размеров межбюджетных трансфертов общего характера. Осуществление анализа и прогнозирования бюджетных параметров. Организация осуществления прогноза поступлений, расходов, дефицита, ненефтяного дефицита республиканского, государственного и консолидированного бюджета.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бюджетного прогнозирования и анализа</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и координация деятельности Управления; выполнение организационно-административных работ; организация и ведение работы по осуществлению анализа и прогнозирования показателей республиканского, государственного, консолидированного бюджета и Национального фонда Республики Казахстан; осуществление иных функций в соответствии с законодательством Республики Казахстан.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бюджетного прогнозирования и анализа</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разработке прогноза социально-экономического развития Республики Казахстан на пятилетний период; оценивает влияние изменений в бюджетном, налоговом и таможенном законодательстве на параметры республиканского, государственного, консолидированного бюджета и Национального фонда Республики Казахстан; прогнозирует основные параметры (поступления, расходы, дефицит, ненефтяной дефицит) республиканского, государственного, консолидированного бюджета и Национального фонда Республики Казахстан на средне и долгосрочный период; выполняет иные функции, возложенные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бюджетного прогнозирования и анализа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анализ показателей республиканского, государственного, консолидированного бюджета и Национального фонда Республики Казахстан; участвует в совершенствовании методологии, подготовка аналитической информации о прогнозах бюджетных параметров; анализирует мировой опыт прогнозирования параметров бюджета; выполняет иные функции, возложенные на него руководством в пределах компетенции Управления.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бюджетного прогнозирования и анализа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проект Закона Республики Казахстан "О гарантированном трансферте из Национального фонда Республики Казахстан на трехлетний период", а также о внесении изменений в закон "О гарантированном трансферте из Национального фонда Республики Казахстан на трехлетний период"; осуществляет подготовку проектов докладов, материалов для руководства по вопросам, входящим в компетенцию Управления; участвует в совершенствовании системы государственного планирования и бюджетного законодательства; выполняет иные функции, возложенные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бюджетного прогнозирования и анализа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20-1-6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рассмотрении проектов законов о республиканском бюджете на предстоящий трехлетний период, о внесении изменений и дополнений в закон о республиканском бюджете на предстоящий трехлетний период и соответствующих проектов решений Правительства Республики Казахстан; обеспечивает подготовку аналитических и справочных материалов, докладов, информации, заключений, презентационных материалов показателей бюджета (государственного и республиканского бюджетов) в текущем году и прогноз на трехлетний период; выполняет иные функции, возложенные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бюджетного прогнозирования и анализа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аналитической информации по анализу и прогнозу бюджетных параметров, Национального фонда Республики Казахстан; обеспечивает подготовку аналитических и справочных материалов, докладов, информации, заключений, презентационных материалов показателей бюджета (государственного и республиканского бюджетов) в текущем году и прогноз на трехлетний период; участвует в разработке прогноза социально-экономического развития Республики Казахстан на пятилетний период; выполняет иные функции, возложенные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бюджетной политики</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и координация деятельности Управления; обеспечение разработки основных направлений бюджетной политики и политики формирования и использования Национального фонда; обеспечение рассмотрения стратегических и программных документов, проектов законодательных и нормативных правовых актов, проектов стратегических планов (проектов изменений и дополнений) и проектов бюджетных программ центральных государственных органов на соответствие бюджетной политике Республики Казахстан; обеспечение своевременной подготовки аналитических и информационных материалов и докладов, рассмотрении писем и обращений физических и юридических лиц в пределах компетенции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бюджетной политики</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основные направления бюджетной политики и политики по формированию и использованию средств Национального фонда на среднесрочный и долгосрочный периоды; рассматривает проекты стратегических и программных документов, законодательных и нормативных правовых актов, проектов стратегических планов (проектов изменений и дополнений) и бюджетных программ центральных государственных органов на соответствие бюджетной политике Республики Казахстан; анализирует и разрабатывает предложения по совершенствованию бюджетной политики и бюджетного законодательства; анализирует и обобщает информацию по международному опыту проведения бюджетной политики; участвует в подготовке аналитических и справочных материалов, докладов по бюджетной политике на среднесрочный и долгосрочный периоды; выполняет иные функции, возложенные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бюджетной политики</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основные направления бюджетной политики и политики по формированию и использованию средств Национального фонда на среднесрочный и долгосрочный периоды; рассматривает проекты стратегических и программных документов, законодательных и нормативных правовых актов, проектов стратегических планов (проектов изменений и дополнений) и бюджетных программ центральных государственных органов на соответствие бюджетной политике Республики Казахстан; анализирует и разрабатывает предложения по совершенствованию бюджетной политики и бюджетного законодательства; анализирует и обобщает информацию по международному опыту проведения бюджетной политики; участвует в подготовке аналитических и справочных материалов, докладов по бюджетной политике на среднесрочный и долгосрочный периоды; выполняет иные функции, возложенные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бюджетной политики</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основные направления бюджетной политики и политики по формированию и использованию средств Национального фонда на среднесрочный и долгосрочный периоды; рассматривает проекты стратегических и программных документов, законодательных и нормативных правовых актов, проектов стратегических планов (проектов изменений и дополнений) и бюджетных программ центральных государственных органов на соответствие бюджетной политике Республики Казахстан; анализирует и разрабатывает предложения по совершенствованию бюджетной политики и бюджетного законодательства; анализирует и обобщает информацию по международному опыту проведения бюджетной политики; участвует в подготовке аналитических и справочных материалов, докладов по бюджетной политике на среднесрочный и долгосрочный периоды; выполняет иные функции, возложенные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бюджетной политики</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основные направления бюджетной политики и политики по формированию и использованию средств Национального фонда на среднесрочный и долгосрочный периоды; рассматривает проекты стратегических и программных документов, законодательных и нормативных правовых актов, проектов стратегических планов (проектов изменений и дополнений) и бюджетных программ центральных государственных органов на соответствие бюджетной политике Республики Казахстан; анализирует и разрабатывает предложения по совершенствованию бюджетной политики и бюджетного законодательства; анализирует и обобщает информацию по международному опыту проведения бюджетной политики; участвует в подготовке аналитических и справочных материалов, докладов по бюджетной политике на среднесрочный и долгосрочный периоды; выполняет иные функции, возложенные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бюджетной политики</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учет и аудит, финансы, менеджмент,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формировании бюджетной политики на среднесрочный и долгосрочный периоды; участвует в рассмотрении проектов стратегических планов (проектов изменений и дополнений) и проектов бюджетных программ центральных государственных органов на соответствие бюджетной политике Республики Казахстан, в формировании проекта республиканского бюджета; участвует в подготовке аналитических и справочных материалов, докладов по бюджетной политике на среднесрочный и долгосрочный периоды; выполняет иные функции, возложенные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бюджетной политики</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учет и аудит, финансы, менеджмент,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формировании бюджетной политики на среднесрочный и долгосрочный периоды; участвует в рассмотрении проектов стратегических планов (проектов изменений и дополнений) и проектов бюджетных программ центральных государственных органов на соответствие бюджетной политике Республики Казахстан, в формировании проекта республиканского бюджета; участвует в подготовке аналитических и справочных материалов, докладов по бюджетной политике на среднесрочный и долгосрочный периоды; выполняет иные функции, возложенные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межбюджетных отношений</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и координация деятельности Управления, выполнение организационно-административных работ. Выработка предложений по методике расчетов трансфертов общего характера, разработка проекта Закона Республики Казахстан об объемах трансфертов общего характера между республиканским и областными бюджетами, бюджетами города республиканского значения, столицы на среднесрочный период. Определение обязанностей и полномочий работников Управления и/или осуществление контроля над исполнением документов находящихся в Управлении.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межбюджетных отношений</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определению политики по межбюджетным отношениям. Определение размеров трансфертов общего характера и их согласование с соответствующими государственными органами. Участие в рассмотрении проектов программ развития территорий.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межбюджетных отношений</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Закона Республики Казахстан об объемах трансфертов общего характера между республиканским и областными бюджетами, бюджетами города республиканского значения, столицы на среднесрочный период. Участие в определении размеров межбюджетных трансфертов общего характера с учетом прогнозных параметров местных бюджетов. Участие в рассмотрении проектов программ развития территорий.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межбюджетных отношений</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совершенствованию законодательства касательно местного государственного управления и местного самоуправления. Участие в разработке проекта Закона Республики Казахстан об объемах трансфертов общего характера между республиканским и областными бюджетами, бюджетами города республиканского значения, столицы на среднесрочный период. Участие в рассмотрении проектов программ развития территорий.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межбюджетных отношений</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размеров межбюджетных трансфертов общего характера с учетом прогнозных параметров местных бюджетов. Участие в выработке предложений по совершенствованию деятельности местных исполнительных органов по вопросам формирования и исполнения местных бюджетов.</w:t>
            </w:r>
          </w:p>
          <w:p>
            <w:pPr>
              <w:spacing w:after="20"/>
              <w:ind w:left="20"/>
              <w:jc w:val="both"/>
            </w:pPr>
            <w:r>
              <w:rPr>
                <w:rFonts w:ascii="Times New Roman"/>
                <w:b w:val="false"/>
                <w:i w:val="false"/>
                <w:color w:val="000000"/>
                <w:sz w:val="20"/>
              </w:rPr>
              <w:t>
Свод и анализ информации по вопросам межбюджетных отношений. Участие в рассмотрении проектов программ развития территорий.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межбюджетных отношений</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определении размеров межбюджетных трансфертов общего характера с учетом прогнозных параметров местных бюджетов. Участие в выработке предложений по совершенствованию деятельности местных исполнительных органов по вопросам формирования и исполнения местных бюджетов.</w:t>
            </w:r>
          </w:p>
          <w:p>
            <w:pPr>
              <w:spacing w:after="20"/>
              <w:ind w:left="20"/>
              <w:jc w:val="both"/>
            </w:pPr>
            <w:r>
              <w:rPr>
                <w:rFonts w:ascii="Times New Roman"/>
                <w:b w:val="false"/>
                <w:i w:val="false"/>
                <w:color w:val="000000"/>
                <w:sz w:val="20"/>
              </w:rPr>
              <w:t>
Свод и анализ информации по вопросам межбюджетных отношений. Участие в рассмотрении проектов программ развития территорий.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межбюджетных отношений</w:t>
            </w:r>
          </w:p>
          <w:p>
            <w:pPr>
              <w:spacing w:after="20"/>
              <w:ind w:left="20"/>
              <w:jc w:val="both"/>
            </w:pPr>
            <w:r>
              <w:rPr>
                <w:rFonts w:ascii="Times New Roman"/>
                <w:b w:val="false"/>
                <w:i w:val="false"/>
                <w:color w:val="000000"/>
                <w:sz w:val="20"/>
              </w:rPr>
              <w:t>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рассмотрении проектов программ развития территорий. Участие в определении размеров межбюджетных трансфертов общего характера с учетом прогнозных параметров местных бюджетов. Участие в разработке проекта Закона Республики Казахстан об объемах трансфертов общего характера между республиканским и областными бюджетами, бюджетами города республиканского значения, столицы на среднесрочный период.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методологии развития бюджетной системы Департамента бюджетной политики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права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за деятельностью Управления; обеспечение методологического обеспечения функционирования бюджетной системы; обеспечение выработки предложений по методологии совершенствования и развития бюджетной системы; обеспечение разработки законодательных и нормативных правовых актов по методологии бюджетной системы; обеспечение методической и консультативной работы с администраторами бюджетных программ; выполнение иных поручений и заданий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методологии развития бюджетной системы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p>
            <w:pPr>
              <w:spacing w:after="20"/>
              <w:ind w:left="20"/>
              <w:jc w:val="both"/>
            </w:pPr>
            <w:r>
              <w:rPr>
                <w:rFonts w:ascii="Times New Roman"/>
                <w:b w:val="false"/>
                <w:i w:val="false"/>
                <w:color w:val="000000"/>
                <w:sz w:val="20"/>
              </w:rPr>
              <w:t>
20-4-3</w:t>
            </w:r>
          </w:p>
          <w:p>
            <w:pPr>
              <w:spacing w:after="20"/>
              <w:ind w:left="20"/>
              <w:jc w:val="both"/>
            </w:pPr>
            <w:r>
              <w:rPr>
                <w:rFonts w:ascii="Times New Roman"/>
                <w:b w:val="false"/>
                <w:i w:val="false"/>
                <w:color w:val="000000"/>
                <w:sz w:val="20"/>
              </w:rPr>
              <w:t>
20-4-4</w:t>
            </w:r>
          </w:p>
          <w:p>
            <w:pPr>
              <w:spacing w:after="20"/>
              <w:ind w:left="20"/>
              <w:jc w:val="both"/>
            </w:pPr>
            <w:r>
              <w:rPr>
                <w:rFonts w:ascii="Times New Roman"/>
                <w:b w:val="false"/>
                <w:i w:val="false"/>
                <w:color w:val="000000"/>
                <w:sz w:val="20"/>
              </w:rPr>
              <w:t>
20-4-5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права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предложений по методологии, по совершенствованию и развитию бюджетной системы; разработка законодательных и нормативных правовых актов по методологии развития бюджетной системы; обеспечение методической и консультативной работы с администраторами республиканских бюджетных программ; обеспечение своевременной подготовки материалов и заключений по поручениям Президента Республики Казахстан, Правительства Республики Казахстан и руководства Министерства, Департамента. Выполнение иных поручений и заданий руководства.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методологии развития бюджетной системы Департамента бюджетной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права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совершенствованию бюджетной системы, разработке законодательных и нормативных правовых актов по методологии развития бюджетной системы; обеспечение своевременной подготовки ответов по письмам и обращениям физических и юридических лиц; выполнение иных поручений и заданий руководства. </w:t>
            </w:r>
          </w:p>
        </w:tc>
      </w:tr>
    </w:tbl>
    <w:bookmarkStart w:name="z23" w:id="18"/>
    <w:p>
      <w:pPr>
        <w:spacing w:after="0"/>
        <w:ind w:left="0"/>
        <w:jc w:val="left"/>
      </w:pPr>
      <w:r>
        <w:rPr>
          <w:rFonts w:ascii="Times New Roman"/>
          <w:b/>
          <w:i w:val="false"/>
          <w:color w:val="000000"/>
        </w:rPr>
        <w:t xml:space="preserve"> Департамент налоговой и таможенной политики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государственное и местное управление) и/или юридическое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координация деятельности Департамента, участие в разработке предложений по формированию налоговой и таможенной политики и осуществление анализа и прогнозирования налоговых и неналоговых поступлений, участие в разработке предложений по совершенствованию налогового и таможенного законодательства, участие в подготовке проектов законодательных и иных нормативных правовых актов, связанных с налоговым и таможенным законодательством, участие в разработке проектов нормативных правовых актов по вопросам недропользования в пределах компетенции, осуществление иных функций в соответствии с законодательством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(экономика, финансы, государственное и местное управление) и/или юридическое (юриспруденция) и/или гуманитарные науки (международные отношения)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Управления анализа и прогнозирования налоговых и неналоговых поступлений и Управления таможенной политики, участие в разработке предложений по совершенствованию таможенной политики и осуществление анализа и прогнозирования налоговых и неналоговых поступлений, организовывать и вести работу по совершенствованию таможенной политики Республики Казахстан, осуществление иных функций в соответствии с законодательством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(экономика, финансы, государственное и местное управление) и/или юридическое (юриспруденция) и/или гуманитарные науки (международные отношения)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Управления налоговой политики и Управления экспертизы контрактов на недропользование, участие в разработке предложений по совершенствованию налогового законодательства, участие в подготовке проектов законодательных и иных нормативных правовых актов, связанных с налоговым законодательством, участие в разработке проектов нормативных правовых актов по вопросам недропользования в пределах компетенции, организовывать и вести работу по совершенствованию налоговой политики Республики Казахстан, осуществление иных функций в соответствии с законодательством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налоговой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и планирование работы Управления, обеспечение единства налоговой политики Республики Казахстан, взаимосвязи и взаимоувязки отдельных видов налогов и обязательных платежей в бюджет, стройности и целостности общих положений и принципов налогообложения, организация и ведение работы по совершенствованию налоговой политики Республики Казахстан, внесению изменений и дополнений в Налоговый кодекс и другие нормативные правовые акты по вопросам налогообложения, своевременная и качественная подготовка информации по вопросам касающихся общих положений и принципов налоговой политики, осуществление иных функций в соответствии с законодательством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налоговой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работы по совершенствованию налоговой политики в части налогообложения недропользователей, участие в работе по вопросам, совершенствования контроля трансфертного ценообразования и международного налогообложения, выполнение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налоговой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работы по совершенствованию налоговой политики в части налога на добавленную стоимость, акцизов, специальных налоговых режимов, выполнение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налоговой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работы по совершенствованию налоговой политики в части корпоративного подоходного налога, индивидуального подоходного налога, социального налога, отчислений в пенсионный фонд, социальные отчисления, а также налоговое администрирование по указанным налогам, выполнение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налоговой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работы по совершенствованию налоговой политики по международному налогообложению, трансфертному ценообразованию, специальных экономических зон, </w:t>
            </w:r>
          </w:p>
          <w:p>
            <w:pPr>
              <w:spacing w:after="20"/>
              <w:ind w:left="20"/>
              <w:jc w:val="both"/>
            </w:pPr>
            <w:r>
              <w:rPr>
                <w:rFonts w:ascii="Times New Roman"/>
                <w:b w:val="false"/>
                <w:i w:val="false"/>
                <w:color w:val="000000"/>
                <w:sz w:val="20"/>
              </w:rPr>
              <w:t>
выполнение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налоговой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работы по совершенствованию налоговой политики по международному налогообложению, трансфертному ценообразованию, специальных экономических зон, налога на игорный бизнес, выполнение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налоговой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работы по совершенствованию налоговой политики по международному налогообложению, трансфертному ценообразованию, специальных экономических зон, налога на игорный бизнес, выполнение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налоговой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работы по совершенствованию налоговой политики в части земельного налога, налога на транспортные средства, налога на имущество, налога на игорный бизнес, фиксированного налога, выполнение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налоговой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работы по совершенствованию налоговой политики в части сборов, плат, государственные пошлины,</w:t>
            </w:r>
          </w:p>
          <w:p>
            <w:pPr>
              <w:spacing w:after="20"/>
              <w:ind w:left="20"/>
              <w:jc w:val="both"/>
            </w:pPr>
            <w:r>
              <w:rPr>
                <w:rFonts w:ascii="Times New Roman"/>
                <w:b w:val="false"/>
                <w:i w:val="false"/>
                <w:color w:val="000000"/>
                <w:sz w:val="20"/>
              </w:rPr>
              <w:t>
выполнение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налоговой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"О борьбе с коррупцией",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работы по совершенствованию налоговой политики в части сборов, плат, выполнение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анализа и прогнозирования налоговых и неналоговых поступлений</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менеджмент,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анализу, оценке и прогнозированию поступлений доходов консолидированного бюджета, в том числе республиканского, местных бюджетов и поступлений в Национальный фонд в разрезе специфик Единой бюджетной классификации на плановый период, по текущей оценке поступлений доходов в консолидированный бюджет, выработка предложений по совершенствованию Методики прогнозирования поступлений в бюджет, участие в разработке предложений по совершенствованию бюджетного законодательства, рассмотрение проектов законодательных и других нормативных правовых актов, осуществление иных функций, касающихся деятельности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прогнозирования налоговых и неналоговых поступлений</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менеджмент,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Прогнозирование поступлений от недропользователей в республиканский бюджет и поступлений от организаций нефтяного сектора в Национальный фонд Республики Казахстан в разрезе специфик Единой бюджетной классификации на плановый период, проведение анализа и оценки поступлений в бюджет и в Национальный фонд Республики Казахстан, совершенствование Методики прогнозирования поступлений в бюджет, разработка и участие в согласовании проектов нормативных правовых актов, рассмотрение обращений и писем граждан и исполнение иных документов, касающихся деятельности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прогнозирования налоговых и неналоговых поступлений</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менеджмент,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Прогнозирование поступлений корпоративного подоходного налога, налога на добавленную стоимость и налогов на международную торговлю и операции в республиканский бюджет в разрезе специфик Единой бюджетной классификации на плановый период, проведение анализа и оценки поступлений указанных налогов в республиканский бюджет, совершенствование Методики прогнозирования поступлений в бюджет, разработка и участие в согласовании проектов нормативных правовых актов, рассмотрение обращений и писем граждан и исполнение иных документов, касающихся деятельности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прогнозирования налоговых и неналоговых поступлений</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менеджмент,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Прогнозирование поступлений акцизов, индивидуального подоходного налога, социального налога, налога на игорный бизнес, фиксированного налога в республиканский и в местные бюджеты в разрезе специфик Единой бюджетной классификации на плановый период, разработка механизма определения прогноза фонда заработной платы на плановый период, проведение анализа и оценки поступлений указанных налогов в республиканский и местные бюджеты, совершенствование Методики прогнозирования поступлений в бюджет, разработка и участие в согласовании проектов нормативных правовых актов, рассмотрение обращений и писем граждан и исполнение иных документов, касающихся деятельности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прогнозирования налоговых и неналоговых поступлений</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менеджмент,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доходов консолидированного бюджета на плановый период по различным сценариям развития экономики, координация работы по подготовке материалов (пояснительная записка, аналитические таблицы, слайды) по прогнозированию доходов консолидированного бюджета на плановый период, подготовка сравнительных аналитических материалов (сводных таблиц, слайдов) по прогнозным показателям и оценке поступлений доходов консолидированного бюджета, подготовка материалов по пофакторному анализу изменений прогнозируемых и фактических поступлений доходов в сравнении с предыдущим годом, разработка и участие в согласовании проектов нормативных правовых актов, рассмотрение обращений и писем граждан и исполнение иных документов, касающихся деятельности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анализа и прогнозирования налоговых и неналоговых поступлений</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менеджмент,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Прогнозирование налогов на собственность, плат за использование природных и других ресурсов, сборов за введение предпринимательской и профессиональной деятельности, государственной пошлины в республиканский и в местные бюджеты в разрезе специфик Единой бюджетной классификации на плановый период, проведение анализа и оценки поступлений указанных налогов и платежей в республиканский и местные бюджеты, совершенствование Методики прогнозирования поступлений в бюджет, разработка и участие в согласовании проектов нормативных правовых актов, рассмотрение обращений и писем граждан и исполнение иных документов, касающихся деятельности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анализа и прогнозирования налоговых и неналоговых поступлений</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менеджмент,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Прогнозирование неналоговых поступлений и поступлений от продажи основного капитала в республиканский и в местные бюджеты в разрезе специфик Единой бюджетной классификации на плановый период, проведение анализа и оценки указанных поступлений в республиканский и местные бюджеты, совершенствование Методики прогнозирования поступлений в бюджет, разработка и участие в согласовании проектов нормативных правовых актов, рассмотрение обращений и писем граждан и исполнение иных документов, касающихся деятельности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таможенной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государственное и местное управление) и/или право (юриспруденция,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обеспечение единства таможенной политики Республики Казахстан, стройности и целостности общих положений и принципов таможенного администрирования и оказание содействия в реализации единой торговой политики Таможенного союза, организация и ведение работы по совершенствованию таможенного законодательства в Республике Казахстан, осуществление иных функций в соответствии с законодательством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таможенной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государственное и местное управление) и/или право (юриспруденция,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 по совершенствованию таможенной политики в части проведения таможенного контроля, таможенных проверок, прибытия и убытия товаров, хранения, выпуска, помещения под таможенные процедуры и обращение в собственность государства товаров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таможенной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государственное и местное управление) и/или право (юриспруденция,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 по совершенствованию таможенной политики в части ведения Товарной номенклатуры внешнеэкономической деятельности таможенного союза, классификации, страны происхождения, таможенной стоимости товаров, таможенных платежей и налогов и льгот по ним, их исчисления, обеспечения, возврата, взыскания задолженности, обжалования уведомлений о погашении, исполнение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таможенной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государственное и местное управление) и/или право (юриспруденция,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 по совершенствованию таможенной политики в части взаимоотношений с иными государственными органами, участниками внешнеэкономической деятельности и с лицами, осуществляющими деятельность в сфере таможенного дела, таможенной статистики, информирования и консультирования, системы управления рисками, уполномоченного экономического оператора, совершения таможенных операций в отношении припасов и товаров, пересылаемых в международных почтовых отправлениях, а также перемещаемых отдельными категориями иностранных лиц, задержания товаров и документов на них, выполнение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таможенной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государственное и местное управление) и/или право (юриспруденция,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 по совершенствованию таможенной политики в части особенностей перемещения товаров для личного пользования, совершения таможенных операций в отношении припасов и товаров, пересылаемых в международных почтовых отправлениях, а также перемещаемых отдельными категориями иностранных лиц, задержания товаров и документов на них, выполнение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таможенной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государственное и местное управление) и/или право (юриспруденция,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 по совершенствованию таможенной политики в части особенностей перемещения товаров для личного пользования, совершения таможенных операций в отношении припасов и товаров, пересылаемых в международных почтовых отправлениях, а также перемещаемых отдельными категориями иностранных лиц, задержания товаров и документов на них, выполнение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таможенной политики</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государственное и местное управление) и/или право (юриспруденция,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 по совершенствованию таможенной политики в части защиты прав на объекты интеллектуальной собственности, перемещения товаров трубопроводным транспортом и линиями электропередачи, а также транспортных средств международных перевозок при осуществлении международных перевозок товаров, пассажиров и багажа, выполнение иных функций, возложенных на него руководством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экспертизы контрактов на недропользование</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 /или технические науки и технологии (горное дело, нефтегазовое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и координация деятельности Управления, выполнение организационно-административных работ, обеспечение руководства разработкой методик, планов, инструкций, участие в разработке проектов нормативных правовых актов по вопросам недропользования в пределах компетенции, участие в подготовке проектов законодательных и иных нормативных правовых актов, разрабатываемых министерством и иными государственными органами, по вопросам, входящим в компетенцию Управления, руководство проведением экономической экспертизы контрактов недропользователей,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экспертизы контрактов на недропользование</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p>
            <w:pPr>
              <w:spacing w:after="20"/>
              <w:ind w:left="20"/>
              <w:jc w:val="both"/>
            </w:pPr>
            <w:r>
              <w:rPr>
                <w:rFonts w:ascii="Times New Roman"/>
                <w:b w:val="false"/>
                <w:i w:val="false"/>
                <w:color w:val="000000"/>
                <w:sz w:val="20"/>
              </w:rPr>
              <w:t>
21-4-3</w:t>
            </w:r>
          </w:p>
          <w:p>
            <w:pPr>
              <w:spacing w:after="20"/>
              <w:ind w:left="20"/>
              <w:jc w:val="both"/>
            </w:pPr>
            <w:r>
              <w:rPr>
                <w:rFonts w:ascii="Times New Roman"/>
                <w:b w:val="false"/>
                <w:i w:val="false"/>
                <w:color w:val="000000"/>
                <w:sz w:val="20"/>
              </w:rPr>
              <w:t>
21-4-4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 /или технические науки и технологии (горное дело, нефтегазовое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информации по опыту государств дальнего и ближнего зарубежья в отношении деятельности недропользователей, участие в подготовке и подготовка проектов нормативных правовых актов, разрабатываемых министерством и иными государственными органами, по вопросам, входящим в компетенцию Управления, проведение экономической экспертизы контрактов на недропользование, сбор, обработка, анализ и подготовка разъяснений по вопросам, входящим в компетенцию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экспертизы контрактов на недропользование</w:t>
            </w:r>
          </w:p>
          <w:p>
            <w:pPr>
              <w:spacing w:after="20"/>
              <w:ind w:left="20"/>
              <w:jc w:val="both"/>
            </w:pPr>
            <w:r>
              <w:rPr>
                <w:rFonts w:ascii="Times New Roman"/>
                <w:b w:val="false"/>
                <w:i w:val="false"/>
                <w:color w:val="000000"/>
                <w:sz w:val="20"/>
              </w:rPr>
              <w:t>
Департамента налоговой и таможенной политики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 /или технические науки и технологии (горное дело, нефтегазовое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подготовке проектов нормативных правовых актов, разрабатываемых министерством и иными государственными органами, по вопросам, входящим в компетенцию Управления, проведение экономической экспертизы контрактов на недропользование, сбор, обработка, анализ и подготовка разъяснений по вопросам, входящим в компетенцию Управления, переписка с министерствами, ведомствами, Акимами областей и хозяйствующими субъектами по вопросам, входящим в компетенцию Управления, выполнение иных рабочих поручений и заданий руководства</w:t>
            </w:r>
          </w:p>
        </w:tc>
      </w:tr>
    </w:tbl>
    <w:bookmarkStart w:name="z24" w:id="19"/>
    <w:p>
      <w:pPr>
        <w:spacing w:after="0"/>
        <w:ind w:left="0"/>
        <w:jc w:val="left"/>
      </w:pPr>
      <w:r>
        <w:rPr>
          <w:rFonts w:ascii="Times New Roman"/>
          <w:b/>
          <w:i w:val="false"/>
          <w:color w:val="000000"/>
        </w:rPr>
        <w:t xml:space="preserve"> Департамент политики управления государственными активами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эффективной работы Департамента в соответствии с положением Департамента, его эффективное взаимодействие с другими структурными подразделениями Министерства.</w:t>
            </w:r>
          </w:p>
          <w:p>
            <w:pPr>
              <w:spacing w:after="20"/>
              <w:ind w:left="20"/>
              <w:jc w:val="both"/>
            </w:pPr>
            <w:r>
              <w:rPr>
                <w:rFonts w:ascii="Times New Roman"/>
                <w:b w:val="false"/>
                <w:i w:val="false"/>
                <w:color w:val="000000"/>
                <w:sz w:val="20"/>
              </w:rPr>
              <w:t>
Обеспечение работы по формированию государственной политики в сфере управления государственными активами в том числе осуществляет анализ и обобщение практики применения законодательства, связанного с созданием и использованием государственной собственности, вырабатывает предложения по его совершенствованию, участие в выработке предложений по расширению или сокращению участия государства в отдельных секторах экономики.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осуществлении руководства деятельностью Департамента и контроля его исполнительской дисциплины.</w:t>
            </w:r>
          </w:p>
          <w:p>
            <w:pPr>
              <w:spacing w:after="20"/>
              <w:ind w:left="20"/>
              <w:jc w:val="both"/>
            </w:pPr>
            <w:r>
              <w:rPr>
                <w:rFonts w:ascii="Times New Roman"/>
                <w:b w:val="false"/>
                <w:i w:val="false"/>
                <w:color w:val="000000"/>
                <w:sz w:val="20"/>
              </w:rPr>
              <w:t>
Участие в работе по формированию государственной политики в сфере управления государственными активами, в части развития национальных управляющих холдингов, национальных холдингов, национальных компаний, повышения качества корпоративного управления, а также организация работы по разработке методологической основы по планированию деятельности организаций с государственным участием. Участие в работе по формированию и реализации государственной политики по управлению стратегическими активами.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осуществлении руководства деятельностью Департамента, в работе по формированию государственной политики в сфере развития государственного предпринимательства, по выработке предложений по расширению или сокращению участия государства в отдельных секторах экономики, по координации работы по выработке дивидендной политики.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политики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организация и нормирование труда)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участие в определении приоритетов государственной политики в сфере управления организациями с участием государства в уставном капитале, координация работы по осуществлению оценки эффективности управления государственными активами, разработка проектов нормативных правовых актов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p>
            <w:pPr>
              <w:spacing w:after="20"/>
              <w:ind w:left="20"/>
              <w:jc w:val="both"/>
            </w:pPr>
            <w:r>
              <w:rPr>
                <w:rFonts w:ascii="Times New Roman"/>
                <w:b w:val="false"/>
                <w:i w:val="false"/>
                <w:color w:val="000000"/>
                <w:sz w:val="20"/>
              </w:rPr>
              <w:t>
22-1-3</w:t>
            </w:r>
          </w:p>
          <w:p>
            <w:pPr>
              <w:spacing w:after="20"/>
              <w:ind w:left="20"/>
              <w:jc w:val="both"/>
            </w:pPr>
            <w:r>
              <w:rPr>
                <w:rFonts w:ascii="Times New Roman"/>
                <w:b w:val="false"/>
                <w:i w:val="false"/>
                <w:color w:val="000000"/>
                <w:sz w:val="20"/>
              </w:rPr>
              <w:t>
22-1-4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организация и нормирование труда)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политики в области государственных активов в части акционерных обществ, участие в развитии принципов корпоративного управления в государственном секторе экономики, участие в разработке нормативных правовых документов в пределах своей компетенции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p>
            <w:pPr>
              <w:spacing w:after="20"/>
              <w:ind w:left="20"/>
              <w:jc w:val="both"/>
            </w:pPr>
            <w:r>
              <w:rPr>
                <w:rFonts w:ascii="Times New Roman"/>
                <w:b w:val="false"/>
                <w:i w:val="false"/>
                <w:color w:val="000000"/>
                <w:sz w:val="20"/>
              </w:rPr>
              <w:t>
22-1-6</w:t>
            </w:r>
          </w:p>
          <w:p>
            <w:pPr>
              <w:spacing w:after="20"/>
              <w:ind w:left="20"/>
              <w:jc w:val="both"/>
            </w:pPr>
            <w:r>
              <w:rPr>
                <w:rFonts w:ascii="Times New Roman"/>
                <w:b w:val="false"/>
                <w:i w:val="false"/>
                <w:color w:val="000000"/>
                <w:sz w:val="20"/>
              </w:rPr>
              <w:t>
21-1-7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организация и нормирование труда)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политики в области государственных активов в части государственных предприятий, участие в разработке нормативных правовых документов по регулированию деятельности государственных предприятий, в том числе организация труда, аттестация руководителей государственных предприятий, участие в выработке государственной политики по определению нормативов отчисления части чистого дохода государственных предприятий.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p>
            <w:pPr>
              <w:spacing w:after="20"/>
              <w:ind w:left="20"/>
              <w:jc w:val="both"/>
            </w:pPr>
            <w:r>
              <w:rPr>
                <w:rFonts w:ascii="Times New Roman"/>
                <w:b w:val="false"/>
                <w:i w:val="false"/>
                <w:color w:val="000000"/>
                <w:sz w:val="20"/>
              </w:rPr>
              <w:t>
22-1-9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организация и нормирование труда)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методологических подходов к управлению государственными активами в части товарищества с ограниченной ответственностью, координация работы по выработке дивидендной политики товарищества с ограниченной ответственностью с государственным участием, участие в разработке нормативных правовых документов в пределах своей компетенции в части деятельности товарищества с ограниченной ответственностью.</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политики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оценку эффективности управления государственными активами в части государственных юридических лиц, осуществляет анализ и обобщение практики применения законодательства, связанного с созданием и использованием государственной собственности, вырабатывает предложения по его совершенствованию.</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политики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учет и аудит, финансы, государственное и местное управление)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оценку эффективности управления государственными активами в части товарищества с ограниченной ответственностью, участие в разработке нормативных правовых документов в части деятельности товарищества с ограниченной ответственностью, участие в разработке предложений по вопросам, создания, передачи в конкурентную среду, ликвидации товарищества с ограниченной ответственностью с участием государства в уставном капитале.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оценки эффективности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менеджмент, государственное и местное управление) и/или право (международное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осуществлении руководства деятельностью Управления и контроля его исполнительской дисциплины. Осуществление анализа и оценки эффективности управления государственными активами. Участие в определении целей и приоритетов государственной политики в сфере управления государственными активами, в частности национальными управляющими холдингами, национальными холдингами, национальными компаниями с государственным участием, разработка методики и осуществления оценки эффективности корпоративного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оценки эффективности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p>
            <w:pPr>
              <w:spacing w:after="20"/>
              <w:ind w:left="20"/>
              <w:jc w:val="both"/>
            </w:pPr>
            <w:r>
              <w:rPr>
                <w:rFonts w:ascii="Times New Roman"/>
                <w:b w:val="false"/>
                <w:i w:val="false"/>
                <w:color w:val="000000"/>
                <w:sz w:val="20"/>
              </w:rPr>
              <w:t>
22-2-3</w:t>
            </w:r>
          </w:p>
          <w:p>
            <w:pPr>
              <w:spacing w:after="20"/>
              <w:ind w:left="20"/>
              <w:jc w:val="both"/>
            </w:pPr>
            <w:r>
              <w:rPr>
                <w:rFonts w:ascii="Times New Roman"/>
                <w:b w:val="false"/>
                <w:i w:val="false"/>
                <w:color w:val="000000"/>
                <w:sz w:val="20"/>
              </w:rPr>
              <w:t>
22-2-4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менеджмент, государственное и местное управление) и/или право (международное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анализа и оценки эффективности управления государственными активами. Участие в определении целей и приоритетов государственной политики в сфере управления государственными активами. Разработка методологической основы по планированию деятельности организаций с государственным участием.Участие в обеспечении эффективного функционирования новых институтов государственного предпринимательства и т.д.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оценки эффективности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p>
            <w:pPr>
              <w:spacing w:after="20"/>
              <w:ind w:left="20"/>
              <w:jc w:val="both"/>
            </w:pPr>
            <w:r>
              <w:rPr>
                <w:rFonts w:ascii="Times New Roman"/>
                <w:b w:val="false"/>
                <w:i w:val="false"/>
                <w:color w:val="000000"/>
                <w:sz w:val="20"/>
              </w:rPr>
              <w:t>
22-2-6</w:t>
            </w:r>
          </w:p>
          <w:p>
            <w:pPr>
              <w:spacing w:after="20"/>
              <w:ind w:left="20"/>
              <w:jc w:val="both"/>
            </w:pPr>
            <w:r>
              <w:rPr>
                <w:rFonts w:ascii="Times New Roman"/>
                <w:b w:val="false"/>
                <w:i w:val="false"/>
                <w:color w:val="000000"/>
                <w:sz w:val="20"/>
              </w:rPr>
              <w:t>
22-2-7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менеджмент, государственное и местное управление) и/или право (международное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анализа и оценки эффективности управления государственными активами. Формирование и реализация государственной политики по управлению стратегическими активами, осуществление организационно-информационное обеспечение деятельности комиссии по стратегическим объектам, рассматрение вопросов, связанных с управлением стратегических объектов и осуществляет организацию заседаний Комиссии по стратегическим объектам при Правительстве Казахстан. Разработка методики и осуществление оценки эффективности корпоративного управления, акционерных обществ с участием государства в уставном капитале и т.д. Рассмотрение, согласование и оценка результатов реализации стратегий и планов развития национальных управляющих холдингов, национальных холдингов, национальных компаний, единственным акционером которых является государство и т.д.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оценки эффективности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менеджмент, государственное и местное управление) и/или право (международное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анализа и оценки эффективности управления государственными активами. Разработка методологической основы по планированию деятельности организаций с государственным участием. Участие в формировании системы планирования, мониторинга, оценки эффективности и контроля управления государственным имуществом на основе Единого реестра государственного имущества в соответствии с Системой государственного планирования и т.д. Рассмотрение, согласование и оценка результатов реализации стратегий и планов развития национальных управляющих холдингов, национальных холдингов, национальных компаний, единственным акционером которых является государство и т.д.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оценки эффективности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менеджмент, государственное и местное управление) и/или право (международное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анализа и оценки эффективности управления государственными активами. Разработка методологической основы по планированию деятельности организаций с государственным участием. Участие в формировании системы планирования, мониторинга, оценки эффективности и контроля управления государственным имуществом на основе Единого реестра государственного имущества в соответствии с Системой государственного планирования и т.д. Рассмотрение, согласование и оценка результатов реализации стратегий и планов развития национальных управляющих холдингов, национальных холдингов, национальных компаний, единственным акционером которых является государство и т.д.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оценки эффективности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менеджмент, государственное и местное управление) и/или право (международное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анализа и оценки эффективности управления государственными активами. Разработка методологической основы по планированию деятельности организаций с государственным участием. Координация бюджетных программ по увеличению уставного капитала и кредитованию АО "Фонд национального благосостояния "Самрук-Қазына". Рассмотрение, согласование и оценка результатов реализации стратегий и планов развития национальных управляющих холдингов, национальных холдингов, национальных компаний, единственным акционером которых является государство и т.д.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оценки эффективности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менеджмент, государственное и местное управление) и/или право (международное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анализа и оценки эффективности управления государственными активами. Участие в осуществлении разработки методологической основы по планированию деятельности организаций с государственным участием. Рассмотрение, согласование и оценка результатов реализации стратегий и планов развития национальных управляющих холдингов, национальных холдингов, национальных компаний, единственным акционером которых является государство и т.д. Координация бюджетных программ по увеличение уставного капитала и кредитованию АО "Фонд национального благосостояния "Самрук-Қазына".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оценки эффективности управления государственными активами Департамента политики управления государственными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менеджмент, государственное и местное управление) и/или право (международное право, юриспруденция)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анализа и оценки эффективности управления государственными активами. Участие в осуществлении разработки методологической основы по планированию деятельности организаций с государственным участием. Рассмотрение, согласование и оценка результатов реализации стратегий и планов развития национальных управляющих холдингов, национальных холдингов, национальных компаний, единственным акционером которых является государство и т.д. Разработка методики и осуществление оценки эффективности корпоративного управления, акционерных обществ с участием государства в уставном капитале и т.д.</w:t>
            </w:r>
          </w:p>
        </w:tc>
      </w:tr>
    </w:tbl>
    <w:bookmarkStart w:name="z25" w:id="20"/>
    <w:p>
      <w:pPr>
        <w:spacing w:after="0"/>
        <w:ind w:left="0"/>
        <w:jc w:val="left"/>
      </w:pPr>
      <w:r>
        <w:rPr>
          <w:rFonts w:ascii="Times New Roman"/>
          <w:b/>
          <w:i w:val="false"/>
          <w:color w:val="000000"/>
        </w:rPr>
        <w:t xml:space="preserve"> Департамент развития отраслей экономики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и/или технические науки и технологии и/или естественные науки (экология), и/или сельскохозяйственные науки и/или услуги (организация перевозок, движения и эксплуатация транспорта).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Организация работы по выработке предложений по формированию стратегических целей и приоритетов, основных направлений экономического развития в курируемых отраслях, Организация работы по выработке предложений по совершенствованию политики регулирования в курируемых отраслях, Организация работы по согласованию, мониторингу и оценке реализации государственных, стратегических планов курируемых государственных органов, а также координация деятельность государственных органов в этих целях, Организация работы по участию в пределах компетенции в разработке проекта Прогноза социально-экономического развития на предстоящий период, Оказание консультативной помощи центральным и местным государственным органам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p>
            <w:pPr>
              <w:spacing w:after="20"/>
              <w:ind w:left="20"/>
              <w:jc w:val="both"/>
            </w:pPr>
            <w:r>
              <w:rPr>
                <w:rFonts w:ascii="Times New Roman"/>
                <w:b w:val="false"/>
                <w:i w:val="false"/>
                <w:color w:val="000000"/>
                <w:sz w:val="20"/>
              </w:rPr>
              <w:t>
23-0-3</w:t>
            </w:r>
          </w:p>
          <w:p>
            <w:pPr>
              <w:spacing w:after="20"/>
              <w:ind w:left="20"/>
              <w:jc w:val="both"/>
            </w:pPr>
            <w:r>
              <w:rPr>
                <w:rFonts w:ascii="Times New Roman"/>
                <w:b w:val="false"/>
                <w:i w:val="false"/>
                <w:color w:val="000000"/>
                <w:sz w:val="20"/>
              </w:rPr>
              <w:t>
23-0-4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и/или технические науки и технологии и/или естественные науки (экология), и/или сельскохозяйственные науки и/или услуги (организация перевозок, движения и эксплуатация транспорта)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работы по выработке предложений по формированию и совершенствованию политики регулирования стратегических целей и приоритетов, основных направлений экономического развития в сферах транспорта и коммуникаций, связи и информатизации, энергетики, атомной промышленности, нефтегазовой отрасли, экологии и космической отрасли, а также координация деятельности государственных органов в этих целях. Координация работы по согласованию, мониторингу и оценке реализации государственных стратегических планов курируемых государственных органов, а также координация деятельности государственных органов в этих целях, Координация работы по участию в пределах компетенции в разработке проекта Прогноза социально-экономического развития на предстоящий период</w:t>
            </w:r>
          </w:p>
        </w:tc>
      </w:tr>
    </w:tbl>
    <w:p>
      <w:pPr>
        <w:spacing w:after="0"/>
        <w:ind w:left="0"/>
        <w:jc w:val="left"/>
      </w:pPr>
      <w:r>
        <w:rPr>
          <w:rFonts w:ascii="Times New Roman"/>
          <w:b/>
          <w:i w:val="false"/>
          <w:color w:val="000000"/>
        </w:rPr>
        <w:t xml:space="preserve"> Управления развития промышленности 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промышленности и сельского хозяйства Департамента развития отраслей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таможенное дело) и/или гуманитарные науки (международные отношения)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выработке предложений по формированию стратегических целей и приоритетов, основных направлений экономического развития и по совершенствованию политики регулирования в сферах развития промышленности, в части развития горно-металлургического комплекса, строительной индустрии, легкой промышленности, фармацевтики, туризма, химической промышленности, машиностроение, геологии, технического регулирования и в сфере сельского хозяйства. Организация работы по осуществлению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развития промышленности, в части развития горно-металлургического комплекса, строительной индустрии, легкой промышленности, фармацевтики, туризма, химической промышленности, геологии, технического регулирования и в сфере сельского хозяйства. Обеспечение деятельности Государственной комиссии по вопросам модернизации экономики.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промышленности и сельского хозяйства Департамента развития отраслей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таможенное дело) и/или гуманитарные науки (международные отношения)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в сфере промышленности. Выработка предложений по совершенствованию политики регулирования в сфере промышленности, в части развития горно-металлургического комплекса и фармацевтики.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развития горно-металлургического комплекса и фармацевтики, а также координация деятельности государственных органов в этих целях.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промышленности и сельского хозяйства</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таможенное дело) и/или гуманитарные науки (международные отношения)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выработке предложений по формированию стратегических целей и приоритетов, основных направлений экономического развития в сфере промышленности. Выработка предложений по совершенствованию политики регулирования в сфере промышленности, в части развития туризма и машиностроения.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развития туризма и машиностроения, а также координация деятельности государственных органов в этих целях.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промышленности и сельского хозяйства</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таможенное дело) и/или гуманитарные науки (международные отношения)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в сфере сельского хозяйства, Выработка предложений по совершенствованию политики регулирования в сфере сельского хозяйства в части растениеводства и фитосанитарной безопасности.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в сфере сельского хозяйства в части растениеводства и фитосанитарной безопасности, а также координация деятельности государственных органов в этих целях.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промышленности и сельского хозяйства</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таможенное дело) и/или гуманитарные науки (международные отношения)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в сфере сельского хозяйства, Выработка предложений по совершенствованию политики регулирования в сфере сельского хозяйства в части животноводства и ветеринарной безопасности.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в сфере сельского хозяйства в части животноводства и ветеринарной безопасности, а также координация деятельности государственных органов в этих целях.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промышленности и сельского хозяйства</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таможенное дело) и/или гуманитарные науки (международные отношения)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в сфере сельского хозяйства, </w:t>
            </w:r>
          </w:p>
          <w:p>
            <w:pPr>
              <w:spacing w:after="20"/>
              <w:ind w:left="20"/>
              <w:jc w:val="both"/>
            </w:pPr>
            <w:r>
              <w:rPr>
                <w:rFonts w:ascii="Times New Roman"/>
                <w:b w:val="false"/>
                <w:i w:val="false"/>
                <w:color w:val="000000"/>
                <w:sz w:val="20"/>
              </w:rPr>
              <w:t xml:space="preserve">
Выработка предложений по совершенствованию политики регулирования в сфере сельского хозяйства в части животноводства и ветеринарной безопасности.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в сфере сельского хозяйства в части животноводства и ветеринарной безопасности, а также координация деятельности государственных органов в этих целях.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промышленности и сельского хозяйства</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таможенное дело) и/или гуманитарные науки (международные отношения)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выработке предложений по формированию стратегических целей и приоритетов, основных направлений экономического развития в сфере промышленности. Выработка предложений по совершенствованию политики регулирования в сфере промышленности, в части развития геологии и технического регулирования.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развития геологии и технического регулирования, а также координация деятельности государственных органов в этих целях.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промышленности и сельского хозяйства</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таможенное дело) и/или гуманитарные науки (международные отношения)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выработке предложений по формированию стратегических целей и приоритетов, основных направлений экономического развития в сфере промышленности. Выработка предложений по совершенствованию политики регулирования в сфере промышленности, в части развития легкой и химической промышленности.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развития легкой и химической промышленности, а также координация деятельности государственных органов в этих целях.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промышленности и сельского хозяйства</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таможенное дело) и/или гуманитарные науки (международные отношения)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выработке предложений по формированию стратегических целей и приоритетов, основных направлений экономического развития в сфере промышленности. Выработка предложений по совершенствованию политики регулирования в сфере развития строительной индустрии.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в сфере развития строительной индустрии, а также координация деятельности государственных органов в этих целях. Обеспечение деятельности Государственной комиссии по вопросам модернизации экономики.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промышленности и сельского хозяйства</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таможенное дело) и/или гуманитарные науки (международные отношения)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в сфере сельского хозяйства, </w:t>
            </w:r>
          </w:p>
          <w:p>
            <w:pPr>
              <w:spacing w:after="20"/>
              <w:ind w:left="20"/>
              <w:jc w:val="both"/>
            </w:pPr>
            <w:r>
              <w:rPr>
                <w:rFonts w:ascii="Times New Roman"/>
                <w:b w:val="false"/>
                <w:i w:val="false"/>
                <w:color w:val="000000"/>
                <w:sz w:val="20"/>
              </w:rPr>
              <w:t>
Выработка предложений по совершенствованию политики регулирования в сфере сельского хозяйства в части рыбного хозяйства и водных ресурсов.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в сфере сельского хозяйства в части рыбного хозяйства и водных ресурсов, а также координация деятельности государственных органов в этих целях.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промышленности и сельского хозяйства</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регионоведение) и/или право (юриспруденция, таможенное дело) и/или гуманитарные науки (международные отношения)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в сфере сельского хозяйства, </w:t>
            </w:r>
          </w:p>
          <w:p>
            <w:pPr>
              <w:spacing w:after="20"/>
              <w:ind w:left="20"/>
              <w:jc w:val="both"/>
            </w:pPr>
            <w:r>
              <w:rPr>
                <w:rFonts w:ascii="Times New Roman"/>
                <w:b w:val="false"/>
                <w:i w:val="false"/>
                <w:color w:val="000000"/>
                <w:sz w:val="20"/>
              </w:rPr>
              <w:t>
Выработка предложений по совершенствованию политики регулирования в сфере лесного хозяйства и перерабатывающей промышленности.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в сфере лесного хозяйства и перерабатывающей промышленности, а также координация деятельности государственных органов в этих целях.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инфраструктуры, энергетики и экологии</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маркетинг) и/или право (юриспруденция) и/или технические науки и технологии и/или гуманитарные науки.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и по совершенствованию политики регулирования в сферах транспорта и коммуникаций, связи и информатизации, энергетики, атомной промышленности, нефтегазовой отрасли, экологии и космической отрасли, а также координация деятельности государственных органов в этих целях. </w:t>
            </w:r>
          </w:p>
          <w:p>
            <w:pPr>
              <w:spacing w:after="20"/>
              <w:ind w:left="20"/>
              <w:jc w:val="both"/>
            </w:pPr>
            <w:r>
              <w:rPr>
                <w:rFonts w:ascii="Times New Roman"/>
                <w:b w:val="false"/>
                <w:i w:val="false"/>
                <w:color w:val="000000"/>
                <w:sz w:val="20"/>
              </w:rPr>
              <w:t>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развития транспорта и коммуникаций, связи и информатизации, энергетики, атомной промышленности, нефтегазовой отрасли, экологии и космической отрасли, а также координация деятельности государственных органов в этих целях.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энергетики и экологии</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маркетинг) и/или право (юриспруденция) и/или технические науки и технологии и/или гуманитарные науки.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выработке предложений по формированию стратегических целей и приоритетов, основных направлений экономического развития в сфере транспорта и коммуникаций.</w:t>
            </w:r>
          </w:p>
          <w:p>
            <w:pPr>
              <w:spacing w:after="20"/>
              <w:ind w:left="20"/>
              <w:jc w:val="both"/>
            </w:pPr>
            <w:r>
              <w:rPr>
                <w:rFonts w:ascii="Times New Roman"/>
                <w:b w:val="false"/>
                <w:i w:val="false"/>
                <w:color w:val="000000"/>
                <w:sz w:val="20"/>
              </w:rPr>
              <w:t xml:space="preserve">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транспорта и коммуникаций, а также координация деятельности государственных органов в этих целях.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энергетики и экологии</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маркетинг) и/или право (юриспруденция) и/или технические науки и технологии и/или гуманитарные науки.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в сфере связи и информатизации, космической отрасли. Проведение согласования, мониторинга и оценки реализации государственных и отраслевых программ, стратегических планов курируемых по вопросам связи и информатизации, космической отрасли, а также координация деятельности государственных органов в этих целях.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энергетики и экологии</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маркетинг) и/или право (юриспруденция) и/или технические науки и технологии и/или гуманитарные науки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в сфере экологии.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экологии, а также координация деятельности государственных органов в этих целях.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энергетики и экологии</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маркетинг) и/или право (юриспруденция) и/или технические науки и технологии и/или гуманитарные науки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в сфере энергетики, атомной промышленности.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энергетики, атомной промышленности, а также координация деятельности государственных органов в этих целях.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энергетики и экологии</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экономика и бизнес (экономика, менеджмент, учет и аудит, финансы, государственное и местное управление, регионоведение, мировая экономика, маркетинг) и/или право (юриспруденция) и/или технические науки и технологии и/или гуманитарные науки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в сфере нефтегазовой отрасли.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нефтегазовой отрасли, а также координация деятельности государственных органов в этих целях.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энергетики и экологии</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экономика и бизнес (экономика, менеджмент, учет и аудит, финансы, государственное и местное управление, регионоведение, мировая экономика, маркетинг) и/или право (юриспруденция) и/или технические науки и технологии и/или гуманитарные науки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в сфере нефтегазовой отрасли.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нефтегазовой отрасли, а также координация деятельности государственных органов в этих целях.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инфраструктуры, энергетики и экологии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экономика и бизнес (экономика, менеджмент, учет и аудит, финансы, государственное и местное управление, регионоведение, мировая экономика, маркетинг) и/или право (юриспруденция) и/или технические науки и технологии и/или гуманитарные науки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в сферах нефтегазовой отрасли и экологии.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нефтегазовой отрасли и экологии, а также координация деятельности государственных органов в этих целях.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инфраструктуры, энергетики и экологии</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экономика и бизнес (экономика, менеджмент, учет и аудит, финансы, государственное и местное управление, регионоведение, мировая экономика, маркетинг) и/или право (юриспруденция) и/или технические науки и технологии и/или гуманитарные науки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стратегических целей и приоритетов, основных направлений экономического развития в сферах энергетики, атомной промышленности.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энергетики, атомной промышленности, а также координация деятельности государственных органов в этих целях.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инфраструктуры, энергетики и экологии</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экономика и бизнес (экономика, менеджмент, учет и аудит, финансы, государственное и местное управление, регионоведение, мировая экономика, маркетинг) и/или право (юриспруденция) и/или технические науки и технологии и/или гуманитарные науки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выработке предложений по формированию стратегических целей и приоритетов, основных направлений экономического развития в сферах транспорта и коммуникаций, связи и информатизации. Проведение согласования, мониторинга и оценки реализации государственных и отраслевых программ, стратегических планов курируемых государственных органов по вопросам транспорта и коммуникаций, связи и информатизации, а также координация деятельности государственных органов в этих целях.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индустриально-инновационного развития</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маркетинг) и/или технические науки и технологии (математическое и компьютерное моделирование, геология и разведка месторождений полезных ископаемых, металлургия, материаловедение и технология новых материалов, машиностроение, электроэнергетика, стандартизация, сертификация и метрология) и/или гуманитарные науки (международные отношения) и/или право (таможенное дело, юриспруденция)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xml:space="preserve">
Умение работать на компьютере.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работы по осуществлению согласования, мониторинга и оценки реализации государственной программы по индустриально-инновационному развитию, а также координация деятельности государственных органов в этих целях. Организация работы по осуществлению рейтинговой оценки госорганов по достижению показателей индустриализации. Организация работы по осуществлению оценки эффективности реализации мер государственной поддержки предоставляемых центральными государственными органами, местными исполнительными органами, а также субъектами индустриально-инновационной системы, осуществляющими поддержку индустриально-инновационной деятельности.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индустриально-инновационного развития</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маркетинг) и/или технические науки и технологии (математическое и компьютерное моделирование, геология и разведка полезных ископаемых, металлургия, материаловедение и технология новых материалов, машиностроение, электроэнергетика, стандартизация, сертификация и метрология) и/или гуманитарные науки (международные отношения) и/или право (таможенное дело, юриспруденция)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согласования, мониторинга и оценки реализации государственной программы индустриально-инновационного развития, координация деятельности государственных органов в этих целях. Проведение анализа развития обрабатывающей промышленности (машиностроение) на ежемесячной основе.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индустриально-инновационного развития</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маркетинг) и/или технические науки и технологии (математическое и компьютерное моделирование, геология и разведка полезных ископаемых, металлургия, материаловедение и технология новых материалов, машиностроение, электроэнергетика, стандартизация, сертификация и метрология) и/или гуманитарные науки (международные отношения) и/или право (таможенное дело, юриспруденция)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экспертизы проектов нормативных правовых актов в области инвестиционной политики в части экономической целесообразности.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индустриально-инновационного развития</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маркетинг) и/или технические науки и технологии (математическое и компьютерное моделирование, геология и разведка полезных ископаемых, металлургия, материаловедение и технология новых материалов, машиностроение, электроэнергетика, стандартизация, сертификация и метрология) и/или гуманитарные науки (международные отношения) и/или право (таможенное дело, юриспруденция)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экспертизы проектов нормативных правовых актов в области кластерного развития, в области развития инновации в части экономической целесообразности.</w:t>
            </w:r>
          </w:p>
          <w:p>
            <w:pPr>
              <w:spacing w:after="20"/>
              <w:ind w:left="20"/>
              <w:jc w:val="both"/>
            </w:pPr>
            <w:r>
              <w:rPr>
                <w:rFonts w:ascii="Times New Roman"/>
                <w:b w:val="false"/>
                <w:i w:val="false"/>
                <w:color w:val="000000"/>
                <w:sz w:val="20"/>
              </w:rPr>
              <w:t>
Проведение анализа развития обрабатывающей промышленности (металлургия, химия) на ежемесячной основе.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индустриально-инновационного развития</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маркетинг) и/или технические науки и технологии (математическое и компьютерное моделирование, геология и разведка полезных ископаемых, металлургия, материаловедение и технология новых материалов, машиностроение, электроэнергетика, стандартизация, сертификация и метрология) и/или гуманитарные науки (международные отношения) и/или право (таможенное дело, юриспруденция)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экспертизы проектов нормативных правовых актов в области кластерного развития, в области развития инновации в части экономической целесообразности.</w:t>
            </w:r>
          </w:p>
          <w:p>
            <w:pPr>
              <w:spacing w:after="20"/>
              <w:ind w:left="20"/>
              <w:jc w:val="both"/>
            </w:pPr>
            <w:r>
              <w:rPr>
                <w:rFonts w:ascii="Times New Roman"/>
                <w:b w:val="false"/>
                <w:i w:val="false"/>
                <w:color w:val="000000"/>
                <w:sz w:val="20"/>
              </w:rPr>
              <w:t>
Проведение анализа развития обрабатывающей промышленности (металлургия, химия) на ежемесячной основе.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индустриально-инновационного развития</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маркетинг) и/или технические науки и технологии (математическое и компьютерное моделирование, геология и разведка полезных ископаемых, металлургия, материаловедение и технология новых материалов, машиностроение, электроэнергетика, стандартизация, сертификация и метрология) и/или гуманитарные науки (международные отношения) и/или право (таможенное дело, юриспруденция)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экспертизы проектов нормативных правовых актов в области развития специальных экономических зон в части экономической целесообразности. Проведение рейтинговой оценки госорганов по достижению показателей индустриализации.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индустриально-инновационного развития</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маркетинг) и/или технические науки и технологии (математическое и компьютерное моделирование, геология и разведка полезных ископаемых, металлургия, материаловедение и технология новых материалов, машиностроение, электроэнергетика, стандартизация, сертификация и метрология) и/или гуманитарные науки (международные отношения) и/или право (таможенное дело, юриспруденция)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оценки эффективности реализации мер государственной поддержки предоставляемых центральными государственными органами, местными исполнительными органами, а также субъектами индустриально-инновационной системы, осуществляющими поддержку индустриально-инновационной деятельности.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индустриально-инновационного развития</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маркетинг) и/или технические науки и технологии (математическое и компьютерное моделирование, геология и разведка полезных ископаемых, металлургия, материаловедение и технология новых материалов, машиностроение, электроэнергетика, стандартизация, сертификация и метрология) и/или гуманитарные науки (международные отношения) и/или право (таможенное дело, юриспруденция)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экспертизы проектов нормативных правовых актов в области развития местного содержания в части экономической целесообразности.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индустриально-инновационного развития</w:t>
            </w:r>
          </w:p>
          <w:p>
            <w:pPr>
              <w:spacing w:after="20"/>
              <w:ind w:left="20"/>
              <w:jc w:val="both"/>
            </w:pPr>
            <w:r>
              <w:rPr>
                <w:rFonts w:ascii="Times New Roman"/>
                <w:b w:val="false"/>
                <w:i w:val="false"/>
                <w:color w:val="000000"/>
                <w:sz w:val="20"/>
              </w:rPr>
              <w:t>
Департамента развития отраслей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маркетинг) и/или технические науки и технологии (математическое и компьютерное моделирование, геология и разведка полезных ископаемых, металлургия, материаловедение и технология новых материалов, машиностроение, электроэнергетика, стандартизация, сертификация и метрология) и/или гуманитарные науки (международные отношения) и/или право (таможенное дело, юриспруденция) и/или сельскохозяйственные науки (агрономия) и/или естественные науки (экология).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Рассмотрение вопросов финансирования индустриальных проектов государственной программы индустриально-инновационного развития. </w:t>
            </w:r>
          </w:p>
        </w:tc>
      </w:tr>
    </w:tbl>
    <w:bookmarkStart w:name="z26" w:id="21"/>
    <w:p>
      <w:pPr>
        <w:spacing w:after="0"/>
        <w:ind w:left="0"/>
        <w:jc w:val="left"/>
      </w:pPr>
      <w:r>
        <w:rPr>
          <w:rFonts w:ascii="Times New Roman"/>
          <w:b/>
          <w:i w:val="false"/>
          <w:color w:val="000000"/>
        </w:rPr>
        <w:t xml:space="preserve"> Департамент политики управления обязательствами государства и развития финансового сектора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участие в разработке политики развития финансового сектора и государственного заимствования, политики формирования и использования средств Национального фонда Республики Казахстан. Выработка предложений по совершенствованию системы стратегического планирования в Республике Казахстан. Участие в разработке основных направлений социально-экономического развития и политики управления государственными финансами, а также в разработке проектов стратегического плана и других программных документов Правительства Республики Казахстан. Осуществление методологического обеспечения участия системы государственного планирования и развития финансового сектора, управления государственным и валовым внешним долгом, Национальным фондом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Координация деятельности Департамента, участие в подготовке проектов стратегического плана и других программных документов Правительства Республики Казахстан. Координация вопросов управления обязательствами государства и политики развития финансового сектора, политики формирования и использования средств Национального фонда Республики Казахстан. Участие в подготовке и разработке законодательных, организационно-распределительных и нормативных документов по вопросам управления обязательствами государства и развития финансового сектора.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политики управления обязательствами государства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и общее руководство за деятельностью Управления, выработка предложений по формированию политики управления государственным и валовым внешним долгом, политики формирования и использования средств Национального фонда Республики Казахстан. Подготовка ежегодной оценки состояния валового внешнего долга, государственного и гарантированного государством заимствования и долга. Осуществление мониторинга антикризисных мероприятий по стабилизации экономики и финансовой системы. Участие в подготовке проектов законодательных и иных нормативных правовых актов по вопросам входящим в компетенцию Управления, а также иные функции.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управления обязательствами государства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p>
            <w:pPr>
              <w:spacing w:after="20"/>
              <w:ind w:left="20"/>
              <w:jc w:val="both"/>
            </w:pPr>
            <w:r>
              <w:rPr>
                <w:rFonts w:ascii="Times New Roman"/>
                <w:b w:val="false"/>
                <w:i w:val="false"/>
                <w:color w:val="000000"/>
                <w:sz w:val="20"/>
              </w:rPr>
              <w:t>
24-1-3</w:t>
            </w:r>
          </w:p>
          <w:p>
            <w:pPr>
              <w:spacing w:after="20"/>
              <w:ind w:left="20"/>
              <w:jc w:val="both"/>
            </w:pPr>
            <w:r>
              <w:rPr>
                <w:rFonts w:ascii="Times New Roman"/>
                <w:b w:val="false"/>
                <w:i w:val="false"/>
                <w:color w:val="000000"/>
                <w:sz w:val="20"/>
              </w:rPr>
              <w:t>
24-1-4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и/или естественные науки (математика) и/или технические науки и технологии (математическое и компьютерное моделирование)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политике формирования и использования средств Национального фонда Республики Казахстан. Осуществление мониторинга антикризисных мероприятий по стабилизации экономики и финансовой системы, а также выработка предложений по дальнейшему использованию средств, выделенных из Национального фонда Республики Казахстан в рамках антикризисных мер по стабилизации экономики и финансовой системы. Иные функции входящие в компетенцию Управления.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управления обязательствами государства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p>
            <w:pPr>
              <w:spacing w:after="20"/>
              <w:ind w:left="20"/>
              <w:jc w:val="both"/>
            </w:pPr>
            <w:r>
              <w:rPr>
                <w:rFonts w:ascii="Times New Roman"/>
                <w:b w:val="false"/>
                <w:i w:val="false"/>
                <w:color w:val="000000"/>
                <w:sz w:val="20"/>
              </w:rPr>
              <w:t>
24-1-6</w:t>
            </w:r>
          </w:p>
          <w:p>
            <w:pPr>
              <w:spacing w:after="20"/>
              <w:ind w:left="20"/>
              <w:jc w:val="both"/>
            </w:pPr>
            <w:r>
              <w:rPr>
                <w:rFonts w:ascii="Times New Roman"/>
                <w:b w:val="false"/>
                <w:i w:val="false"/>
                <w:color w:val="000000"/>
                <w:sz w:val="20"/>
              </w:rPr>
              <w:t>
24-1-7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и/или естественные науки (математика) и/или технические науки и технологии (математическое и компьютерное моделирование).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формированию политики управления государственным и валовым внешним долгом, в том числе долгом квазигосударсвтенного сектора. Подготовка ежегодной оценки состояния валового внешнего долга, государственного и гарантированного государством заимствования и долга. Определение лимитов правительственного долга, лимитов предоставления государственных гарантий и лимитов долга местных исполнительных органов. Иные функции входящие в компетенцию Управления.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политики управления обязательствами государства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и/или естественные науки (математика) и/или технические науки и технологии (математическое и компьютерное моделирование).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политике формирования и использования средств Национального фонда Республики Казахстан. Осуществление мониторинга антикризисных мероприятий по стабилизации экономики и финансовой системы. Иные функции входящие в компетенцию Управления.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политики управления обязательствами государства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и/или естественные науки (математика) и/или технические науки и технологии (математическое и компьютерное моделирование)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политике формирования и использования средств Национального фонда Республики Казахстан. Выработка предложений по дальнейшему использованию средств, выделенных из Национального фонда Республики Казахстан в рамках антикризисных мер по стабилизации экономики и финансовой системы. Иные функции входящие в компетенцию Управления.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политики управления обязательствами государства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и/или естественные науки (математика) и/или технические науки и технологии (математическое и компьютерное моделирование).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формированию политики управления государственным и валовым внешним долгом, в том числе долгом квазигосударсвтенного сектора. Подготовка ежегодной оценки состояния валового внешнего долга, государственного и гарантированного государством заимствования и долга. Определение лимитов правительственного долга и лимитов предоставления государственных гарантий. Иные функции входящие в компетенцию Управления.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политики развития финансового сектора</w:t>
            </w:r>
          </w:p>
          <w:p>
            <w:pPr>
              <w:spacing w:after="20"/>
              <w:ind w:left="20"/>
              <w:jc w:val="both"/>
            </w:pPr>
            <w:r>
              <w:rPr>
                <w:rFonts w:ascii="Times New Roman"/>
                <w:b w:val="false"/>
                <w:i w:val="false"/>
                <w:color w:val="000000"/>
                <w:sz w:val="20"/>
              </w:rPr>
              <w:t>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и/или естественные науки (математика) и/или технические науки и технологии (математическое и компьютерное моделирование)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и общее руководство за деятельностью Управления. Участие в формировании политики развития финансового сектора, исламского финансирования, фондового рынка, инфраструктуры финансового рынка. Рассмотрение вопросов по совершенствованию законодательства в сфере банковского, пенсионного и страхового секторов, а также по дальнейшему развитию фондового рынка и по повышению интенсивности кредитования национальной экономики финансовыми организациями. Участие в подготовке проектов законодательных и иных нормативных правовых актов по вопросам входящим в компетенцию Управления, а также иные функции.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развития финансового сектора</w:t>
            </w:r>
          </w:p>
          <w:p>
            <w:pPr>
              <w:spacing w:after="20"/>
              <w:ind w:left="20"/>
              <w:jc w:val="both"/>
            </w:pPr>
            <w:r>
              <w:rPr>
                <w:rFonts w:ascii="Times New Roman"/>
                <w:b w:val="false"/>
                <w:i w:val="false"/>
                <w:color w:val="000000"/>
                <w:sz w:val="20"/>
              </w:rPr>
              <w:t>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p>
            <w:pPr>
              <w:spacing w:after="20"/>
              <w:ind w:left="20"/>
              <w:jc w:val="both"/>
            </w:pPr>
            <w:r>
              <w:rPr>
                <w:rFonts w:ascii="Times New Roman"/>
                <w:b w:val="false"/>
                <w:i w:val="false"/>
                <w:color w:val="000000"/>
                <w:sz w:val="20"/>
              </w:rPr>
              <w:t>
24-2-3</w:t>
            </w:r>
          </w:p>
          <w:p>
            <w:pPr>
              <w:spacing w:after="20"/>
              <w:ind w:left="20"/>
              <w:jc w:val="both"/>
            </w:pPr>
            <w:r>
              <w:rPr>
                <w:rFonts w:ascii="Times New Roman"/>
                <w:b w:val="false"/>
                <w:i w:val="false"/>
                <w:color w:val="000000"/>
                <w:sz w:val="20"/>
              </w:rPr>
              <w:t>
24-2-4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и/или естественные науки (математика) и/или технические науки и технологии (математическое и компьютерное моделирование)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политики в сфере развития финансового сектора и инфраструктуры финансового рынка, разработка и совершенствование механизмов их реализации. Участие в подготовке и разработке законодательных, организационно-распределительных и нормативных документов по вопросам развития финансового сектора Республики Казахстан. Выработка предложений по совершенствованию законодательства по вопросам банковского, пенсионного и страхового.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политики развития финансового сектора</w:t>
            </w:r>
          </w:p>
          <w:p>
            <w:pPr>
              <w:spacing w:after="20"/>
              <w:ind w:left="20"/>
              <w:jc w:val="both"/>
            </w:pPr>
            <w:r>
              <w:rPr>
                <w:rFonts w:ascii="Times New Roman"/>
                <w:b w:val="false"/>
                <w:i w:val="false"/>
                <w:color w:val="000000"/>
                <w:sz w:val="20"/>
              </w:rPr>
              <w:t>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p>
            <w:pPr>
              <w:spacing w:after="20"/>
              <w:ind w:left="20"/>
              <w:jc w:val="both"/>
            </w:pPr>
            <w:r>
              <w:rPr>
                <w:rFonts w:ascii="Times New Roman"/>
                <w:b w:val="false"/>
                <w:i w:val="false"/>
                <w:color w:val="000000"/>
                <w:sz w:val="20"/>
              </w:rPr>
              <w:t>
24-2-6</w:t>
            </w:r>
          </w:p>
          <w:p>
            <w:pPr>
              <w:spacing w:after="20"/>
              <w:ind w:left="20"/>
              <w:jc w:val="both"/>
            </w:pPr>
            <w:r>
              <w:rPr>
                <w:rFonts w:ascii="Times New Roman"/>
                <w:b w:val="false"/>
                <w:i w:val="false"/>
                <w:color w:val="000000"/>
                <w:sz w:val="20"/>
              </w:rPr>
              <w:t>
24-2-7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и/или естественные науки (математика) и/или технические науки и технологии (математическое и компьютерное моделирование).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политики в сфере развития финансового сектора и инфраструктуры финансового рынка, разработка и совершенствование механизмов их реализации. Участие в подготовке и разработке законодательных, организационно-распределительных и нормативных документов по вопросам развития финансового сектора Республики Казахстан. Выработка предложений по совершенствованию законодательства по вопросам банковского сектора, исламского финансирования, а также по дальнейшему развитию фондового рынка.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политики развития финансового сектора</w:t>
            </w:r>
          </w:p>
          <w:p>
            <w:pPr>
              <w:spacing w:after="20"/>
              <w:ind w:left="20"/>
              <w:jc w:val="both"/>
            </w:pPr>
            <w:r>
              <w:rPr>
                <w:rFonts w:ascii="Times New Roman"/>
                <w:b w:val="false"/>
                <w:i w:val="false"/>
                <w:color w:val="000000"/>
                <w:sz w:val="20"/>
              </w:rPr>
              <w:t>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и/или естественные науки (математика) и/или технические науки и технологии (математическое и компьютерное моделирование).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политики в сфере развития финансового сектора и инфраструктуры финансового рынка, разработка и совершенствование механизмов их реализации. Участие в подготовке и разработке законодательных, организационно-распределительных и нормативных документов по вопросам развития финансового сектора Республики Казахстан. Выработка предложений по совершенствованию законодательства по вопросам пенсионного сектора и дальнейшего развития фондового рынка.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политики развития финансового сектора</w:t>
            </w:r>
          </w:p>
          <w:p>
            <w:pPr>
              <w:spacing w:after="20"/>
              <w:ind w:left="20"/>
              <w:jc w:val="both"/>
            </w:pPr>
            <w:r>
              <w:rPr>
                <w:rFonts w:ascii="Times New Roman"/>
                <w:b w:val="false"/>
                <w:i w:val="false"/>
                <w:color w:val="000000"/>
                <w:sz w:val="20"/>
              </w:rPr>
              <w:t>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и/или естественные науки (математика) и/или технические науки и технологии (математическое и компьютерное моделирование).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формировании политики в сфере развития финансового сектора и инфраструктуры финансового рынка, разработка и совершенствование механизмов их реализации. Участие в подготовке и разработке законодательных, организационно-распределительных и нормативных документов по вопросам развития финансового сектора Республики Казахстан. Выработка предложений по совершенствованию законодательства по вопросам банковского и страхового сектора.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политики развития финансового сектора</w:t>
            </w:r>
          </w:p>
          <w:p>
            <w:pPr>
              <w:spacing w:after="20"/>
              <w:ind w:left="20"/>
              <w:jc w:val="both"/>
            </w:pPr>
            <w:r>
              <w:rPr>
                <w:rFonts w:ascii="Times New Roman"/>
                <w:b w:val="false"/>
                <w:i w:val="false"/>
                <w:color w:val="000000"/>
                <w:sz w:val="20"/>
              </w:rPr>
              <w:t>
Департамента политики управления обязательствами государства и развития финансового сектора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и/или естественные науки (математика) и/или технические науки и технологии (математическое и компьютерное моделирование)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формировании политики в сфере развития фондового рынка и исламского финансирования, разработка и совершенствование механизмов их реализации. Участие в подготовке и разработке законодательных, организационно-распределительных и нормативных документов по вопросам развития фондового рынка и исламского финансирования. Анализ и выявление слабых сторон развития финансового сектора, исламского финансирования, а также разработка предложений по повышению интенсивности кредитования национальной экономики финансовыми организациями. </w:t>
            </w:r>
          </w:p>
        </w:tc>
      </w:tr>
    </w:tbl>
    <w:bookmarkStart w:name="z27" w:id="22"/>
    <w:p>
      <w:pPr>
        <w:spacing w:after="0"/>
        <w:ind w:left="0"/>
        <w:jc w:val="left"/>
      </w:pPr>
      <w:r>
        <w:rPr>
          <w:rFonts w:ascii="Times New Roman"/>
          <w:b/>
          <w:i w:val="false"/>
          <w:color w:val="000000"/>
        </w:rPr>
        <w:t xml:space="preserve"> Департамент бюджетных инвестиций и развития государственно-частного партнерства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гуманитарные науки (международные отношения) и/или право (юриспруденция, международное право)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участие в подготовке Стратегии развития Казахстана до 2050 года.</w:t>
            </w:r>
          </w:p>
          <w:p>
            <w:pPr>
              <w:spacing w:after="20"/>
              <w:ind w:left="20"/>
              <w:jc w:val="both"/>
            </w:pPr>
            <w:r>
              <w:rPr>
                <w:rFonts w:ascii="Times New Roman"/>
                <w:b w:val="false"/>
                <w:i w:val="false"/>
                <w:color w:val="000000"/>
                <w:sz w:val="20"/>
              </w:rPr>
              <w:t xml:space="preserve">
Формирование государственной инвестиционной политики в сфере бюджетных инвестиций, в сфере государственно-частного партнерства, в том числе концессии, в сфере совершенствования законодательства по вопросам привлечения, мониторинга и оценки эффективности связанных и несвязанных грантов.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гуманитарные науки (международные отношения) и/или право (юриспруденция, международное право)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Координация деятельности Департамента, участие в подготовке проектов стратегического плана и других документов системы государственного планирования Республики Казахстан. Формирование государственной политики по бюджетным инвестициям, методологическое обеспечение планирования бюджетных инвестиций, выработка предложений по определению приоритетных направлений осуществления бюджетных инвестиций, внесение инвестиционных предложений на разработку или корректировку технико-экономических обоснований и проведение необходимых экспертиз технико-экономических обоснований на рассмотрение Республиканской бюджетной комиссии, формирование государственной политики в сфере совершенствования законодательства по вопросам привлечения, мониторинга и оценки эффективности связанных и несвязанных грантов, координация работы государственных органов по взаимодействию с международными финансовыми и экономическими организациями, странами-донорами по вопросам координации внешней помощи и их деятельности.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гуманитарные науки (международные отношения) и/или право (юриспруденция, международное право)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Координация деятельности Департамента, участие в подготовке проектов стратегического плана и других документов системы государственного планирования Республики Казахстан. Формирование государственной политики в сфере государственно-частного партнерства, в том числе концессия, бюджетного кредитования, анализ и оценка инвестиционных проектов, методологическое обеспечение по вопросам государственно-частного партнерства, в том числе концессии, выработка предложений по созданию институциональной и законодательной основы применения механизмов государственно-частного партнерства, внесение концессионных предложений на разработку или корректировку, а также проведение необходимых экспертиз конкурсной документации, консультативное сопровождение концессионных проектов на рассмотрение Республиканской бюджетной комиссии.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государственно-частного партнерства</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естественные науки (математика) и/или техническое науки и технологии (автоматизация и управление, информационные системы, вычислительная техника и програмное обеспечение,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Бюджетный кодекс Республики Казахстан,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общее руководство деятельностью Управления.</w:t>
            </w:r>
          </w:p>
          <w:p>
            <w:pPr>
              <w:spacing w:after="20"/>
              <w:ind w:left="20"/>
              <w:jc w:val="both"/>
            </w:pPr>
            <w:r>
              <w:rPr>
                <w:rFonts w:ascii="Times New Roman"/>
                <w:b w:val="false"/>
                <w:i w:val="false"/>
                <w:color w:val="000000"/>
                <w:sz w:val="20"/>
              </w:rPr>
              <w:t>
Участие в разработке предложений по формированию государственной политики в сфере государственно-частного партнерства, в том числе концессия, анализ и оценка инвестиционных проектов, проектов стратегического плана и других документов системы государственного планирования Республики Казахстан, предложений по совершенствованию законодательства в сфере бюджетного кредитования. Координация деятельности по проведению оценки реализации концессионных проектов, по инвестиционным проектам для предоставления государственных гарантий. Работа с документами в секретном режиме. Выполнение иных поручении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государственно-частного партнерства</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p>
            <w:pPr>
              <w:spacing w:after="20"/>
              <w:ind w:left="20"/>
              <w:jc w:val="both"/>
            </w:pPr>
            <w:r>
              <w:rPr>
                <w:rFonts w:ascii="Times New Roman"/>
                <w:b w:val="false"/>
                <w:i w:val="false"/>
                <w:color w:val="000000"/>
                <w:sz w:val="20"/>
              </w:rPr>
              <w:t>
25-1-3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естественные науки (математика) и/или техническое науки и технологии (автоматизация и управление, информационные системы, вычислительная техника и програмное обеспечение,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Бюджетный кодекс Республики Казахстан,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разработке предложений по методологическому обеспечению планирования в сфере государственно-частного партнерства, в том числе концессия. Выработка предложений по созданию институциональной и законодательной основы применения механизмов государственно-частного партнерства. Выработка предложений по разработке или корректировке, а также проведению необходимых экспертиз конкурсной документации концессионных проектов. Подготовка экономического заключения по инвестиционным проектам для предоставления государственных гарантий. Подготовка экономического заключения на инвестиционное предложение администратора бюджетных программ в социальном секторе экономики. Выработка предложений по методике определения стоимости проведения экспертизы и оценки документации по вопросам концессий. Координирует взаимоотношения Министерства со специализированной организацией по вопросам концессии.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государственно-частного партнерства</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p>
            <w:pPr>
              <w:spacing w:after="20"/>
              <w:ind w:left="20"/>
              <w:jc w:val="both"/>
            </w:pPr>
            <w:r>
              <w:rPr>
                <w:rFonts w:ascii="Times New Roman"/>
                <w:b w:val="false"/>
                <w:i w:val="false"/>
                <w:color w:val="000000"/>
                <w:sz w:val="20"/>
              </w:rPr>
              <w:t>
25-1-5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естественные науки (математика) и/или техническое науки и технологии (автоматизация и управление, информационные системы, вычислительная техника и програмное обеспечение,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предложений по методологическому обеспечению планирования в сфере государственно-частного партнерства, в том числе концессия и бюджетного кредитования. Внесение концессионных предложений на разработку или корректировку, а также проведение необходимых экспертиз конкурсной документации на рассмотрение Республиканской бюджетной комиссии. Подготовка экономического заключения на инвестиционное предложение администратора бюджетных программ в социальном секторе экономики. Внесение предложений по софинансированию концессионного проекта из бюджета на рассмотрение Республиканской бюджетной комиссии.</w:t>
            </w:r>
          </w:p>
          <w:p>
            <w:pPr>
              <w:spacing w:after="20"/>
              <w:ind w:left="20"/>
              <w:jc w:val="both"/>
            </w:pPr>
            <w:r>
              <w:rPr>
                <w:rFonts w:ascii="Times New Roman"/>
                <w:b w:val="false"/>
                <w:i w:val="false"/>
                <w:color w:val="000000"/>
                <w:sz w:val="20"/>
              </w:rPr>
              <w:t>
Проведение мониторинга и оценки реализации концессионных проектов на условии софинансирования из бюджета и определение методики проведения их оценки. Организация проведения научно-исследовательских работ по вопросам государственно-частного партнерства. Координация сотрудничества с международными финансовыми организациями по вопросам государственно-частного партнерства. Осуществление отбора концессионных проектов для предоставления поручительств государства.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государственно-частного партнерства</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p>
            <w:pPr>
              <w:spacing w:after="20"/>
              <w:ind w:left="20"/>
              <w:jc w:val="both"/>
            </w:pPr>
            <w:r>
              <w:rPr>
                <w:rFonts w:ascii="Times New Roman"/>
                <w:b w:val="false"/>
                <w:i w:val="false"/>
                <w:color w:val="000000"/>
                <w:sz w:val="20"/>
              </w:rPr>
              <w:t>
25-1-7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естественные науки (математика) и/или техническое науки и технологии (автоматизация и управление, информационные системы, вычислительная техника и програмное обеспечение,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разработке предложений по методологическому обеспечению планирования в сфере государственно-частного партнерства.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Формирует перечень республиканских концессионных проектов, разработка или корректировка конкурсной документации, а также проведение необходимых экспертиз которых осуществляется за счет средств соответствующей распределяемой бюджетной программы. Подготовка экономического заключения по инвестиционным проектам для предоставления государственных гарантий. Подготовка экономического заключения на инвестиционное предложение администратора бюджетных программ в реальном секторе экономики. Формирует перечень объектов, предлагаемых к передаче в концессию на среднесрочный период. Обеспечение деятельности Координационного совета по государственно-частному партнерству.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государственно-частного партнерства</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естественные науки (математика) и/или техническое науки и технологии (автоматизация и управление, информационные системы, вычислительная техника и програмное обеспечение,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строительство,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разработке предложений по методологическому обеспечению планирования в сфере государственно-частного партнерства и бюджетного кредитования. Разработка предложений по совершенствованию законодательства по вопросам государственно-частного партнерства. Координирует взаимоотношения Министерства со специализированной организацией по вопросам концессии. Подготовка экономического заключения на инвестиционное предложение администратора бюджетных программ в реальном секторе экономики. Выработка предложений по методике определения стоимости проведения экспертизы и оценки документации по вопросам концессии. Формирует перечень объектов, предлагаемых к передаче в концессию на среднесрочный период.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государственно-частного партнерства</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естественные науки (математика) и/или техническое науки и технологии (автоматизация и управление, информационные системы, вычислительная техника и програмное обеспечение, математическое и компьютерное моделирование, машиностроения, транспорт, транспортная техника и технологии, теплоэнергетика, электроэнергетика, стоительство, транстпортное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государственной политики в сфере государственно-частного партнерства, в том числе концессия. Выработка предложений по созданию институциональной и законодательной основы применения механизмов государственно-частного партнерства. Рассмотрение и отбор концессионных проектов на условии софинансирования за счет средств республиканского бюджета. Подготовка экономического заключения на инвестиционное предложение администратора бюджетных программ в правоохранительной сфере. Привлечение специализированной организации по вопросам концессии для проведения экспертизы документов в области концессий.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государственно-частного партнерства</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естественные науки (математика) и/или техническое науки и технологии (автоматизация и управление, информационные системы, вычислительная техника и програмное обеспечение,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формированию государственной политики в сфере государственно-частного партнерства, в том числе концессии. Выработка предложений по созданию институциональной и законодательной основы применения механизмов государственно-частного партнерства. Формирует перечень республиканских концессионных проектов, разработка или корректировка конкурсной документации, а также проведение необходимых экспертиз, которые осуществляются за счет средств соответствующей распределяемой бюджетной программы.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Подготовка экономического заключения на инвестиционное предложение администратора бюджетных программ в государственном управлении.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бюджетных инвестиций</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техническое науки и технологии (автоматизация и управление, информационные системы,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общее руководство деятельностью Управления. Участие в разработке предложений по формированию государственной политики в сфере бюджетных инвестиций, проектов стратегического плана и других документов системы государственного планирования Республики Казахстан, предложений по совершенствованию законодательства в сфере бюджетных инвестиций. Выработка предложений по методологическому обеспечению планирования бюджетных инвестиций. Координация вопросов подготовки экономического заключения: на инвестиционное предложение администратора бюджетных программ на государственный инвестиционный проект, на технико-экономическое обоснование бюджетных инвестиционных проектов, по бюджетным инвестициям, планируемым к реализации посредством участия государства в уставном капитале юридических лиц. Координация деятельности по проведению оценки реализации бюджетных инвестиционных проектов и бюджетных инвестиций, планируемых к реализации посредством участия государства в уставном капитале юридических лиц. Выполнение иных поручении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бюджетных инвестиций</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p>
            <w:pPr>
              <w:spacing w:after="20"/>
              <w:ind w:left="20"/>
              <w:jc w:val="both"/>
            </w:pPr>
            <w:r>
              <w:rPr>
                <w:rFonts w:ascii="Times New Roman"/>
                <w:b w:val="false"/>
                <w:i w:val="false"/>
                <w:color w:val="000000"/>
                <w:sz w:val="20"/>
              </w:rPr>
              <w:t>
25-2-3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техническое науки и технологии (автоматизация и управление, информационные системы,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политики бюджетных инвестиций, а также выработка предложений по методологическому обеспечению планирования бюджетных инвестиций. Определение приоритетных направлений осуществления бюджетных инвестиций. Подготовка экономического заключения на инвестиционное предложение администратора бюджетных программ на государственный инвестиционный проект в сфере финансового сектора и регионального развития. Подготовка экономического заключения на технико-экономическое обоснование бюджетных инвестиционных проектов в сфере финансового сектора и регионального развития. Подготовка экономического заключения по бюджетным инвестициям, планируемым к реализации посредством участия государства в уставном капитале юридических лиц в сфере финансового сектора и регионального развития. Проведение оценки реализации бюджетных инвестиционных проектов и бюджетных инвестиций, планируемых к реализации посредством участия государства в уставном капитале юридических лиц в сфере финансового сектора и регионального развития. Участие в подготовке докладов, отчетов, справочных материалов по вопросам бюджетных инвестиций. Выполнение иных поручении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бюджетных инвестиций</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p>
            <w:pPr>
              <w:spacing w:after="20"/>
              <w:ind w:left="20"/>
              <w:jc w:val="both"/>
            </w:pPr>
            <w:r>
              <w:rPr>
                <w:rFonts w:ascii="Times New Roman"/>
                <w:b w:val="false"/>
                <w:i w:val="false"/>
                <w:color w:val="000000"/>
                <w:sz w:val="20"/>
              </w:rPr>
              <w:t>
25-2-5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техническое науки и технологии (автоматизация и управление, информационные системы,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политики бюджетных инвестиций, а также выработка предложений по методологическому обеспечению планирования бюджетных инвестиций. Подготовка экономического заключения на инвестиционное предложение администратора бюджетных программ на государственный инвестиционный проект в реальном секторе экономики. Подготовка экономического заключения на технико-экономическое обоснование бюджетных инвестиционных проектов в реальном секторе экономики. Подготовка экономического заключения по бюджетным инвестициям, планируемым к реализации посредством участия государства в уставном капитале юридических лиц в реальном секторе экономики. Проведение оценки реализации бюджетных инвестиционных проектов и бюджетных инвестиций, планируемых к реализации посредством участия государства в уставном капитале юридических лиц в реальном секторе экономики. Участие в подготовке докладов, отчетов, справочных материалов по вопросам бюджетных инвестиций. Выполнение иных поручении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бюджетных инвестиций</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техническое науки и технологии (автоматизация и управление, информационные системы,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политики бюджетных инвестиций, а также выработка предложений по методологическому обеспечению планирования бюджетных инвестиций. Разработка предложений по совершенствованию законодательства по вопросам бюджетных инвестиций. Подготовка экономического заключения на инвестиционное предложение администратора бюджетных программ на государственный инвестиционный проект в социальном секторе экономики. Подготовка экономического заключения на технико-экономическое обоснование бюджетных инвестиционных проектов в социальном секторе экономики. Подготовка экономического заключения по бюджетным инвестициям, планируемым к реализации посредством участия государства в уставном капитале юридических лиц в социальном секторе экономики. Проведение оценки реализации бюджетных инвестиционных проектов и бюджетных инвестиций, планируемых к реализации посредством участия государства в уставном капитале юридических лиц в социальном секторе экономики. Участие в подготовке докладов, отчетов, справочных материалов по вопросам бюджетных инвестиций. Выполнение иных поручении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бюджетных инвестиций</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техническое науки и технологии (автоматизация и управление, информационные системы,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политики бюджетных инвестиций, а также выработка предложений по методологическому обеспечению планирования бюджетных инвестиций. Подготовка экономического заключения на инвестиционное предложение администратора бюджетных программ на государственный инвестиционный проект в правоохранительной сфере и государственном управлении. Подготовка экономического заключения на технико-экономическое обоснование бюджетных инвестиционных проектов в правоохранительной сфере и государственном управлении. Подготовка экономического заключения по бюджетным инвестициям, планируемым к реализации посредством участия государства в уставном капитале юридических лиц в правоохранительной сфере и государственном управлении. Проведение оценки реализации бюджетных инвестиционных проектов и бюджетных инвестиций, планируемых к реализации посредством участия государства в уставном капитале юридических лиц в правоохранительной сфере и государственном управлении. Участие в подготовке докладов, отчетов, справочных материалов по вопросам бюджетных инвестиций. Выполнение иных поручении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бюджетных инвестиций</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техническое науки и технологии (автоматизация и управление, информационные системы,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политики бюджетных инвестиций, а также выработка предложений по методологическому обеспечению планирования бюджетных инвестиций. Подготовка экономического заключения на инвестиционное предложение администратора бюджетных программ на государственный инвестиционный проект в реальном секторе экономики. Подготовка экономического заключения на технико-экономическое обоснование бюджетных инвестиционных проектов в реальном секторе экономики. Подготовка экономического заключения по бюджетным инвестициям, планируемым к реализации посредством участия государства в уставном капитале юридических лиц в реальном секторе экономики. Участие в подготовке докладов, отчетов, справочных материалов по вопросам бюджетных инвестиций. Введение реестра инвестиционных предложений государственных инвестиционных проектов. Выполнение иных поручении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бюджетных инвестиций</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техническое науки и технологии (автоматизация и управление, информационные системы,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методологическому обеспечению планирования бюджетных инвестиций. Подготовка экономического заключения на инвестиционное предложение администратора бюджетных программ на государственный инвестиционный проект в сфере финансового сектора и регионального развития. Подготовка экономического заключения на технико-экономическое обоснование бюджетных инвестиционных проектов в сфере финансового сектора и регионального развития. Подготовка экономического заключения по бюджетным инвестициям, планируемым к реализации посредством участия государства в уставном капитале юридических лиц в сфере финансового сектора и регионального развития. Участие в подготовке докладов, отчетов, справочных материалов по вопросам бюджетных инвестиций. Введение реестра технико-экономических обоснований бюджетных инвестиционных проектов. Выполнение иных поручении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бюджетных инвестиций</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техническое науки и технологии (автоматизация и управление, информационные системы,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политики бюджетных инвестиций, а также выработка предложений по методологическому обеспечению планирования бюджетных инвестиций. Подготовка экономического заключения на инвестиционное предложение администратора бюджетных программ на государственный инвестиционный проект. Подготовка экономического заключения на технико-экономическое обоснование бюджетных инвестиционных проектов в социальном секторе экономики. Подготовка экономического заключения по бюджетным инвестициям, планируемым к реализации посредством участия государства в уставном капитале юридических лиц в социальном секторе экономики. Участие в подготовке докладов, отчетов, справочных материалов по вопросам бюджетных инвестиций. Введение реестра бюджетных инвестиций, посредством участия государства в уставном капитале юридических лиц. Выполнение иных поручении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бюджетных инвестиций</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маркетинг, мировая экономика) и/или гуманитарные науки (международные отношения) и/или право (юриспруденция, международное право) и/или техническое науки и технологии (автоматизация и управление, информационные системы, математическое и компьютерное моделирование, машиностроения, транспорт, транспортная техника и технологии, теплоэнергетика, электроэнергетика, строительство, транспортное сроительство, космическая техника и технологии, инженерные системы и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xml:space="preserve">", Бюджетный кодекс Республики Казахстан, законов Республики Казахстан </w:t>
            </w:r>
          </w:p>
          <w:p>
            <w:pPr>
              <w:spacing w:after="20"/>
              <w:ind w:left="20"/>
              <w:jc w:val="both"/>
            </w:pPr>
            <w:r>
              <w:rPr>
                <w:rFonts w:ascii="Times New Roman"/>
                <w:b w:val="false"/>
                <w:i w:val="false"/>
                <w:color w:val="000000"/>
                <w:sz w:val="20"/>
              </w:rPr>
              <w:t>"</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концессиях", "О проектном финансировании и секьюритизации",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политики бюджетных инвестиций, а также выработка предложений по методологическому обеспечению планирования бюджетных инвестиций. Подготовка экономического заключения на инвестиционное предложение администратора бюджетных программ на государственный инвестиционный проект в правоохранительной сфере и государственном управлении. Подготовка экономического заключения на технико-экономическое обоснование бюджетных инвестиционных проектов в правоохранительной сфере и государственном управлении. Подготовка экономического заключения по бюджетным инвестициям, планируемым к реализации посредством участия государства в уставном капитале юридических лиц в правоохранительной сфере и государственном управлении. Участие в подготовке докладов, отчетов, справочных материалов по вопросам бюджетных инвестиций. Подготовка документов для сдачи в архив. Выполнение иных поручении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координации внешней помощи</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и/или право (юриспруденция, международное право) и/или гуманитарные науки (международные отношения,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общее руководство деятельностью Управления, координация вопросов привлечения и использования, связанных и несвязанных грантов, предоставляемых донорами государственным организациям Республики Казахстан, Подготовка предложений по основным направлениям деятельности доноров и работы государственных органов по взаимодействию со странами-донорами, осуществляющих деятельность в Республике Казахстан. Участие в подготовке и разработке законодательных, организационно-распределительных и нормативных документов по вопросам реализации деятельности доноров и работы государственных органов по взаимодействию с международными финансовыми организациями. Иные функции, входящие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координации внешней помощи</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p>
            <w:pPr>
              <w:spacing w:after="20"/>
              <w:ind w:left="20"/>
              <w:jc w:val="both"/>
            </w:pPr>
            <w:r>
              <w:rPr>
                <w:rFonts w:ascii="Times New Roman"/>
                <w:b w:val="false"/>
                <w:i w:val="false"/>
                <w:color w:val="000000"/>
                <w:sz w:val="20"/>
              </w:rPr>
              <w:t>
25-3-3</w:t>
            </w:r>
          </w:p>
          <w:p>
            <w:pPr>
              <w:spacing w:after="20"/>
              <w:ind w:left="20"/>
              <w:jc w:val="both"/>
            </w:pPr>
            <w:r>
              <w:rPr>
                <w:rFonts w:ascii="Times New Roman"/>
                <w:b w:val="false"/>
                <w:i w:val="false"/>
                <w:color w:val="000000"/>
                <w:sz w:val="20"/>
              </w:rPr>
              <w:t>
25-3-4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и/или права (юриспруденция, международное право) и/или гуманитарные науки (международные отношения,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предложений по основным направлениям деятельности доноров и работы государственных органов по взаимодействию со странами-донорами, осуществляющих деятельность в Республике Казахстан, Координация вопросов привлечения и использования, связанных и несвязанных грантов, предоставляемых донорами государственным организациям Республики Казахстан, Осуществление подготовки материалов по поручениям Президента Республики Казахстан, Правительства Республики Казахстан и руководства Министерства. Иные функции, входящие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координации внешней помощи</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и/или право (юриспруденция, международное право) и/или гуманитарные науки (международные отношения,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подготовке и разработке законодательных, организационно-распределительных и нормативных документов по вопросам реализации деятельности доноров, осуществляющих деятельность в Республике Казахстан и работы государственных органов по взаимодействию с международными финансовыми организациями. Координация работы по проведению отбора заявленных государственными органами Республики Казахстан проектов и формирование перечня приоритетных проектов на привлечение несвязанных грантов. Координация вопросов привлечения и использования несвязанных грантов, предоставляемых донорами государственным организациям Республики Казахстан. Иные функции, входящие в компетенцию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координации внешней помощи</w:t>
            </w:r>
          </w:p>
          <w:p>
            <w:pPr>
              <w:spacing w:after="20"/>
              <w:ind w:left="20"/>
              <w:jc w:val="both"/>
            </w:pPr>
            <w:r>
              <w:rPr>
                <w:rFonts w:ascii="Times New Roman"/>
                <w:b w:val="false"/>
                <w:i w:val="false"/>
                <w:color w:val="000000"/>
                <w:sz w:val="20"/>
              </w:rPr>
              <w:t>
Департамента бюджетных инвестиций и развития государственно-частного партнерства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регионоведение, мировая экономика) и/или право (юриспруденция, международное право) и/или гуманитарные науки (международные отношения, переводческое дело) и/или профессиональное обучение (образование)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подготовке и разработке законодательных и нормативных документов по вопросам реализации деятельности доноров, осуществляющих деятельность в Республике Казахстан и работы государственных органов по взаимодействию с международными финансовыми организациями. Координация вопросов привлечения и использования, связанных и несвязанных грантов, предоставляемых донорами государственным организациям Республики Казахстан. Иные функции входящие в компетенцию Управления</w:t>
            </w:r>
          </w:p>
        </w:tc>
      </w:tr>
    </w:tbl>
    <w:bookmarkStart w:name="z28" w:id="23"/>
    <w:p>
      <w:pPr>
        <w:spacing w:after="0"/>
        <w:ind w:left="0"/>
        <w:jc w:val="left"/>
      </w:pPr>
      <w:r>
        <w:rPr>
          <w:rFonts w:ascii="Times New Roman"/>
          <w:b/>
          <w:i w:val="false"/>
          <w:color w:val="000000"/>
        </w:rPr>
        <w:t xml:space="preserve"> Департамент развития внешнеторговой деятельности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Департаментом. Организация работы по совершенствованию внешнеторговой политики. Обеспечение формирования и участие в реализации государственной внешнеторговой политики по вопросам торгово-экономических отношений с третьими странами и участия в международных экономических организациях. Контроль за организацией работы по реализации государственной внешнеторговой политики в области таможенно-тарифного и нетарифного регулирования, защиты внутреннего рынка. Участие по поручению руководства Министерства в работе межведомственных комиссий (рабочих групп), на переговорах с международными торговыми организациями, региональными интеграционными объединениями и др. Осуществление контроля за исполнительской дисциплиной в Департаменте.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эффективного и своевременного исполнения Департаментом поручений руководства Министерства. Контроль за организацией работы по реализации государственной внешнеторговой политики в области таможенно-тарифного и нетарифного регулирования. Участие по поручению руководства Министерства в работе межведомственных комиссий (рабочих групп), на переговорах с международными торговыми организациями, региональными интеграционными объединениями и др. Осуществление контроля за исполнительской дисциплиной в Департаменте.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p>
            <w:pPr>
              <w:spacing w:after="20"/>
              <w:ind w:left="20"/>
              <w:jc w:val="both"/>
            </w:pPr>
            <w:r>
              <w:rPr>
                <w:rFonts w:ascii="Times New Roman"/>
                <w:b w:val="false"/>
                <w:i w:val="false"/>
                <w:color w:val="000000"/>
                <w:sz w:val="20"/>
              </w:rPr>
              <w:t>
26-0-4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эффективного и своевременного исполнения Департаментом поручений руководства Министерства. Обеспечение формирования и участие в реализации государственной внешнеторговой политики по вопросам торгово-экономических отношений с третьими странами и участия в международных экономических организациях. Контроль за организацией работы по реализации государственной внешнеторговой политики в области защиты внутреннего рынка. Осуществление контроля за исполнительской дисциплиной в Департаменте.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внешнеторговых переговоров</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работой управления. Организация и координация работы по формированию и проведению государственной политики по вопросам развития внешней торговли. Анализ внешнеторгового режима государства. Участие в выработке предложений по формированию и совершенствованию государственной политики в области развития внешней торговли и определения приоритетов в области развития внешнеторговой деятельности. Участие в разработке торговых соглашений о преференциальной и свободной торговле с третьими странами. Взаимодействие с Евразийской экономической комиссией по основным направлениям внешнеторговой политики в отношении третьих стран. Участие по поручению руководства в работе межведомственных комиссий (рабочих групп) на переговорах с международными торговыми организациями и др.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внешнеторговых переговоров</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p>
            <w:pPr>
              <w:spacing w:after="20"/>
              <w:ind w:left="20"/>
              <w:jc w:val="both"/>
            </w:pPr>
            <w:r>
              <w:rPr>
                <w:rFonts w:ascii="Times New Roman"/>
                <w:b w:val="false"/>
                <w:i w:val="false"/>
                <w:color w:val="000000"/>
                <w:sz w:val="20"/>
              </w:rPr>
              <w:t>
26-1-3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и проведению государственной политики по вопросам развития внешней торговли. Анализ внешнеторгового режима государства. Участие в разработке и реализации Стратегического и Операционного планов, Меморандума Министерства. Участие в подготовке плана государственных закупок, технических заданий и спецификаций для проведения прикладных исследований, входящих в компетенцию управления, и принятии отчетов по исполнению прикладных исследований.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внешнеторговых переговоров</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и проведению государственной политики по вопросам развития внешней торговли. Анализ внешнеторгового режима государства. Подготовка и рассмотрение материалов заседаний Подкомитета по торговой политике Консультативного комитета по торговле Евразийской экономической комиссии, заседаний Коллегии, Совета Евразийской экономической комиссии.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внешнеторговых переговоров</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формированию и проведению государственной политики по вопросам развития внешней торговли. Анализ внешнеторгового режима государства. Подготовка материалов и участие в рабочих группах по совершенствованию законодательства в области торговой политики Исполнительного Комитета Содружества Независимых Государств (далее – СНГ). Осуществление двустороннего сотрудничества в области внешней торговли в рамках СНГ.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внешнеторговых переговоров</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и проведению государственной политики по вопросам развития внешней торговли. Анализ внешнеторгового режима государства. Участие в разработке торговых соглашений о преференциальной и свободной торговле со странами Европы, Латинской Америки и Океании.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внешнеторговых переговоров</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и проведению государственной политики по вопросам развития внешней торговли. Анализ внешнеторгового режима государства. Участие в разработке торговых соглашений о преференциальной и свободной торговле со странами Азии, Африки и Северной Америки.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нетарифного регулирования</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работой управления. Организация и координация работы по формированию и проведению государственной политики по вопросам развития внешней торговли в сфере нетарифного регулирования. Анализ по применению мер нетарифных регулирования внешнеторговой деятельности, выработка предложений по изменению и актуализации. Участие по поручению руководства в работе межведомственных комиссий (рабочих групп), на переговорах с международными торговыми организациями, региональными объединениями и др.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нетарифного регулирования</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p>
            <w:pPr>
              <w:spacing w:after="20"/>
              <w:ind w:left="20"/>
              <w:jc w:val="both"/>
            </w:pPr>
            <w:r>
              <w:rPr>
                <w:rFonts w:ascii="Times New Roman"/>
                <w:b w:val="false"/>
                <w:i w:val="false"/>
                <w:color w:val="000000"/>
                <w:sz w:val="20"/>
              </w:rPr>
              <w:t>
26-2-3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и проведению государственной политики по вопросам развития внешней торговли в сфере нетарифного регулирования. Анализ внешнеторговой политики по применению мер нетарифного регулирования. Проведение работы по улучшению позиции Казахстана по индикатору "Международная торговля" в рейтинге Всемирного Банка "Doing Business"</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нетарифного регулирования</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предложений по формированию и проведению государственной политики по вопросам развития внешней торговли в сфере нетарифного регулирования. Анализ по применению мер нетарифного регулирования внешнеторговой деятельности. Выработка предложений по изменению и актуализации нетарифных мер в торговле с третьими странами и в рамках интеграционных объединений.</w:t>
            </w:r>
          </w:p>
          <w:p>
            <w:pPr>
              <w:spacing w:after="20"/>
              <w:ind w:left="20"/>
              <w:jc w:val="both"/>
            </w:pPr>
            <w:r>
              <w:rPr>
                <w:rFonts w:ascii="Times New Roman"/>
                <w:b w:val="false"/>
                <w:i w:val="false"/>
                <w:color w:val="000000"/>
                <w:sz w:val="20"/>
              </w:rPr>
              <w:t>
Участие в разработке технических заданий и спецификаций для проведения прикладных исследований, входящих в компетенцию управления, и принятии отчетов по исполнению прикладных исследований.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нетарифного регулирования</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разработке предложений по формированию и проведению государственной политики по вопросам развития внешней торговли в сфере нетарифного регулирования. Выработка предложений по вопросам применения нетарифных мер со странами дальнего и ближнего зарубежья.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нетарифного регулирования</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предложений по формированию и проведению государственной политики по вопросам развития внешней торговли в сфере нетарифного регулирования. Выработка предложений по применению мер нетарифного регулирования в одностороннем порядке.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по применению защитных мер</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работой управления. Организация и координация работы по формированию и проведению государственной политики по вопросам применения защитных, антидемпинговых и компенсационных мер. Организация и координация работы по совершенствованию законодательства Республики Казахстан и Таможенного союза в сфере применения защитных, антидемпинговых и компенсационных мер. Подготовка совместно с заинтересованными государственными органами и отечественными товаропроизводителями Республики Казахстан позиции государства по вопросу применения защитных, антидемпинговых и компенсационных мер против третьих стран на единой таможенной территории Таможенного союза. Участие по поручению руководства в работе межведомственных комиссий (рабочих групп), на переговорах с международными торговыми организациями, региональными объединениями, и др.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применению защитных мер</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формированию и проведению государственной политики по вопросам применения защитных, антидемпинговых и компенсационных мер. Выработка предложений по урегулированию внешнеторговых споров, возникающих при инициировании и применении третьими странами торговых мер, ограничивающих доступ казахстанских товаров на внешние рынки. Разработка нормативных правовых актов в сфере применения защитных, антидемпинговых и компенсационных мер на национальном уровне. Разработка международных Соглашений по применению защитных, антидемпинговых и компенсационных мер.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применению защитных мер</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и проведению государственной политики по вопросам применения защитных, антидемпинговых и компенсационных мер. Организация и координация работы по формированию и проведению государственной политики по вопросам применения торговых мер, проведение процедуры применения ответных мер торгово-экономического характера в случае оказания экономического давления со стороны иностранного государства или объединения государств. Участие в разработке нормативных правовых актов Республики Казахстан и международных Соглашений в сфере применения защитных, антидемпинговых и компенсационных мер.</w:t>
            </w:r>
          </w:p>
          <w:p>
            <w:pPr>
              <w:spacing w:after="20"/>
              <w:ind w:left="20"/>
              <w:jc w:val="both"/>
            </w:pPr>
            <w:r>
              <w:rPr>
                <w:rFonts w:ascii="Times New Roman"/>
                <w:b w:val="false"/>
                <w:i w:val="false"/>
                <w:color w:val="000000"/>
                <w:sz w:val="20"/>
              </w:rPr>
              <w:t xml:space="preserve">
Участие в подготовке технического задания и спецификаций для проведения прикладных исследований, входящих в компетенцию управления, и принятии отчетов по исполнению прикладных исследований.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 применению защитных мер</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и проведению государственной политики по вопросам применения защитных, антидемпинговых и компенсационных мер. Участие в подготовке позиции Республики Казахстан по вопросам применения защитных, антидемпинговых и компенсационных мер против третьих стран на единой таможенной территории Таможенного союза. Участие в разработке международных Соглашений по применению специальных защитных, антидемпинговых и компенсационных мер.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таможенно-тарифного регулирования</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работой управления. Организация и координация работы по формированию и проведению таможенно-тарифной политики. Разработка предложений по проведению таможенно-тарифной политики. Анализ таможенно-тарифной политики в целях определения целесообразности изменения таможенных пошлин. Рассмотрение предложений стран-участников Таможенного союза, Евразийского экономического союза по вопросам таможенно-тарифного регулирования. Подготовка материалов и справок на заседания Консультативного комитета по торговле Евразийской экономической комиссии. Подготовка материалов на заседания Межведомственной комиссии по вопросам торговой политики и участия в международных экономических организациях. Участие в разработке торговых соглашений в рамках интеграционных объединений, соглашений о преференциальной и свободной торговле с третьими странами в области таможенно-тарифного регулирования внешнеэкономической деятельности. Участие по поручению руководства в работе межведомственных комиссий (рабочих групп) на переговорах с международными торговыми организациями, региональными объединениями и др.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таможенно-тарифного регулирования</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и проведению таможенно-тарифной политики. Анализ таможенно-тарифной политики в целях определения целесообразности изменения таможенных пошлин. Разработка нормативных актов в сфере таможенно-тарифного регулирования на национальном и международном уровне. Участие в разработке торговых соглашений в рамках интеграционных объединений в области таможенно-тарифного регулирования внешнеэкономической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таможенно-тарифного регулирования</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формированию и проведению таможенно-тарифной политики. Подготовка материалов и справок по вопросам таможенно-тарифного регулирования на заседания Консультативного комитета по торговле Евразийской экономической комиссии. Рассмотрение заявок отечественных предприятий и государственных органов на изменение таможенных пошлин.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таможенно-тарифного регулирования</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и проведению таможенно-тарифной политики. Разработка проектов нормативных правовых актов по вопросам таможенно-тарифного регулирования в рамках Таможенного союза, Евразийского экономического союза. Подготовка материалов на заседание Межведомственной комиссии Республики Казахстан по вопросам торговой политики и участия в международных экономических организациях. Участие в разработке торговых соглашений в рамках соглашений о преференциальной и свободной торговле с третьими странами в области таможенно-тарифного регулирования внешнеэкономической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таможенно-тарифного регулирования</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формированию и проведению таможенно-тарифной политики. Рассмотрение предложений стран-участников Таможенного союза, Евразийского экономического союза по вопросам таможенно-тарифного регулирования. Участие в подготовке технического задания и спецификаций для проведения прикладных исследований, входящих в компетенцию управления, и принятии отчетов по исполнению прикладных исследований, по вопросам входящих в компетенцию Управления. Разработка нормативных актов в сфере таможенно-тарифного регулирования на национальном и международном уровне.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таможенно-тарифного регулирования</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при разработке предложений по формированию и проведению таможенно-тарифной политики. Анализ таможенно-тарифной политики в целях определения целесообразности изменения таможенных пошлин. Участие в подготовке материалов на заседания Межведомственной комиссии по вопросам торговой политики и участия в международных экономических организациях.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по вступлению во ВТО</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работой управления. Организация и координация работы по формированию и проведению государственной политики по вопросам вступления Республики Казахстан во Всемирную торговую организацию (далее – ВТО). Анализ внешнеторгового режима государства. Выработка предложений по формированию и совершенствованию государственной политики в области развития внешней торговли и определения приоритетов в области развития внешнеторговой деятельности с учетом норм и правил ВТО. Координация деятельности государственных органов Республики Казахстан по вопросам выработки переговорной позиции Казахстана по вопросам вступления в ВТО, приведению национального законодательства Республики Казахстан в соответствии с требованиями норм и правил ВТО. Участие по поручению руководства в работе межведомственных комиссий (рабочих групп) на переговорах с международными торговыми организациями и др.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вступлению во ВТО</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и проведению государственной политики по вопросам вступления РК в ВТО. Анализ внешнеторгового режима государства. Координация деятельности государственных органов Республики Казахстан по вопросам выработки переговорной позиции Казахстана по вопросам вступления в ВТО. Участие в подготовке технического задания и спецификации для проведения прикладных исследований, входящих в компетенцию управления, и принятии отчетов по исполнению прикладных исследований.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вступлению во ВТО</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и проведению государственной политики по вопросам вступления РК в ВТО. Анализ внешнеторгового режима государства. Разработка нормативных правовых актов по вопросам вступления Казахстана в ВТО и обеспечение их согласования с заинтересованными государственными органами и организациями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вступлению во ВТО</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формированию и проведению государственной политики по вопросам вступления РК в ВТО. Анализ внешнеторгового режима государства. Участие в работе органов Таможенного союза, Единого экономического пространства), Евразийского экономического союза, Содружества независимых государств и других интеграционных объединений при решении вопросов, связанных со вступлением Казахстана в ВТО.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вступлению во ВТО</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и проведению государственной политики по вопросам вступления РК в ВТО. Анализ внешнеторгового режима государства. Взаимодействие с Организацией экономического сотрудничества и развития, Конференцией Организации объединенных наций по торговле и развитию, Международным торговым центром (ЮНКТАД/ВТО), Программой развития ООН, Комитетом по торговой политике Организации Центральноазиатского регинального сотрудничества.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вступлению во ВТО</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формированию и проведению государственной политики по вопросам вступления РК в ВТО. Анализ внешнеторгового режима государства. Анализ и разработка предложений по внешнеторговым обязательствам, принимаемым Республикой Казахстан, на предмет соответствия нормам и правилам ВТО во взаимодействии с отечественными товаропроизводителями и потребителями, а также государственными органами Республики Казахстан.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 вступлению во ВТО</w:t>
            </w:r>
          </w:p>
          <w:p>
            <w:pPr>
              <w:spacing w:after="20"/>
              <w:ind w:left="20"/>
              <w:jc w:val="both"/>
            </w:pPr>
            <w:r>
              <w:rPr>
                <w:rFonts w:ascii="Times New Roman"/>
                <w:b w:val="false"/>
                <w:i w:val="false"/>
                <w:color w:val="000000"/>
                <w:sz w:val="20"/>
              </w:rPr>
              <w:t>
Департамента развития внешнеторговой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менеджмент, учет и аудит, финансы, государственное и местное управление, статистика, мировая экономика, маркетинг) и/или право (юриспруденция, международное право, таможенное дело)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формированию и проведению государственной политики по вопросам вступления РК в ВТО. Анализ внешнеторгового режима государства. Анализ и разработка предложений по внешнеторговым обязательствам, принимаемым Республикой Казахстан, на предмет соответствия нормам и правилам ВТО во взаимодействии с отечественными товаропроизводителями и потребителями, а также государственными органами Республики Казахстан. </w:t>
            </w:r>
          </w:p>
        </w:tc>
      </w:tr>
    </w:tbl>
    <w:bookmarkStart w:name="z29" w:id="24"/>
    <w:p>
      <w:pPr>
        <w:spacing w:after="0"/>
        <w:ind w:left="0"/>
        <w:jc w:val="left"/>
      </w:pPr>
      <w:r>
        <w:rPr>
          <w:rFonts w:ascii="Times New Roman"/>
          <w:b/>
          <w:i w:val="false"/>
          <w:color w:val="000000"/>
        </w:rPr>
        <w:t xml:space="preserve"> Департамент региональной политики и развития местного самоуправления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статистика, государственное и местное управление) и/или технические науки и технологии и/или сельскохозяйственные науки (аграрная техника и технологии).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Координация работы Департамента по выработке предложений по вопросам региональной политики, местного самоуправления, совершенствованию и оптимизации административно-территориального устройства Республики Казахстан, развитию агломераций, городов второго уровня, моно- и малых городов, сельских и приграничных территорий, районных центров и опорных сельских населенных пунктов.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 и/или техническое (инженер-механик).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работой Управлений региональной политики и мониторинга программных документов, развития агломераций и городов второго уровня. Участие в разработке стратегических и программных документов республики и регионов и планов мероприятий по их реализации и контролю исполнения, основных направлений региональной политики Правительства и/или экономический анализ и оценка хода реализации реформ в регионах.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финансы, менеджмент, статистика, государственное и местное управление) и/или право (юриспруденция, международное право) и/или технические науки и технологии (охрана окружающей среды).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работой Управлений развития малых и моногородов, сельских и приграничных территорий, развития местного самоуправления. Организация работы по выработке предложений по вопросам местного самоуправления, совершенствованию и оптимизации административно-территориального устройства Республики Казахстан, городов второго уровня, моно- и малых городов, сельских и приграничных территорий, районных центров и опорных сельских населенных пунктов.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региональной политики и мониторинга программных документов</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здравоохранение и социальное обеспечение (медицина).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деятельности управления. Участие в разработке стратегических и программных документов по вопросам регионального развития. Мониторинг программных документов. Выработка предложений по вопросам местного самоуправления, по совершенствованию административно-территориального устройства Республики Казахстан. Участие в разработке территориальной/региональной политики государства. Методологическое и организационное обеспечение разработки местными исполнительными органами проектов нормативных правовых актов по вопросам развития регионов.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региональной политики и мониторинга программных документов</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p>
            <w:pPr>
              <w:spacing w:after="20"/>
              <w:ind w:left="20"/>
              <w:jc w:val="both"/>
            </w:pPr>
            <w:r>
              <w:rPr>
                <w:rFonts w:ascii="Times New Roman"/>
                <w:b w:val="false"/>
                <w:i w:val="false"/>
                <w:color w:val="000000"/>
                <w:sz w:val="20"/>
              </w:rPr>
              <w:t>
27-1-3</w:t>
            </w:r>
          </w:p>
          <w:p>
            <w:pPr>
              <w:spacing w:after="20"/>
              <w:ind w:left="20"/>
              <w:jc w:val="both"/>
            </w:pPr>
            <w:r>
              <w:rPr>
                <w:rFonts w:ascii="Times New Roman"/>
                <w:b w:val="false"/>
                <w:i w:val="false"/>
                <w:color w:val="000000"/>
                <w:sz w:val="20"/>
              </w:rPr>
              <w:t>
27-1-4</w:t>
            </w:r>
          </w:p>
          <w:p>
            <w:pPr>
              <w:spacing w:after="20"/>
              <w:ind w:left="20"/>
              <w:jc w:val="both"/>
            </w:pPr>
            <w:r>
              <w:rPr>
                <w:rFonts w:ascii="Times New Roman"/>
                <w:b w:val="false"/>
                <w:i w:val="false"/>
                <w:color w:val="000000"/>
                <w:sz w:val="20"/>
              </w:rPr>
              <w:t>
27-4-5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сельскохозяйственные науки (агрономия).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нормативных правовых актов, входящих в компетенцию Управления. Участие в методологическом и организационном обеспечении разработки местными исполнительными органами программ развития территорий, организация согласования их с заинтересованными центральными государственными органами.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региональной политики и мониторинга программных документов</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обеспечении консультативно-методологического сопровождения разработки и корректировки программ развития территорий. Участие в оценке эффективности деятельности местных исполнительных органов. Участие в разработке нормативных правовых актов по вопросам регионального развития.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местного самоуправления</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финансы, менеджмент, статистика, государственное и местное управление) и/или право (юриспруденция, международное право)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работы Управления. Выработка предложений по вопросам развития местного самоуправления. Разработка форм ведомственной отчетности, нормативно-правовых актов в рамках компетенции. Участие в реализации Концепции развития местного самоуправления в Республике Казахстан до 2020 года. Участие в мероприятиях по повышению правовой грамотности населения по вопросам реализации прав и возможностей на осуществление местного самоуправления. Участие с распространении положительного опыта регионов по организации развития местного самоуправления. Участие в рассмотрении и согласовании предложений по оптимизации административно-территориальных единиц.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местного самоуправления</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p>
            <w:pPr>
              <w:spacing w:after="20"/>
              <w:ind w:left="20"/>
              <w:jc w:val="both"/>
            </w:pPr>
            <w:r>
              <w:rPr>
                <w:rFonts w:ascii="Times New Roman"/>
                <w:b w:val="false"/>
                <w:i w:val="false"/>
                <w:color w:val="000000"/>
                <w:sz w:val="20"/>
              </w:rPr>
              <w:t>
27-2-3</w:t>
            </w:r>
          </w:p>
          <w:p>
            <w:pPr>
              <w:spacing w:after="20"/>
              <w:ind w:left="20"/>
              <w:jc w:val="both"/>
            </w:pPr>
            <w:r>
              <w:rPr>
                <w:rFonts w:ascii="Times New Roman"/>
                <w:b w:val="false"/>
                <w:i w:val="false"/>
                <w:color w:val="000000"/>
                <w:sz w:val="20"/>
              </w:rPr>
              <w:t>
27-2-4</w:t>
            </w:r>
          </w:p>
          <w:p>
            <w:pPr>
              <w:spacing w:after="20"/>
              <w:ind w:left="20"/>
              <w:jc w:val="both"/>
            </w:pPr>
            <w:r>
              <w:rPr>
                <w:rFonts w:ascii="Times New Roman"/>
                <w:b w:val="false"/>
                <w:i w:val="false"/>
                <w:color w:val="000000"/>
                <w:sz w:val="20"/>
              </w:rPr>
              <w:t>
27-2-5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финансы, учет и аудит, менеджмент, статистика, государственное и местное управление) и/или право (юриспруденция, международное право)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вопросам местного самоуправления на основе изучения мировой и отечественной практики. Участие в разработке форм ведомственной отчетности, нормативно-правовых актов в рамках компетенции. Проведение анализа и выработка предложений по реализации Концепции развития местного самоуправления в Республике Казахстан. Проведение мероприятий по повышению правовой грамотности населения по вопросам реализации прав и возможностей на осуществление местного самоуправления. Проведение работы по распространению положительного опыта регионов по организации местного самоуправления. Проведение анализа и выработка предложений по реализации Концепции развития местного самоуправления в Республике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местного самоуправления</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мировая экономика, финансы, менеджмент, статистика, государственное и местное управление) и/или право (юриспруденция, международное право)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 и обощение информации центральных и местных исполнительных органов по вопросам развития местного самоуправления и совершенствованию административно-территориального устройства. Внесение предложений по повышению финансовой и экономической самостоятельности органов местного самоуправления, формирования собственности местного самоуправления.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агломераций и городов второго уровня</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деятельности управления. Подготовка предложений по совершенствованию системы государственного планирования, направленные на развитие агломераций, городов второго уровня. Координация деятельности центральных и местных исполнительных органов по разработке программных документов по вопросам развития агломераций, городов второго уровня.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агломераций и городов второго уровня</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отчетов по итогам исследований по развитию агломераций. Участие в рассмотрении перечня бюджетных инвестиционных проектов по развитию агломераций и городов второго уровня. Организация деятельности комиссии по вопросам развития Астанинской и Алматинской агломераций.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агломераций и городов второго уровня</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предложения по совершенствованию системы планирования развития агломераций, городов второго уровня. Разработка, корректировка и мониторинг программных документов по развитию агломераций. Взаимодействие с центральными и местными исполнительными органами по вопросам развития агломераций и городов второго уровня.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агломераций и городов второго уровня</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предложения по совершенствованию системы планирования развития агломераций, городов второго уровня. Разработка, корректировка и мониторинг программных документов по развитию агломераций. Взаимодействие с центральными и местными исполнительными органами по вопросам развития агломераций и городов второго уровня.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p>
            <w:pPr>
              <w:spacing w:after="20"/>
              <w:ind w:left="20"/>
              <w:jc w:val="both"/>
            </w:pPr>
            <w:r>
              <w:rPr>
                <w:rFonts w:ascii="Times New Roman"/>
                <w:b w:val="false"/>
                <w:i w:val="false"/>
                <w:color w:val="000000"/>
                <w:sz w:val="20"/>
              </w:rPr>
              <w:t>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агломераций и городов второго уровня</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учет и аудит, финансы, государственное и местное управление, статистика, мировая экономика)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выработке предложений по совершенствованию системы планирования развития агломераций, городов второго уровня. Участие в разработке, корректировке и мониторинга программных документов по развитию агломераций, городов второго уровня. Участие в организации деятельности комиссии по вопросам развития Астанинской и Алматинской агломераций.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малых и моногородов</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финансы, менеджмент, статистика, государственное и местное управление)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за деятельностью Управления. Выработка предложений по разработке нормативных правовых актов по вопросам развития моно- и малых городов. Участие в реализации и мониторинге Комплексных планов социально-экономического развития моно- и малых городов, а также отдельных проблемных территорий. Взаимодействие с центральными и местными исполнительными органами по вопросам развития моно- и малых городов.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малых и моногородов</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финансы, учет и аудит, менеджмент, статистика, государственное и местное управление) и/или право (юриспруденция, международное право)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реализации и мониторинге Комплексных планов социально-экономического развития моногородов. Взаимодействие с центральными и местными исполнительными органами по вопросам развития моногородов.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малых и моногородов</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финансы, учет и аудит, менеджмент, статистика, государственное и местное управление) и/или право (юриспруденция, международное право)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разработке, реализации и мониторинге Комплексных планов социально-экономического развития малых городов. Взаимодействие с центральными и местными исполнительными органами по вопросам развития малых городов.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малых и моногородов</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финансы, учет и аудит, менеджмент, статистика, государственное и местное управление) и/или право (юриспруденция, международное право)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разработке, реализации и мониторинге Комплексных планов социально-экономического развития малых городов. Взаимодействие с центральными и местными исполнительными органами по вопросам развития малых городов.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малых и моногородов</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финансы, менеджмент, статистика, государственное и местное управление) и/или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разработке, реализации и мониторинге Комплексных планов социально-экономического развития отдельных проблемных территорий. Взаимодействие с центральными и местными исполнительными органами по вопросам развития отдельных проблемных территорий.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сельских и приграничных территорий</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финансы, менеджмент, статистика, государственное и местное управление) и/или сельскохозяйственные науки (аграрная техника и технологии).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"О Парламенте Республики Казахстан и статусе его депутатов",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работы Управления. Выработка предложений по вопросам развития сельских и приграничных территорий, проведения мониторинга и анализа социально-экономического развития сельских населенных пунктов, согласования перечня сельских населенных пунктов с высоким, средним и низким потенциалом развития, согласования перечня опорных сельских населенных пунктов. Взаимодействие с центральными и местными исполнительными органами по вопросам развития сельских и приграничных территорий.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сельских и приграничных территорий</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финансы, менеджмент, статистика, государственное и местное управление) и/или технические науки и технологии (инженер строитель, тепло, газоснабжение, охрана окружающей среды).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предложений по вопросам развития сельских территорий. Проведение мониторинга и анализ социально-экономического развития сельских населенных пунктов, согласование перечня сельских населенных пунктов с высоким, средним и низким потенциалом развития. Разработка форм ведомственной отчетности, нормативно-правовых актов в рамках компетенции. Участие в рассмотрении перечня бюджетных инвестиционных проектов по развитию сельских территорий. Участие в согласовании и мониторинге комплексных планов сельских территорий.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сельских и приграничных территорий</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финансы, менеджмент, статистика, государственное и местное управление)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предложений по вопросам развития приграничных территорий. Проведение мониторинга и анализ социально-экономического развития приграничных территорий. Выработка предложений по разработке планов мероприятий по развитию приграничных районов областей. Участие в рассмотрении перечня бюджетных инвестиционных проектов по развитию приграничных территорий. Участие в согласовании и мониторинге планов мероприятий по развитию приграничных районов областей.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p>
            <w:pPr>
              <w:spacing w:after="20"/>
              <w:ind w:left="20"/>
              <w:jc w:val="both"/>
            </w:pPr>
            <w:r>
              <w:rPr>
                <w:rFonts w:ascii="Times New Roman"/>
                <w:b w:val="false"/>
                <w:i w:val="false"/>
                <w:color w:val="000000"/>
                <w:sz w:val="20"/>
              </w:rPr>
              <w:t>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сельских и приграничных территорий</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финансы, менеджмент, статистика, государственное и местное управление) и/или право (юриспруденция, международное право) и/или технические науки и технологии (стандартизация, сертификация и метрология).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предложений по вопросам развития опорных сельских населенных пунктов. Выработка предложений по разработке комплексных планов развития районных центров и опорных сельских населенных пунктов. Участие в рассмотрении перечня бюджетных инвестиционных проектов по развитию районных центров и опорных сельских населенных пунктов. Участие в согласовании и мониторинге комплексных планов развития районных центров и опорных сельских населенных пунктов.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сельских и приграничных территорий</w:t>
            </w:r>
          </w:p>
          <w:p>
            <w:pPr>
              <w:spacing w:after="20"/>
              <w:ind w:left="20"/>
              <w:jc w:val="both"/>
            </w:pPr>
            <w:r>
              <w:rPr>
                <w:rFonts w:ascii="Times New Roman"/>
                <w:b w:val="false"/>
                <w:i w:val="false"/>
                <w:color w:val="000000"/>
                <w:sz w:val="20"/>
              </w:rPr>
              <w:t>
Департамента региональной политики и развития местного самоуправления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финансы, менеджмент, статистика, государственное и местное управление) и/или право (юриспруденция, международное право) и/или технические науки и технологии (стандартизация, сертификация и метрология).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предложений по вопросам развития опорных сельских населенных пунктов. Выработка предложений по разработке комплексных планов развития районных центров и опорных сельских населенных пунктов. Участие в рассмотрении перечня бюджетных инвестиционных проектов по развитию районных центров и опорных сельских населенных пунктов. Участие в согласовании и мониторинге комплексных планов развития районных центров и опорных сельских населенных пунктов. </w:t>
            </w:r>
          </w:p>
        </w:tc>
      </w:tr>
    </w:tbl>
    <w:bookmarkStart w:name="z30" w:id="25"/>
    <w:p>
      <w:pPr>
        <w:spacing w:after="0"/>
        <w:ind w:left="0"/>
        <w:jc w:val="left"/>
      </w:pPr>
      <w:r>
        <w:rPr>
          <w:rFonts w:ascii="Times New Roman"/>
          <w:b/>
          <w:i w:val="false"/>
          <w:color w:val="000000"/>
        </w:rPr>
        <w:t xml:space="preserve"> Департамент межрегионального сотрудничества, анализа и оценки регионов</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мониторинга и анализа социально-экономического развития территорий всех уровней; оценки эффективности деятельности местных исполнительных органов областей, города республиканского значения, столицы по достижению и реализации стратегических целей и задач в курируемых отрасли/сферы/региона, а также ее методологическое сопровождение; выработки предложений по созданию эффективных механизмов развития межрегионального сотрудничества; мониторинга Прогнозной схемы территориально-пространственного развития страны.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мониторинга и анализа социально-экономического развития территорий всех уровней; выработка предложений по решению проблем регионов в пределах компетенции; участие в координации деятельности местных исполнительных органов областей, города республиканского значения, столицы по формированию и реализации региональной и экономической политики страны; выработка предложений по активизации потенциала регионов, вовлечению имеющихся резервов; разработка и утверждение методики по оценке эффективности достижения стратегических целей и задач в курируемой отрасли/сфере/регионе и ее методологическое сопровождение для местных исполнительных органов; оценка эффективности деятельности местных исполнительных органов областей, города республиканского значения, столицы по достижению и реализации стратегических целей и задач в курируемых отрасли/сферы/региона; методологическое сопровождение разработки и корректировки, а также согласование Программ развития территорий; координация работы по взаимоувязке положений программ развития территорий с иными стратегическими и программными документами в сфере регионального развития; разработка и утверждение Базового перечня показателей для местных исполнительных органов.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по созданию эффективных механизмов развития межрегионального сотрудничества; выработка предложений по развитию и эффективной реализации межрегиональной кооперации; мониторинг и анализ развития процессов межрегионального взаимодействия; разработка поэтапно на каждый среднесрочный период Плана мероприятий по реализации Прогнозной схемы территориально-пространственного развития страны; мониторинг Прогнозной схемы территориально-пространственного развития страны; участие в координации работы по взаимоувязке положений Прогнозной схемы территориально-пространственного развития страны со стратегическими и программными документов в сфере регионального развития.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оценки эффективности деятельности местных исполнительных органов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учет и аудит,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методики по оценке эффективности достижения стратегических целей и задач в курируемой отрасли/сфере/регионе и ее методологическое сопровождение для местных исполнительных органов; оценка эффективности деятельности местных исполнительных органов областей, города республиканского значения, столицы по достижению и реализации стратегических целей и задач в курируемых отрасли/сферы/региона; методологическое сопровождение разработки и корректировки, а также согласование Программ развития территорий; координация работы по взаимоувязке положений программ развития территорий с иными стратегическими и программными документами в сфере регионального развития; разработка и утверждение Базового перечня показателей для местных исполнительных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оценки эффективности деятельности местных исполнительных органов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деятельности местных исполнительных органов областей, города республиканского значения, столицы по достижению и реализации стратегических целей и задач в курируемых отрасли/сферы/региона; разработка и утверждение методики по оценке эффективности достижения стратегических целей и задач в курируемой отрасли/сфере/регионе и ее методологическое сопровождение для местных исполнительных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оценки эффективности деятельности местных исполнительных органов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деятельности местных исполнительных органов областей, города республиканского значения, столицы по достижению и реализации стратегических целей и задач в курируемых отрасли/сферы/региона; методологическое сопровождение разработки и корректировки, а также согласование Программ развития территорий; координация работы по взаимоувязке положений программ развития территорий с иными стратегическими и программными документами в сфере регионального развития.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оценки эффективности деятельности местных исполнительных органов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деятельности местных исполнительных органов областей, города республиканского значения, столицы по достижению и реализации стратегических целей и задач в курируемых отрасли/сферы/региона; разработка и утверждение Базового перечня показателей для местных исполнительных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оценки эффективности деятельности местных исполнительных органов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деятельности местных исполнительных органов областей, города республиканского значения, столицы по достижению и реализации стратегических целей и задач в курируемых отрасли/сферы/региона; разработка и утверждение Базового перечня показателей для местных исполнительных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оценки эффективности деятельности местных исполнительных органов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деятельности местных исполнительных органов областей, города республиканского значения, столицы по достижению и реализации стратегических целей и задач в курируемых отрасли/сферы/региона; разработка и утверждение Базового перечня показателей для местных исполнительных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анализа развития регионов</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мониторинга и анализа социально-экономического развития территорий всех уровней; выработка предложений по решению проблем регионов в пределах компетенции; участие в координации деятельности местных исполнительных органов областей, города республиканского значения, столицы по формированию и реализации региональной и экономической политики страны; выработка предложений по активизации потенциала регионов, вовлечению имеющихся резервов.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развития регионов</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и анализа социально-экономического развития курируемых территорий всех уровней; выработка предложений по решению проблем курируемых регионов в пределах компетенции; участие в координации деятельности курируемых местных исполнительных органов по формированию и реализации региональной и экономической политики страны; выработка предложений по активизации потенциала курируемых регионов, вовлечению имеющихся резервов.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развития регионов</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образование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и анализа социально-экономического развития курируемых территорий всех уровней; выработка предложений по решению проблем курируемых регионов в пределах компетенции; участие в координации деятельности курируемых местных исполнительных органов по формированию и реализации региональной и экономической политики страны; выработка предложений по активизации потенциала курируемых регионов, вовлечению имеющихся резервов.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развития регионов</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и анализа социально-экономического развития курируемых территорий всех уровней; выработка предложений по решению проблем курируемых регионов в пределах компетенции; участие в координации деятельности курируемых местных исполнительных органов по формированию и реализации региональной и экономической политики страны; выработка предложений по активизации потенциала курируемых регионов, вовлечению имеющихся резервов.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развития регионов</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и анализа социально-экономического развития курируемых территорий всех уровней; выработка предложений по решению проблем курируемых регионов в пределах компетенции; участие в координации деятельности курируемых местных исполнительных органов по формированию и реализации региональной и экономической политики страны; выработка предложений по активизации потенциала курируемых регионов, вовлечению имеющихся резервов.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развития регионов</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p>
            <w:pPr>
              <w:spacing w:after="20"/>
              <w:ind w:left="20"/>
              <w:jc w:val="both"/>
            </w:pPr>
            <w:r>
              <w:rPr>
                <w:rFonts w:ascii="Times New Roman"/>
                <w:b w:val="false"/>
                <w:i w:val="false"/>
                <w:color w:val="000000"/>
                <w:sz w:val="20"/>
              </w:rPr>
              <w:t>
28-2-7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и анализа социально-экономического развития курируемых территорий всех уровней; выработка предложений по решению проблем курируемых регионов в пределах компетенции; участие в координации деятельности курируемых местных исполнительных органов по формированию и реализации региональной и экономической политики страны; выработка предложений по активизации потенциала курируемых регионов, вовлечению имеющихся резервов.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анализа развития регионов</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и/или услуги (оценка).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проведении мониторинга и анализа социально-экономического развития территорий всех уровней, выявлении проблем регионов, и выработке предложений по их решению.</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межрегионального сотрудничества</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предложений по созданию эффективных механизмов развития межрегионального сотрудничества; выработка предложений по развитию и эффективной реализации межрегиональной кооперации; мониторинг и анализ развития процессов межрегионального взаимодействия; разработка поэтапно на каждый среднесрочный период Плана мероприятий по реализации Прогнозной схемы территориально-пространственного развития страны; мониторинг Прогнозной схемы территориально-пространственного развития страны; участие в координации работы по взаимоувязке положений Прогнозной схемы территориально-пространственного развития страны со стратегическими и программными документов в сфере регионального развития.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межрегионального сотрудничества</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предложений по созданию эффективных механизмов развития межрегионального сотрудничества; мониторинг и анализ развития процессов межрегионального взаимодействия.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межрегионального сотрудничества</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"О Парламенте Республики Казахстан и статусе его депутатов",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развитию и эффективной реализации межрегиональной кооперации; мониторинг Прогнозной схемы территориально-пространственного развития страны; участие в координации работы по взаимоувязке положений Прогнозной схемы территориально-пространственного развития страны со стратегическими и программными документов в сфере регионального развития.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межрегионального сотрудничества</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Прогнозной схемы территориально-пространственного развития страны; разработка Плана мероприятий по реализации Прогнозной схемы территориально-пространственного развития страны.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межрегионального сотрудничества</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Прогнозной схемы территориально-пространственного развития страны; разработка Плана мероприятий по реализации Прогнозной схемы территориально-пространственного развития страны.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межрегионального сотрудничества</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Прогнозной схемы территориально-пространственного развития страны; разработка Плана мероприятий по реализации Прогнозной схемы территориально-пространственного развития страны.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межрегионального сотрудничества</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Прогнозной схемы территориально-пространственного развития страны; разработка Плана мероприятий по реализации Прогнозной схемы территориально-пространственного развития страны.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межрегионального сотрудничества</w:t>
            </w:r>
          </w:p>
          <w:p>
            <w:pPr>
              <w:spacing w:after="20"/>
              <w:ind w:left="20"/>
              <w:jc w:val="both"/>
            </w:pPr>
            <w:r>
              <w:rPr>
                <w:rFonts w:ascii="Times New Roman"/>
                <w:b w:val="false"/>
                <w:i w:val="false"/>
                <w:color w:val="000000"/>
                <w:sz w:val="20"/>
              </w:rPr>
              <w:t>
Департамента межрегионального сотрудничества, анализа и оценки регионов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социальные науки, экономика и бизнес (экономика, менеджмент, финансы, государственное и местное управление, политология) и/или право и/или услуги (оценка).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мониторинге Прогнозной схемы территориально-пространственного развития страны, в разработке Плана мероприятий по реализации Прогнозной схемы территориально-пространственного развития страны, а также в мониторинге и анализе развития процессов межрегионального взаимодействия.</w:t>
            </w:r>
          </w:p>
        </w:tc>
      </w:tr>
    </w:tbl>
    <w:bookmarkStart w:name="z31" w:id="26"/>
    <w:p>
      <w:pPr>
        <w:spacing w:after="0"/>
        <w:ind w:left="0"/>
        <w:jc w:val="left"/>
      </w:pPr>
      <w:r>
        <w:rPr>
          <w:rFonts w:ascii="Times New Roman"/>
          <w:b/>
          <w:i w:val="false"/>
          <w:color w:val="000000"/>
        </w:rPr>
        <w:t xml:space="preserve"> Департамент развития инфраструктуры экономики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и/или искусство (архитектура) и/или право (юриспруденция) и/или социальные науки, экономика и бизнес (экономика, финансы).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"Об админ истративных процедурах",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организация работы в соответствии с должностными инструкциями, Положением о Министерстве и Департаменте, Регламентом Министерства, участие в формировании государственной политики и межотраслевой координации архитектурной, градостроительной и строительной деятельности, жилищно-коммунальной сферы, земельных отношений, геодезии и картографии.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и/или искусство (архитектура) и/или право (юриспруденция) и/или социальные науки, экономика и бизнес (экономика, финансы).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деятельностью Департамента; организация работы в соответствии с должностными инструкциями, Положением о Министерстве и Департаменте, Регламентом Министерства, участие в формировании государственной политики и межотраслевой координации в области архитектуры, градостроительства и строительства, в сфере жилищных отношений и коммунального хозяйства.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сельскохозяйственные науки и/или услуги (землеустройство, кадастр) и/или технические науки и технологии (геодезия и картография) и/или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деятельностью Департамента; организация работы в соответствии с должностными инструкциями, Положением о Министерстве и Департаменте, Регламентом Министерства, участие в выработке предложений по формированию государственной политики и межотраслевой координации в сфере управления земельными ресурсами и развития отрасли геодезии и картографии.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инфраструктуры строительной отрасли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и/или искусство (архитектура) и/или право (юриспруденция) и/или социальные науки, экономика и бизнес (экономика, финансы).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деятельностью Управления; организация работы в соответствии с должностными инструкциями, Положением о Министерстве и Департаменте, об Управлении, Регламентом Министерства, участие в разработке предложений по внесению изменений в нормативно-правовые акты в сфере архитектуры, градостроительства и строительства; участие в разработке предложений по дальнейшему совершенствованию государственной политики в сфере долевого участия в жилищном строительстве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строительной отрасли</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и/или искусство (архитектура) и/или право (юриспруденция) и/или социальные науки, экономика и бизнес (экономика,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обобщение и анализ информации по реализации государственных и отраслевых Программ в рамках компетенции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строительной отрасли</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и/или искусство (архитектура) и/или право (юриспруденция) и/или социальные науки, экономика и бизнес (экономика,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и внесении предложений по дальнейшему совершенствованию государственной политики в сфере долевого участия в жилищном строительстве, согласование проектов нормативных правовых актов в пределах компетенции.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строительной отрасли</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и/или искусство (архитектура) и/или право (юриспруденция) и/или социальные науки, экономика и бизнес (экономика,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осуществлении международного сотрудничества в регулируемой сфере, координация действий центральных и местных исполнительных органов по вопросам предоставления информации и (или) сведений для внесения в базу данных государственного градостроительного кадастра.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строительной отрасли</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и/или искусство (архитектура) и/или право (юриспруденция) и/или социальные науки, экономика и бизнес (экономика,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выработке предложений при разработке технических регламентов в регулируемой сфере, координация действий центральных и местных исполнительных органов по вопросам архитектуры, градостроительства и строительства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строительной отрасли</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и/или искусство (архитектура) и/или право (юриспруденция) и/или социальные науки, экономика и бизнес (экономика,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выработке предложений при разработке технических регламентов в регулируемой сфере, координация действий центральных и местных исполнительных органов по вопросам архитектуры, градостроительства и строительства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строительной отрасли</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и/или искусство (архитектура) и/или право (юриспруденция) и/или социальные науки, экономика и бизнес (экономика,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выработке предложений при разработке технических регламентов в регулируемой сфере, координация действий центральных и местных исполнительных органов по вопросам архитектуры, градостроительства и строительства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строительной отрасли</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и/или искусство (архитектура) и/или право (юриспруденция) и/или социальные науки, экономика и бизнес (экономика,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выработке предложений при разработке технических регламентов в регулируемой сфере, координация действий центральных и местных исполнительных органов по вопросам архитектуры, градостроительства и строительства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инфраструктуры жилищно-коммунальной сферы</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теплоэнергетика, электроэнергетика) и/или сельскохозяйственне науки (водные ресурсы и водопользование) и/или искусство (архитектура) и/или право (юриспруденция) и/или социальные науки, экономика и бизнес (экономика,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деятельностью Управления; организация работы в соответствии с должностными инструкциями, Положением о Министерстве и Департаменте, об Управлении, Регламентом Министерства, участие в проведении анализа и разработке предложений по внесению изменений в нормативные правовые акты в сфере жилищно-коммунального хозяйства, участие в выработке предложений по совершенствованию жилищно-коммунальной сферы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жилищно-коммунальной сферы</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теплоэнергетика, электроэнергетика) и/или сельскохозяйственне науки (водные ресурсы и водопользование) и/или искусство (архитектура) и/или право (юриспруденция) и/или социальные науки, экономика и бизнес (экономика,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разработке предложений по внесению изменений в нормативные правовые акты в сфере развития жилищного фонда, деятельности жилищных инспекций и органов управления объектами конодиминума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жилищно-коммунальной сферы</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теплоэнергетика, электроэнергетика) и/или сельскохозяйственне науки (водные ресурсы и водопользование) и/или искусство (архитектура) и/или право (юриспруденция) и/или социальные науки, экономика и бизнес (экономика,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рассмотрении и согласовании нормативных правовых актов, разработанных другими государственными органами в рамках компетенции, </w:t>
            </w:r>
          </w:p>
          <w:p>
            <w:pPr>
              <w:spacing w:after="20"/>
              <w:ind w:left="20"/>
              <w:jc w:val="both"/>
            </w:pPr>
            <w:r>
              <w:rPr>
                <w:rFonts w:ascii="Times New Roman"/>
                <w:b w:val="false"/>
                <w:i w:val="false"/>
                <w:color w:val="000000"/>
                <w:sz w:val="20"/>
              </w:rPr>
              <w:t>
участие в выработке предложений по совершенствованию сферы жилищных отношений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жилищно-коммунальной сферы</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теплоэнергетика, электроэнергетика) и/или сельскохозяйственне науки (водные ресурсы и водопользование) и/или искусство (архитектура) и/или право (юриспруденция) и/или социальные науки, экономика и бизнес (экономика,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выработке предложений по совершенствованию сферы водоснабжения и водоотведения, участие в осуществлении международного сотрудничества в регулируемой сфере.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жилищно-коммунальной сферы</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теплоэнергетика, электроэнергетика) и/или сельскохозяйственне науки (водные ресурсы и водопользование) и/или искусство (архитектура) и/или право (юриспруденция) и/или социальные науки, экономика и бизнес (экономика,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выработке предложений по совершенствованию коммунальной сферы, участие в согласовании в пределах компетенции проектов стратегических планов государственных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жилищно-коммунальной сферы</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теплоэнергетика, электроэнергетика) и/или сельскохозяйственне науки (водные ресурсы и водопользование) и/или искусство (архитектура) и/или право (юриспруденция) и/или социальные науки, экономика и бизнес (экономика,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выработке предложений по совершенствованию коммунальной сферы, участие в согласовании в пределах компетенции проектов стратегических планов государственных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жилищно-коммунальной сферы</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теплоэнергетика, электроэнергетика) и/или сельскохозяйственне науки (водные ресурсы и водопользование) и/или искусство (архитектура) и/или право (юриспруденция) и/или социальные науки, экономика и бизнес (экономика,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выработке предложений по совершенствованию коммунальной сферы, участие в согласовании в пределах компетенции проектов стратегических планов государственных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жилищно-коммунальной сферы</w:t>
            </w:r>
          </w:p>
          <w:p>
            <w:pPr>
              <w:spacing w:after="20"/>
              <w:ind w:left="20"/>
              <w:jc w:val="both"/>
            </w:pPr>
            <w:r>
              <w:rPr>
                <w:rFonts w:ascii="Times New Roman"/>
                <w:b w:val="false"/>
                <w:i w:val="false"/>
                <w:color w:val="000000"/>
                <w:sz w:val="20"/>
              </w:rPr>
              <w:t>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теплоэнергетика, электроэнергетика) и/или сельскохозяйственне науки (водные ресурсы и водопользование) и/или искусство (архитектура) и/или право (юриспруденция) и/или социальные науки, экономика и бизнес (экономика,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выработке предложений по совершенствованию коммунальной сферы, участие в согласовании в пределах компетенции проектов стратегических планов государственных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инфраструктуры земельных ресурсов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(строительство, производство строительных материалов, изделий и конструкций, геодезия и картография, горное дело) и/или сельскохозяйственне науки (почвоведение и агрохимия) и/или услуги (землеустройство, кадастр) и/или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деятельностью Управления; организация работы в соответствии с должностными инструкциями, Положением о Министерстве и Департаменте, об Управлении, Регламентом Министерства, участие в выработке предложений по совершенствованию политики в области развития земельных отношений, геодезии и картографии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земельных ресурсов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(геодезия и картография, горное дело) и/или сельскохозяйственне науки (почвоведение и агрохимия) и/или услуги (землеустройство, кадастр) и/или право и/или социальные науки, экономика и бизнес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проведении анализа и разработки предложений по внесению изменений в нормативно-правовые акты в сфере земельных отношений, геодезии и картографии.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земельных ресурсов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(геодезия и картография, горное дело) и/или сельскохозяйственне науки (почвоведение и агрохимия) и/или услуги (землеустройство, кадастр) и/или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осуществлении координации и методического руководства местных исполнительных органов в области регулирования земельных отношений.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земельных ресурсов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(геодезия и картография, горное дело) и/или сельскохозяйственне науки (почвоведение и агрохимия) и/или услуги (землеустройство, кадастр) и/или право и/или социальные науки, экономика и бизнес (экономика,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участие в осуществлении международного сотрудничества в области развития земельных отношений, геодезии и картографии.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земельных ресурсов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(геодезия и картография, горное дело) и/или сельскохозяйственне науки (почвоведение и агрохимия) и/или услуги (землеустройство, кадастр) и/или право и/или социальные науки, экономика и бизнес (экономика,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выработка предложений по совершенствованию деятельности местных исполнительных органов по вопросам регулирования земельных отношений.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земельных ресурсов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(геодезия и картография, горное дело) и/или сельскохозяйственне науки (почвоведение и агрохимия) и/или услуги (землеустройство, кадастр) и/или право и/или социальные науки, экономика и бизнес (экономика,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выработка предложений по совершенствованию деятельности местных исполнительных органов по вопросам регулирования земельных отношений.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инфраструктуры земельных ресурсов Департамента развития инфраструктуры экономики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технические науки и технологии (геодезия и картография, горное дело) и/или сельскохозяйственне науки (почвоведение и агрохимия) и/или услуги (землеустройство, кадастр) и/или право и/или социальные науки, экономика и бизнес (экономика,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xml:space="preserve">",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Практический опыт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в соответствии с должностными инструкциями, Положением о Министерстве и Департаменте, об Управлении, Регламентом Министерства, выработка предложений по совершенствованию деятельности местных исполнительных органов по вопросам регулирования земельных отношений.</w:t>
            </w:r>
          </w:p>
        </w:tc>
      </w:tr>
    </w:tbl>
    <w:bookmarkStart w:name="z32" w:id="27"/>
    <w:p>
      <w:pPr>
        <w:spacing w:after="0"/>
        <w:ind w:left="0"/>
        <w:jc w:val="left"/>
      </w:pPr>
      <w:r>
        <w:rPr>
          <w:rFonts w:ascii="Times New Roman"/>
          <w:b/>
          <w:i w:val="false"/>
          <w:color w:val="000000"/>
        </w:rPr>
        <w:t xml:space="preserve"> Департамент развития предпринимательства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деятельностью Департамента, персональная ответственность за выполнение возложенных на Департамент задач и осуществление им своих функций. Организация работы по проведению анализа состояния развития предпринимательства в целом и по регионам, выработке предложений по совершенствованию государственной разрешительной системы, разработке государственной политики по вопросам государственного контроля (надзора) за деятельностью субъектов частного предпринимательства. Организация контроля в области поддержки и защиты субъектов частного предпринимательства для обеспечения благоприятных условий для развития предпринимательства и доступности финансовых и нефинансовых инструментов субъектам частного предпринимательства. Реализация государственной политики развития частного предпринимательства в части финансовых и нефинансовых мер поддержки и обеспечение совершенствования инфраструктуры частного предпринимательства.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p>
            <w:pPr>
              <w:spacing w:after="20"/>
              <w:ind w:left="20"/>
              <w:jc w:val="both"/>
            </w:pPr>
            <w:r>
              <w:rPr>
                <w:rFonts w:ascii="Times New Roman"/>
                <w:b w:val="false"/>
                <w:i w:val="false"/>
                <w:color w:val="000000"/>
                <w:sz w:val="20"/>
              </w:rPr>
              <w:t>
30-0-3</w:t>
            </w:r>
          </w:p>
          <w:p>
            <w:pPr>
              <w:spacing w:after="20"/>
              <w:ind w:left="20"/>
              <w:jc w:val="both"/>
            </w:pPr>
            <w:r>
              <w:rPr>
                <w:rFonts w:ascii="Times New Roman"/>
                <w:b w:val="false"/>
                <w:i w:val="false"/>
                <w:color w:val="000000"/>
                <w:sz w:val="20"/>
              </w:rPr>
              <w:t>
30-0-4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 и/или естественные науки (математика).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Координация деятельности Департамента в пределах своих полномочий. Проведение анализа состояния развития предпринимательства в целом и по регионам. Выработка предложений по совершенствованию государственной разрешительной системы. Разработка государственной политики по вопросам государственного контроля (надзора) за деятельностью субъектов частного предпринимательства. Организация контроля в области поддержки и защиты субъектов частного предпринимательства для обеспечения благоприятных условий для развития предпринимательства и доступности финансовых и нефинансовых инструментов субъектам частного предпринимательства. Реализация государственной политики развития частного предпринимательства в части финансовых и нефинансовых мер поддержки и обеспечение совершенствования инфраструктуры частного предпринимательства.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совершенствования государственной разрешительной системы</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государственной разрешительной системы. Осуществление функции уполномоченного органа по разработке и проведению государственной политики в области лицензирования. Разработка проектов нормативных правовых актов, регулирующих сферу лицензирования. Осуществление функции рабочего органа Экспертной группы по пересмотру и оптимизации разрешительных документов. Экспертиза проектов нормативных правовых актов, затрагивающих интересы предпринимателей. Межведомственная координация в области совершенствования государственного контроля и надзора за деятельностью субъектов частного предпринимательства, а также мер поддержки и развития частного предпринимательства. Координация деятельности экспертных советов при центральных государственных и местных исполнительных органах. Координация и проведение государственной политики в области совершенствования нормативно-правового регулирования предпринимательской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совершенствования государственной разрешительной системы</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p>
            <w:pPr>
              <w:spacing w:after="20"/>
              <w:ind w:left="20"/>
              <w:jc w:val="both"/>
            </w:pPr>
            <w:r>
              <w:rPr>
                <w:rFonts w:ascii="Times New Roman"/>
                <w:b w:val="false"/>
                <w:i w:val="false"/>
                <w:color w:val="000000"/>
                <w:sz w:val="20"/>
              </w:rPr>
              <w:t>
30-1-3</w:t>
            </w:r>
          </w:p>
          <w:p>
            <w:pPr>
              <w:spacing w:after="20"/>
              <w:ind w:left="20"/>
              <w:jc w:val="both"/>
            </w:pPr>
            <w:r>
              <w:rPr>
                <w:rFonts w:ascii="Times New Roman"/>
                <w:b w:val="false"/>
                <w:i w:val="false"/>
                <w:color w:val="000000"/>
                <w:sz w:val="20"/>
              </w:rPr>
              <w:t>
30-1-4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аналитических материалов и предложений по совершенствованию государственной разрешительной системы, регламентирующей осуществление видов экономической деятельности, в т.ч. лицензирования. Разработка проектов нормативных правовых актов по вопросам разрешительных документов. Осуществление координации деятльности государственных органов по вопросам государственной разрешительной системы. Подготовка заключений по проектам нормативных правовых актов по вопросам разрешительной системы. Участие в формировании и реализации Программы Правительства Республики Казахстан, других важнейших общегосударственных документов по вопросам, связанным с созданием условий для развития предпринимательства на основе совершенствования разрешительной системы.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совершенствования государственной разрешительной системы</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разработке государственной политики по вопросам государственной разрешительной системы, включая лицензирование, аттестацию, сертификацию и т.д. Мониторинг-анализ разрешительной деятельности государственных органов. Ообеспечение деятельности Комиссии по вопросам реформирования разрешительной системы. Координация деятельности государственных органов по упрощению разрешительной системы. Выработка и внесение в Правительство предложений и НПА по усовершенствованию разрешительной системы (дерегулированию).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совершенствования государственного контроля</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руководство работой управления. Осуществление функции уполномоченного органа по разработке и проведению государственной политики в области государственного контроля (надзора) за деятельностью субъектов частного предпринимательства. Разработка проектов нормативных правовых актов, регулирующих сферу государственного контроля (надзора) в отношении субъектов частного предпринимательства. Координация деятельности государственных органов по вопросам сокращения (расширения) контрольных (надзорных) полномочий в отношении субъектов частного предпринимательства. Экспертиза проектов нормативных правовых актов в рамках вопросов осуществления контрольных (надзорных) полномочий в отношении субъектов частного предпринимательства. Разработка и утверждение критериев оценки степени риска, форм обязательной ведомственной отчетности и проверочных листов в соответствии с Законом Республики Казахстан "О государственном контроле и надзоре в Республике Казахстан". Межведомственная координация в области совершенствования и оптимизации государственной разрешительной системы и государственного контроля и надзора за деятельностью субъектов частного предпринимательства, а также мер поддержки и развития частного предпринимательства. Координация процесса внедрения системы оценки рисков государственными органами.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совершенствования государственного контроля</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p>
            <w:pPr>
              <w:spacing w:after="20"/>
              <w:ind w:left="20"/>
              <w:jc w:val="both"/>
            </w:pPr>
            <w:r>
              <w:rPr>
                <w:rFonts w:ascii="Times New Roman"/>
                <w:b w:val="false"/>
                <w:i w:val="false"/>
                <w:color w:val="000000"/>
                <w:sz w:val="20"/>
              </w:rPr>
              <w:t>
30-2-3</w:t>
            </w:r>
          </w:p>
          <w:p>
            <w:pPr>
              <w:spacing w:after="20"/>
              <w:ind w:left="20"/>
              <w:jc w:val="both"/>
            </w:pPr>
            <w:r>
              <w:rPr>
                <w:rFonts w:ascii="Times New Roman"/>
                <w:b w:val="false"/>
                <w:i w:val="false"/>
                <w:color w:val="000000"/>
                <w:sz w:val="20"/>
              </w:rPr>
              <w:t>
30-2-4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государственной политики по вопросам государственного контроля (надзора). Координация деятельности государственных органов по вопросам сокращения (расширения) контрольно-надзорных полномочий, в том числе путем совместного утверждения форм ведомственной отчетности, СУР, проверочных листов. Анализ контрольной и надзорной деятельности государственных органов. Разработка и внесение в Правительство предложений и НПА по вопросам совершенствования контрольно-надзорной деятельности государственных органов. Разработка образца (формы) книги учета посещений и проверок. Ответственность за достоверность и обоснованность подготовленных документов, представляемых руководству Департамента. Выполнение иных поручений руководства Департамента по вопросам основной деятельности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совершенствования государственного контроля</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государственной политики по вопросам государственного контроля (надзора). Координация деятельности государственных органов по вопросам сокращения (расширения) контрольно-надзорных полномочий, в том числе путем совместного утверждения форм ведомственной статистики, СУР, проверочных листов. Анализ контрольной и надзорной деятельности государственных органов. Разработка и внесение в Правительство предложений и НПА по вопросам совершенствования контрольно-надзорной деятельности государственных органов. Разработка образца (формы) книги учета посещений и проверок.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контроля в области поддержки и защиты субъектов частного предпринимательства</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руководство работой управления. Осуществление контроля и надзора в области поддержки и защиты субъектов частного предпринимательства. Составление административных протоколов в соответствии с кодексом Республики Казахстан "Об административных правонарушениях". Информирование Президента, Правительства, Генеральную прокуратуру, Агентства по делам государственной службы и противодействию коррупции и Счетного комитета по контролю за исполнением республиканского бюджета Республики Казахстан о нарушениях законодательства Республики Казахстан, регламентирующего деятельность субъектов частного предпринимательства, допускаемых государственными органами и их должностными лицами. Участие в разработке государственной политики развития предпринимательства. Проведение мониторинга деятельности государственных органов, осуществляющих государственный контроль, надзор и выдачу разрешительных документов. Осуществление сбора и проведение анализа информации по исполнению требований законодательства о частном предпринимательстве. Проведение мониторинга, осуществляемой государственными органами работы по сокращению операционных издержек бизнеса. Выработка предложений по совершенствованию мер защиты субъектов частного предпринимательства. Взаимодействие с общественными объединениями предпринимателей по вопросам развития предпринимателей.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контроля в области поддержки и защиты субъектов частного предпринимательства</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p>
            <w:pPr>
              <w:spacing w:after="20"/>
              <w:ind w:left="20"/>
              <w:jc w:val="both"/>
            </w:pPr>
            <w:r>
              <w:rPr>
                <w:rFonts w:ascii="Times New Roman"/>
                <w:b w:val="false"/>
                <w:i w:val="false"/>
                <w:color w:val="000000"/>
                <w:sz w:val="20"/>
              </w:rPr>
              <w:t>
30-3-3</w:t>
            </w:r>
          </w:p>
          <w:p>
            <w:pPr>
              <w:spacing w:after="20"/>
              <w:ind w:left="20"/>
              <w:jc w:val="both"/>
            </w:pPr>
            <w:r>
              <w:rPr>
                <w:rFonts w:ascii="Times New Roman"/>
                <w:b w:val="false"/>
                <w:i w:val="false"/>
                <w:color w:val="000000"/>
                <w:sz w:val="20"/>
              </w:rPr>
              <w:t>
30-3-4</w:t>
            </w:r>
          </w:p>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контроля и надзора в области поддержки и защиты субъектов частного предпринимательства. Составление административных протоколов в соответствии с кодексом Республики Казахстан "Об административных правонарушениях". Информирование Президента, Правительства, Генеральную прокуратуру, Агентства по делам государственной службы и противодействию коррупции и Счетного комитета по контролю за исполнением республиканского бюджета Республики Казахстан о нарушениях законодательства Республики Казахстан, регламентирующего деятельность субъектов частного предпринимательства, допускаемых государственными органами и их должностными лицами. Проведение мониторинга деятельности государственных органов, осуществляющих государственный контроль, надзор и выдачу разрешительных документов. Анализ и мониторинг информации по исполнению требований законодательства о частном предпринимательстве и работы государственных органов по сокращению операционных издержек бизнеса. Выработка предложений по совершенствованию мер защиты субъектов частного предпринимательства.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контроля в области поддержки и защиты субъектов частного предпринимательства</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p>
            <w:pPr>
              <w:spacing w:after="20"/>
              <w:ind w:left="20"/>
              <w:jc w:val="both"/>
            </w:pPr>
            <w:r>
              <w:rPr>
                <w:rFonts w:ascii="Times New Roman"/>
                <w:b w:val="false"/>
                <w:i w:val="false"/>
                <w:color w:val="000000"/>
                <w:sz w:val="20"/>
              </w:rPr>
              <w:t>
30-3-7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контроля и надзора в области поддержки и защиты субъектов частного предпринимательства. Составление административных протоколов в соответствии с кодексом Республики Казахстан "Об административных правонарушениях". Мониторинг деятельности государственных органов, осуществляющих государственный контроль, надзор и выдачу разрешительных документов. Сбор и анализ информации по исполнению требований законодательства о частном предпринимательстве. Мониторинг, осуществляемой государственными органами работы по сокращению операционных издержек бизнеса. Выработка предложений по совершенствованию мер защиты субъектов частного предпринимательства.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Информационно-аналитического управления и по работе с институтами развития</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своевременностью подготовки сводно-аналитических материалов в вышестоящие государственные органы, а также проектов докладов, материалов для выступления руководства на мероприятиях, проводимых в Совете Безопасности, Администрации Президента, Правительстве, Парламенте, иных государственных органах и негосударственных организациях и объединениях по вопросам, входящим в компетенцию Департамента. Координация работы государственных органов по улучшению бизнес-среды и повышению позиций Казахстана в рейтинге "Doing Business". Организация заседаний Совета национальных инвесторов при Президенте Республики Казахстан и Единого координационного совета по вопросам предпринимательства при Правительстве Республики Казахстан. Предоставление предложений в разработке проектов стратегических планов центральных государственных органов и программ развития территорий в части развития малого и среднего бизнеса. Оценка состояния предпринимательской среды на основании ежемесячных статистических данных. Координация деятельности государственных органов, инвестиционного климата и инфраструктуры развития частного предпринимательства. Подготовка и проведение конференций, семинаров, совещаний, заседаний рабочих групп, межведомственных комиссий по вопросам, входящим в компетенцию Департамента. Участие в выработке предложений по разработке и реализации программ поддержки предпринимательства. Участие в разработке программ развития частного предпринимательства. Координация деятельности социально-предпринимательских корпораций (далее – СПК), разработка и обеспечение утверждения стратегий развития СПК, планов развития. Подготовка к заседаниям Совета директоров АО "ФРП "Даму".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Информационно-аналитического управления и по работе с институтами развития</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p>
            <w:pPr>
              <w:spacing w:after="20"/>
              <w:ind w:left="20"/>
              <w:jc w:val="both"/>
            </w:pPr>
            <w:r>
              <w:rPr>
                <w:rFonts w:ascii="Times New Roman"/>
                <w:b w:val="false"/>
                <w:i w:val="false"/>
                <w:color w:val="000000"/>
                <w:sz w:val="20"/>
              </w:rPr>
              <w:t>
30-4-3</w:t>
            </w:r>
          </w:p>
          <w:p>
            <w:pPr>
              <w:spacing w:after="20"/>
              <w:ind w:left="20"/>
              <w:jc w:val="both"/>
            </w:pPr>
            <w:r>
              <w:rPr>
                <w:rFonts w:ascii="Times New Roman"/>
                <w:b w:val="false"/>
                <w:i w:val="false"/>
                <w:color w:val="000000"/>
                <w:sz w:val="20"/>
              </w:rPr>
              <w:t>
30-4-4</w:t>
            </w:r>
          </w:p>
          <w:p>
            <w:pPr>
              <w:spacing w:after="20"/>
              <w:ind w:left="20"/>
              <w:jc w:val="both"/>
            </w:pPr>
            <w:r>
              <w:rPr>
                <w:rFonts w:ascii="Times New Roman"/>
                <w:b w:val="false"/>
                <w:i w:val="false"/>
                <w:color w:val="000000"/>
                <w:sz w:val="20"/>
              </w:rPr>
              <w:t>
30-4-5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регионоведение)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Взаимодействие с центральными и местными исполнительными органами по вопросам развития предпринимательства, сбор, анализ и обобщение финансовых, экономических и иных показателей о развитии частного предпринимательства, формирование и предоставление отчетов в Правительство и Администрацию Президента РК. Подготовка материалов, презентаций и проведение конференций, семинаров, совещаний, заседаний рабочих групп, по вопросам входящим в компетенцию управления. Организация проведения заседаний Совета инвесторов при Президенте РК. Предоставление предложений в разработке проектов стратегических планов Министерства и программ развития территорий в части развития малого и среднего бизнеса. Проведение оценки состояния предпринимательской среды, инвестиционного климата и инфраструктуры развития частного предпринимательства. Координация деятельности Департамента по проведению научных исследований по вопросам развития предпринимательства.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информационно-аналитического управления и по работе с институтами развития</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p>
            <w:pPr>
              <w:spacing w:after="20"/>
              <w:ind w:left="20"/>
              <w:jc w:val="both"/>
            </w:pPr>
            <w:r>
              <w:rPr>
                <w:rFonts w:ascii="Times New Roman"/>
                <w:b w:val="false"/>
                <w:i w:val="false"/>
                <w:color w:val="000000"/>
                <w:sz w:val="20"/>
              </w:rPr>
              <w:t>
30-4-7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участие в проведении анализа финансовых, экономических и иных показателей о развитии частного предпринимательства, подготовка материалов, презентаций и проведение конференций, семинаров, совещаний, заседаний рабочих групп, по вопросам входящим в компетенцию управления, подготовка проведения заседаний Совета инвесторов при Президенте РК. Ответственность за достоверность и обоснованность подготовленных документов, представляемых руководству Департамента. Выполнение иных поручений руководства Департамента по вопросам основной деятельности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государственной поддержки предпринимательской деятельности и развития бизнес-инфраструктуры</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мировая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формированию государственной политики в сфере финансовой и нефинансовой поддержки предпринимательства в рамках программ и координация их реализации. Создание условий для участия малого предпринимательства в реализации государственных программ инновационного, инвестиционного и индустриального развития. Выработка предложения по антикризисным мерам стабилизации экономики в сферах поддержки предпринимательства и государственных инвестиций. Создание условия для инвесторов, международных организаций – грантодателей в вопросах поддержки и развития частного предпринимательства. Организация выполнения государственных мер поддержки и развития предпринимательства. Разработка предложений о совершенствовании мер по финансированию и кредитованию субъектов частного предпринимательства. Реализация мер по формированию системы подготовки, переподготовки и повышения квалификации кадров в области частного предпринимательства. Разработка нормативных правовых актов по вопросам развития предпринимательства. Осуществление международного сотрудничества в области развития частного предпринимательства. Формирование и развитие инфраструктуры малого предпринимательства в регионах Республики Казахстан. Создание условий для выхода субъектов частного предпринимательства на международные рынки товаров (услуг, работ). Реализация инструментов финансовой и нефинансовой поддержки Программы "Дорожная карта бизнеса 2020. Осуществление мониторинга эффективности и качества государственной поддержки субъектов частного предпринимательства.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государственной поддержки предпринимательской деятельности и развития бизнес-инфраструктуры</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p>
            <w:pPr>
              <w:spacing w:after="20"/>
              <w:ind w:left="20"/>
              <w:jc w:val="both"/>
            </w:pPr>
            <w:r>
              <w:rPr>
                <w:rFonts w:ascii="Times New Roman"/>
                <w:b w:val="false"/>
                <w:i w:val="false"/>
                <w:color w:val="000000"/>
                <w:sz w:val="20"/>
              </w:rPr>
              <w:t>
30-5-3</w:t>
            </w:r>
          </w:p>
          <w:p>
            <w:pPr>
              <w:spacing w:after="20"/>
              <w:ind w:left="20"/>
              <w:jc w:val="both"/>
            </w:pPr>
            <w:r>
              <w:rPr>
                <w:rFonts w:ascii="Times New Roman"/>
                <w:b w:val="false"/>
                <w:i w:val="false"/>
                <w:color w:val="000000"/>
                <w:sz w:val="20"/>
              </w:rPr>
              <w:t>
30-5-4</w:t>
            </w:r>
          </w:p>
          <w:p>
            <w:pPr>
              <w:spacing w:after="20"/>
              <w:ind w:left="20"/>
              <w:jc w:val="both"/>
            </w:pPr>
            <w:r>
              <w:rPr>
                <w:rFonts w:ascii="Times New Roman"/>
                <w:b w:val="false"/>
                <w:i w:val="false"/>
                <w:color w:val="000000"/>
                <w:sz w:val="20"/>
              </w:rPr>
              <w:t>
30-5-5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мировая экономика).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и мониторинг финасовых и нефинансовых инструментов в целях обеспечения комплексного анализа программы "Дорожная карта бизнеса 2020", а также реализации мер поддержки по второму направлению Программы "Дорожная карта занятости 2020". Разработка проектов распоряжений, постановлений Правительства РК, Указов Президента РК, проектов законов по вопросам развития предпринимательства. Содействие в организации текущих совещаний у Премьер-Министра РК и его заместителей, по вопросам развития бизнеса. Разоработка предложений по совершенствованию законодательства в предпринимательской сфере. По вопросам предпринимательства методологическое и организационное сопровождение консультативно-совещательных органов при Министерстве. Взаимодействие с международными и зарубежными организациями по вопросам обучающих программ, стажировок и привлечения специалистов для МСБ. Организационное сопровождение совместных проектов с международынми организациями (ОЭСР, ЕБРР и ЮСАИД). Сбор, обработка бюджетных заявок, а также мониторинг использования бюджетных средств в рамках компетенции управления.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государственной поддержки предпринимательской деятельности и развития бизнес-инфраструктуры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мировая экономика).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и мониторинг финансовых и нефинансовых инструментов в целях обеспечения комплексного анализа программы "Дорожная карта бизнеса 2020", а также реализации мер поддержки по второму направлению Программы "Дорожная карта занятости 2020". Администрирование бюджетных программ в рамках программы "Дорожная карта бизнеса 2020". Разработка проектов распоряжений, постановлений Правительства РК, Указов Президента РК, законов, по вопросам развития предпринимательства. Содействие в организации текущих совещаний у Премьер-Министра РК и его заместителей, по вопросам развития бизнеса. Разработка предложений по совершенствованию законодательства в предпринимательской сфере.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государственной поддержки предпринимательской деятельности и развития бизнес-инфраструктуры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мировая экономика).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проведении анализа и мониторинга деятельности центров обслуживания предпринимательства в областных центрах. Обеспечение взаимодействия с местными исполнительными органами, институтами развития по поддержке предпринимательства, бизнес-ассоциациями в части согласования проектов программных документов в пределах компетенции Департамента. Участие в мониторинге исполнения поручений в пределах компетенции управления. Организационное сопровождение мероприятий по вопросам развития предпринимательства в регионах.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государственной поддержки предпринимательской деятельности и развития бизнес-инфраструктуры</w:t>
            </w:r>
          </w:p>
          <w:p>
            <w:pPr>
              <w:spacing w:after="20"/>
              <w:ind w:left="20"/>
              <w:jc w:val="both"/>
            </w:pPr>
            <w:r>
              <w:rPr>
                <w:rFonts w:ascii="Times New Roman"/>
                <w:b w:val="false"/>
                <w:i w:val="false"/>
                <w:color w:val="000000"/>
                <w:sz w:val="20"/>
              </w:rPr>
              <w:t>
Департамента развития предпринимательства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мировая экономика).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целевых показателей стратегических и операционных планов Министерства в пределах компетенции управления. Координация деятельности местных исполнительных органов, региональных филиалов АО "ФРП "Даму", крупных компаний, бизнес-ассоциаций в рамках Партнерской программы развития малого и среднего бизнеса вокруг крупных компаний и Программы развития моногородов 2012-2020 г.г. Подготовка аналитической информации по вопросам предпринимательства в регионах Республики Казахстан. Организационное сопровождение Делового совета по вопросам развития предпринимательства. </w:t>
            </w:r>
          </w:p>
        </w:tc>
      </w:tr>
    </w:tbl>
    <w:bookmarkStart w:name="z33" w:id="28"/>
    <w:p>
      <w:pPr>
        <w:spacing w:after="0"/>
        <w:ind w:left="0"/>
        <w:jc w:val="left"/>
      </w:pPr>
      <w:r>
        <w:rPr>
          <w:rFonts w:ascii="Times New Roman"/>
          <w:b/>
          <w:i w:val="false"/>
          <w:color w:val="000000"/>
        </w:rPr>
        <w:t xml:space="preserve"> Департамент регулирования торговой деятельности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реализации возложенных на Департамент задач и функций. Контроль за своевременным исполнением нормативных правовых актов, поручений Администрации Президента Республики Казахстан, Правительства Республики Казахстан, руководства. Внесение предложений руководству по совершенствованию курируемого направления. Взаимодействие со структурными подразделениями Министерства, а также иными государственными органами, организациями и аккредитованными ассоциациями по вопросам торговой деятельности. Осуществление сотрудничества с международными, межгосударственными, региональными организациями по вопросам торговли и предоставление интересов Республики Казахстан в международных организациях, за пределами РК.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контроль, организация деятельности курируемого направления; подготовка предложений по развитию торговой инфраструктуры и торговой деятельности; формирование предложений по совершенствованию информационных систем; формирование отчетности; координация деятельности торговых представительств Республики Казахстан за рубежом; подготовка аналитических материалов; рассмотрение обращений физических и юридических лиц; взаимодействие с другими структурными подразделениями Министерства по вопросам, относящимся к компетенции Департамента.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Конституции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контроль, организация деятельности курируемого направления; подготовка документов и аналитических материалов по вопросам связанных с государственными услугами, а также с организацией и проведением международных выставок; внесение предложений по разработке нормативных правовых актов; рассмотрение обращений физических и юридических лиц; взаимодействие с другими структурными подразделениями Министерства по вопросам, относящимся к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анализа и развития торговли</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Планирование, контроль, организация деятельности Управления; осуществление мониторинга и анализа в сфере торговой деятельности; мониторинг цен на социально-значимые продовольственные товары; организация работы по внесению предложений по развитию торговой инфраструктуры и торговой деятельности, в части внутренней торговли; формирование отчетности по вопросам деятельности Департамента; развитие информационных систем; координация деятельности торговых представительств Республики Казахстан за рубежом; подготовка аналитических материалов по вопросам, относящимся к компетенции Управления; рассмотрение обращений физических и юридических лиц по вопросам, относящимся к компетенции Управления; взаимодействие с другими структурными подразделениями Министерства по вопросам, относящимся к компетенции Управления.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развития торговли</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p>
            <w:pPr>
              <w:spacing w:after="20"/>
              <w:ind w:left="20"/>
              <w:jc w:val="both"/>
            </w:pPr>
            <w:r>
              <w:rPr>
                <w:rFonts w:ascii="Times New Roman"/>
                <w:b w:val="false"/>
                <w:i w:val="false"/>
                <w:color w:val="000000"/>
                <w:sz w:val="20"/>
              </w:rPr>
              <w:t>
31-2-3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мониторинга и анализа в сфере торговой деятельности; мониторинг цен на социально-значимые продовольственные товары; участие в разработке предложений по развитию торговой инфраструктуры; подготовка документов и аналитических материалов по вопросам, относящимся к функциям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развития торговли</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p>
            <w:pPr>
              <w:spacing w:after="20"/>
              <w:ind w:left="20"/>
              <w:jc w:val="both"/>
            </w:pPr>
            <w:r>
              <w:rPr>
                <w:rFonts w:ascii="Times New Roman"/>
                <w:b w:val="false"/>
                <w:i w:val="false"/>
                <w:color w:val="000000"/>
                <w:sz w:val="20"/>
              </w:rPr>
              <w:t>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"О Парламенте Республики Казахстан и статусе его депутатов",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мониторинга и анализа в сфере торговой деятельности; мониторинг цен на социально-значимые продовольственные товары; участие в разработке предложений по развитию торговой деятельности, в части внутренней торговли ; подготовка документов и аналитических материалов по вопросам, относящимся к функциям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развития торговли</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p>
            <w:pPr>
              <w:spacing w:after="20"/>
              <w:ind w:left="20"/>
              <w:jc w:val="both"/>
            </w:pPr>
            <w:r>
              <w:rPr>
                <w:rFonts w:ascii="Times New Roman"/>
                <w:b w:val="false"/>
                <w:i w:val="false"/>
                <w:color w:val="000000"/>
                <w:sz w:val="20"/>
              </w:rPr>
              <w:t>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торговой деятельности, в части внутренней и биржевой торговли; подготовка документов по вопросам, относящимся к компетенции Управления; внесение предложений по совершенствованию внутренней торговли и деятельности товарных бирж; рассмотрение обращений физических и юридических лиц по вопросам, относящимся к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анализа и развития торговли</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мониторинга и анализа цен на социально-значимые продовольственные товары; участие в разработке предложений по развитию торговой инфраструктуры; подготовка документов по вопросам, относящимся к функциям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анализа и развития торговли</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внесение предложений по развитию торговой деятельности, в части внутренней торговли, в том числе деятельности товарных бирж; подготовка и направление запросов, сбор информации, организация совещаний по вопросам, относящимся к компетенции Управления; рассмотрение обращений физических и юридических лиц по вопросам, относящимся к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анализа и развития торговли</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отчетности по вопросам деятельности Департамента, а также Планов работы; обеспечение функционирования и наполнения информационных систем Департамента, а также взаимодействие со СМИ; координация деятельности торговых представительств Республики Казахстан за рубежом; подготовка документов по вопросам, относящимся к функциям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оказания государственных услуг</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контроль, организация деятельности Управления; подготовка документов и аналитических материалов в сфере государственных услуг, оказываемых Департаментом; осуществление лицензионного контроля и ведение реестра лицензий; выработка предложений по совершенствованию государственных услуг, оказываемых Департаментом; рассмотрение обращений физических и юридических лиц по вопросам, относящимся к компетенции Управления; взаимодействие с другими структурными подразделениями Министерства по вопросам, относящимся к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оказания государственных услуг</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p>
            <w:pPr>
              <w:spacing w:after="20"/>
              <w:ind w:left="20"/>
              <w:jc w:val="both"/>
            </w:pPr>
            <w:r>
              <w:rPr>
                <w:rFonts w:ascii="Times New Roman"/>
                <w:b w:val="false"/>
                <w:i w:val="false"/>
                <w:color w:val="000000"/>
                <w:sz w:val="20"/>
              </w:rPr>
              <w:t>
31-2-3</w:t>
            </w:r>
          </w:p>
          <w:p>
            <w:pPr>
              <w:spacing w:after="20"/>
              <w:ind w:left="20"/>
              <w:jc w:val="both"/>
            </w:pPr>
            <w:r>
              <w:rPr>
                <w:rFonts w:ascii="Times New Roman"/>
                <w:b w:val="false"/>
                <w:i w:val="false"/>
                <w:color w:val="000000"/>
                <w:sz w:val="20"/>
              </w:rPr>
              <w:t>
31-2-4</w:t>
            </w:r>
          </w:p>
          <w:p>
            <w:pPr>
              <w:spacing w:after="20"/>
              <w:ind w:left="20"/>
              <w:jc w:val="both"/>
            </w:pPr>
            <w:r>
              <w:rPr>
                <w:rFonts w:ascii="Times New Roman"/>
                <w:b w:val="false"/>
                <w:i w:val="false"/>
                <w:color w:val="000000"/>
                <w:sz w:val="20"/>
              </w:rPr>
              <w:t>
31-2-5</w:t>
            </w:r>
          </w:p>
          <w:p>
            <w:pPr>
              <w:spacing w:after="20"/>
              <w:ind w:left="20"/>
              <w:jc w:val="both"/>
            </w:pPr>
            <w:r>
              <w:rPr>
                <w:rFonts w:ascii="Times New Roman"/>
                <w:b w:val="false"/>
                <w:i w:val="false"/>
                <w:color w:val="000000"/>
                <w:sz w:val="20"/>
              </w:rPr>
              <w:t>
31-2-6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документов в сфере государственных услуг, оказываемых Департаментом; подготовка предложений по совершенствованию государственных услуг, оказываемых Департаментом; рассмотрение обращений физических и юридических лиц по вопросам, относящимся к компетенции Управления.</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оказания государственных услуг</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документов и аналитических материалов в сфере государственных услуг, оказываемых Департаментом; ведение реестра лицензий, выдаваемых Департаментом.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оказания государственных услуг</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документов и аналитических материалов в сфере государственных услуг, оказываемых Департаментом; осуществление лицензионного контроля.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выставочной деятельности</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контроль, организация деятельности Управления; подготовка предложений по организации, проведению и участию в международных, межгосударственных, республиканских выставках, ярмарках; внесение предложений по разработке нормативных правовых актов в пределах компетенции Управления; анализ и подготовка документов и материалов, относящихся к компетенции Управления, в том числе связанных с организацией и проведением международных выставок.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выставочной деятельности</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p>
            <w:pPr>
              <w:spacing w:after="20"/>
              <w:ind w:left="20"/>
              <w:jc w:val="both"/>
            </w:pPr>
            <w:r>
              <w:rPr>
                <w:rFonts w:ascii="Times New Roman"/>
                <w:b w:val="false"/>
                <w:i w:val="false"/>
                <w:color w:val="000000"/>
                <w:sz w:val="20"/>
              </w:rPr>
              <w:t>
31-3-3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"О Парламенте Республики Казахстан и статусе его депутатов",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пректов нормативных правовых актов по вопросам, относящимся к компетенции Управления; проведение анализа материалов, связанных с организацией и проведением международных выставок.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выставочной деятельности</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p>
            <w:pPr>
              <w:spacing w:after="20"/>
              <w:ind w:left="20"/>
              <w:jc w:val="both"/>
            </w:pPr>
            <w:r>
              <w:rPr>
                <w:rFonts w:ascii="Times New Roman"/>
                <w:b w:val="false"/>
                <w:i w:val="false"/>
                <w:color w:val="000000"/>
                <w:sz w:val="20"/>
              </w:rPr>
              <w:t>
31-3-5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организации, проведению, а также участию в международных, межгосударственных, республиканских выставках, ярмарках; подготовка документов и материалов, связанных с организацией и проведением международных выставок.</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выставочной деятельности</w:t>
            </w:r>
          </w:p>
          <w:p>
            <w:pPr>
              <w:spacing w:after="20"/>
              <w:ind w:left="20"/>
              <w:jc w:val="both"/>
            </w:pPr>
            <w:r>
              <w:rPr>
                <w:rFonts w:ascii="Times New Roman"/>
                <w:b w:val="false"/>
                <w:i w:val="false"/>
                <w:color w:val="000000"/>
                <w:sz w:val="20"/>
              </w:rPr>
              <w:t>
Департамента регулирования торговой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(международные отношения)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документов и аналитических материалов, связанных с организацией и проведением международных, межгосударственных и республиканских выставок и ярмарок.</w:t>
            </w:r>
          </w:p>
        </w:tc>
      </w:tr>
    </w:tbl>
    <w:bookmarkStart w:name="z34" w:id="29"/>
    <w:p>
      <w:pPr>
        <w:spacing w:after="0"/>
        <w:ind w:left="0"/>
        <w:jc w:val="left"/>
      </w:pPr>
      <w:r>
        <w:rPr>
          <w:rFonts w:ascii="Times New Roman"/>
          <w:b/>
          <w:i w:val="false"/>
          <w:color w:val="000000"/>
        </w:rPr>
        <w:t xml:space="preserve"> Управление специальных программ</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специальных программ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государственное и местное управление) и/или право (юриспруденция) и/или технические науки и технологии (биотехнология) и/или военное дело и безопасность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работы по разработке с участием государственных органов мобилизационного плана РК и плана производства товаров, выполнения работ и оказания услуг на соответствующий период, согласованию мобилизационных планов государственных органов, акиматов областей, города республиканского значения и столицы. Разработка нормативных правовых актов РК в области мобилизационной подготовки и мобилизации. Участие в формировании предложений по номенклатуре и объемам хранения материальных ценностей государственного материального резерва. Участие в развитии международного сотрудничества в области мобилизационной подготовки. Организация исследований и методического обеспечения в области мобилизационной подготовки и мобилизации, а также повышения квалификации специалистов мобилизационных органов. Внесение предложениий в Правительство РК о снятии и передаче установленных мобилизационных заказов при банкротстве, реорганизации, ликвидации, изменении профиля работы организаций, имеющих мобилизационные заказы, по представлениям государственных органов. Производит оценку мобилизационной готовности Республики Казахстан в порядке, установленном в правилах мобилизационной подготовки и мобилизации в РК, и ежегодно докладывает об этом Правительству РК. Координирует работу государственных органов и организаций по бронированию военнообязанных. Планирует мероприятия и расходы республиканского бюджета в области мобилизационной подготовки и мобилизации на соответствующий финансовый год.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специальных программ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государственное и местное управление) и/или право (юриспруденция) и/или технические науки и технологии (биотехнология) и/или военное дело и безопасность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с участием государственных органов мобилизационного плана Республики Казахстан и плана производства товаров, выполнения работ и оказания услуг на соответствующий период, согласование мобилизационных планов государственных органов, акиматов областей, города республиканского значения и столицы. Разработка нормативных правовых актов Республики Казахстан в области мобилизационной подготовки и мобилизации. Участие в формировании предложений по номенклатуре и объемам хранения материальных ценностей государственного материального резерва и участие в развитии международного сотрудничества в области мобилизационной подготовки. Организация исследований и методического обеспечения в области мобилизационной подготовки и мобилизации, а также повышения квалификации специалистов мобилизационных органов. Внесение предложений в Правительство Республики Казахстан о снятии и передаче установленных мобилизационных заказов при банкротстве, реорганизации, ликвидации, изменении профиля работы организаций, имеющих мобилизационные заказы, по представлениям государственных органов. Координация работу государственных органов и организаций по бронированию военнообязанных.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специальных программ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государственное и местное управление) и/или право (юриспруденция) и/или технические науки и технологии (биотехнология) и/или военное дело и безопасность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с участием государственных органов мобилизационного плана Республики Казахстан и плана производства товаров, выполнения работ и оказания услуг на соответствующий период, согласование мобилизационных планов государственных органов, акиматов областей, города республиканского значения и столицы. Разработка нормативных правовых актов Республики Казахстан в области мобилизационной подготовки и мобилизации. Участие в формировании предложений по номенклатуре и объемам хранения материальных ценностей государственного материального резерва и участие в развитии международного сотрудничества в области мобилизационной подготовки. Проведение оценки мобилизационной готовности Республики Казахстан в порядке, установленном в правилах мобилизационной подготовки и мобилизации в РК, и ежегодное информирование об этом Правительству РК. Планирование мероприятий и расходов республиканского бюджета в области мобилизационной подготовки и мобилизации на соответствующий финансовый год. Проведение оценки мобилизационной подготовки в области транспорта, связи, машиностроения, финансового обеспечения.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специальных программ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государственное и местное управление) и/или право (юриспруденция) и/или технические науки и технологии (биотехнология) и/или военное дело и безопасность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с участием государственных органов мобилизационного плана Республики Казахстан и плана производства товаров, выполнения работ и оказания услуг на соответствующий период, согласование мобилизационных планов государственных органов, акиматов областей, города республиканского значения и столицы. Разработка нормативных правовых актов Республики Казахстан в области мобилизационной подготовки. Проведение оценки мобилизационной подготовки по отраслям промышленности (горно-металлургического, топливно-энергетического комплексов, радио и электротехнической отрасли промышленности), финансового обеспечения. Организация исследований и методического обеспечения в области мобилизационной подготовки и мобилизации, а также повышения квалификации специалистов мобилизационных органов. Внесение предложений в Правительство Республики Казахстан о снятии и передаче установленных мобилизационных заказов при банкротстве, реорганизации, ликвидации, изменении профиля работы организаций, имеющих мобилизационные заказы, по представлениям государственных органов. Координация работы государственных органов и организаций по бронированию военнообязанных.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специальных программ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менеджмент, государственное и местное управление) и/или право (юриспруденция) и/или технические науки и технологии (биотехнология) и/или военное дело и безопасность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с участием государственных органов мобилизационного плана Республики Казахстан и плана производства товаров, выполнения работ и оказания услуг на соответствующий период, согласование мобилизационных планов, государственных органов, акиматов областей, города республиканского значения и столицы. Разработка нормативных правовых актов Республики Казахстан в области мобилизационной подготовки и мобилизации. Участие </w:t>
            </w:r>
          </w:p>
          <w:p>
            <w:pPr>
              <w:spacing w:after="20"/>
              <w:ind w:left="20"/>
              <w:jc w:val="both"/>
            </w:pPr>
            <w:r>
              <w:rPr>
                <w:rFonts w:ascii="Times New Roman"/>
                <w:b w:val="false"/>
                <w:i w:val="false"/>
                <w:color w:val="000000"/>
                <w:sz w:val="20"/>
              </w:rPr>
              <w:t xml:space="preserve">в формировании предложений по номенклатуре и объемам хранения материальных ценностей государственного материального резерва и участвует в развитии международного сотрудничества в области мобилизационной подготовки. Планирование мероприятия и расходы республиканского бюджета в области мобилизационной подготовки и мобилизации на соответствующий финансовый год. Координинация работу государственных органов и организаций по бронированию военнообязанных.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специальных программ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государственное и местное управление) и/или право (юриспруденция) и/или военное дело и безопасность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с участием государственных органов мобилизационного плана Республики Казахстан и плана производства товаров, выполнения работ и оказания услуг на соответствующий период, согласование мобилизационных планов государственных органов, акиматов областей, города республиканского значения и столицы. Разработка нормативных правовых актов Республики Казахстан в области мобилизационной подготовки и мобилизации. Проведение оценки мобилизационной готовности Республики Казахстан в порядке, установленном в правилах мобилизационной подготовки и мобилизации в РК, и ежегодное информирование об этом Правительству РК. Организация исследований и методического обеспечения в области мобилизационной подготовки и мобилизации, а также повышения квалификации специалистов мобилизационных органов.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специальных программ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государственное и местное управление) и/или право (юриспруденция) и/или военное дело и безопасность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Конституции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с участием государственных органов мобилизационного плана Республики Казахстан и плана производства товаров, выполнения работ и оказания услуг на соответствующий период, согласование мобилизационных планов государственных органов, акиматов областей, города республиканского значения и столицы. Разработка нормативных правовых актов Республики Казахстан в области мобилизационной подготовки и мобилизации. Участие в формировании предложений по номенклатуре и объемам хранения материальных ценностей государственного материального резерва и участвует в развитии международного сотрудничества в области мобилизационной подготовки. Координация работы государственных органов и организаций по бронированию военнообязанных. Организация исследований и методического обеспечения в области мобилизационной подготовки и мобилизации, а также повышения квалификации специалистов мобилизационных органов. </w:t>
            </w:r>
          </w:p>
        </w:tc>
      </w:tr>
    </w:tbl>
    <w:bookmarkStart w:name="z35" w:id="30"/>
    <w:p>
      <w:pPr>
        <w:spacing w:after="0"/>
        <w:ind w:left="0"/>
        <w:jc w:val="left"/>
      </w:pPr>
      <w:r>
        <w:rPr>
          <w:rFonts w:ascii="Times New Roman"/>
          <w:b/>
          <w:i w:val="false"/>
          <w:color w:val="000000"/>
        </w:rPr>
        <w:t xml:space="preserve"> Департамент по работе с человеческими ресурсами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вопросов реализации кадровой политики, обеспечения условий для прохождения государственной службы в структурных подразделениях Министерства, трудовой дисциплины, разработки положений структурных подразделений, должностных инструкций, проектов структуры, штатной численности и штатного расписания, общее руководство за разработкой, реализацией, мониторингом, анализом реализации стратегического и операционного планов Министерства, меморандума между Правительством и Министерством на соответствующий период, контроль за внедрением принципов корпоративного управления в Министерстве, контроль за разработкой нормативных правовых актов и подготовкой информационно-аналитических материалов по вопросам деятельности Департамента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разработке, реализации, мониторингу и анализу реализации стратегического и операционного планов Министерства, меморандума между Правительством и Министерством на соответствующий период, контролю по подготовке отчета о ходе реализации Стратегического плана Министерства за отчетный год, координация деятельности структурных подразделений Министерства по разработке регламента Министерства, положений структурных подразделений, контроль за подготовкой и проведением коллегий Министерства, представление в установленном порядке предложения о поощрении работников Департамента и привлечении их к дисциплинарной ответственности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внутреннего стратегического планирования</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и/или право (юриспруденция, международное право) и/или естественные науки (математика, 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разработки, утверждение и реализацию стратегического, операционного плана Министерства, меморандума между Премьер-Министром и Министром, межсекторальных соглашений между Министром и руководителями заинтересованных государственных органов на соответствующий период; плана работы Департамента на соответствующий год; анализ и мониторинг реализации стратегического плана, меморандума, межсекторальных соглашений, операционного плана, планов работ структурных подразделений Министерства; координация работы по разработке регламента Министерства, положений структурных подразделений, организации коллегий Министерства</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внутреннего стратегического планирования</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p>
            <w:pPr>
              <w:spacing w:after="20"/>
              <w:ind w:left="20"/>
              <w:jc w:val="both"/>
            </w:pPr>
            <w:r>
              <w:rPr>
                <w:rFonts w:ascii="Times New Roman"/>
                <w:b w:val="false"/>
                <w:i w:val="false"/>
                <w:color w:val="000000"/>
                <w:sz w:val="20"/>
              </w:rPr>
              <w:t>
33-1-3</w:t>
            </w:r>
          </w:p>
          <w:p>
            <w:pPr>
              <w:spacing w:after="20"/>
              <w:ind w:left="20"/>
              <w:jc w:val="both"/>
            </w:pPr>
            <w:r>
              <w:rPr>
                <w:rFonts w:ascii="Times New Roman"/>
                <w:b w:val="false"/>
                <w:i w:val="false"/>
                <w:color w:val="000000"/>
                <w:sz w:val="20"/>
              </w:rPr>
              <w:t>
33-1-4</w:t>
            </w:r>
          </w:p>
          <w:p>
            <w:pPr>
              <w:spacing w:after="20"/>
              <w:ind w:left="20"/>
              <w:jc w:val="both"/>
            </w:pPr>
            <w:r>
              <w:rPr>
                <w:rFonts w:ascii="Times New Roman"/>
                <w:b w:val="false"/>
                <w:i w:val="false"/>
                <w:color w:val="000000"/>
                <w:sz w:val="20"/>
              </w:rPr>
              <w:t>
33-1-5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и/или право (юриспруденция, международное право) и/или естественные науки (математика, информатика)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Конституции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корректировка стратегического плана Министерства на соответствующий период; анализ и мониторинг реализации стратегического плана, анализ и мониторинг реализации меморандума, подготовка информационно-аналитических материалов, отчетов о ходе их реализации и достижения показателей; разработка и корректировка регламента Министерства, подготовка материалов и организация проведения коллегий Министерства, размещение на Web-сайте Министерства информации, входящей в компетенцию Управления, разработка и/или участие в разработке и реализации нормативных правовых и иных актов в пределах компетенции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внутреннего стратегического планирования</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и/или право (юриспруденция, международное право) и/или естественные науки (математика, информатика) и/или услуги (оценка) и/или технические науки и технологии (машиностроение).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корректировка на основе стратегического плана операционного плана Министерства на соответствующий период; анализ и мониторинг реализации операционного плана, подготовка ежемесячного отчета по реализации операционного плана, размещение на Web-сайте Министерства информации, входящей в компетенцию Управления; участие в подготовке материалов к коллегии Министерства; формирование номенклатуры дел Управления, формирование дел Управления для сдачи их в архив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по работе с персоналом</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w:t>
            </w:r>
          </w:p>
          <w:p>
            <w:pPr>
              <w:spacing w:after="20"/>
              <w:ind w:left="20"/>
              <w:jc w:val="both"/>
            </w:pPr>
            <w:r>
              <w:rPr>
                <w:rFonts w:ascii="Times New Roman"/>
                <w:b w:val="false"/>
                <w:i w:val="false"/>
                <w:color w:val="000000"/>
                <w:sz w:val="20"/>
              </w:rPr>
              <w:t>и бизнес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"О Парламенте Республики Казахстан и статусе его депутатов",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вопросов по Министерству по реализации единой государственной политики в сфере государственной службы, созданию и развитию эффективной структуры управления человеческими ресурсами и подбору персонала, трудовой и государственной дисциплины, координация работы конкурсной, награждению, обучению за рубежом, по установлению трудового стажа государственных служащих.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работе с персоналом</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p>
            <w:pPr>
              <w:spacing w:after="20"/>
              <w:ind w:left="20"/>
              <w:jc w:val="both"/>
            </w:pPr>
            <w:r>
              <w:rPr>
                <w:rFonts w:ascii="Times New Roman"/>
                <w:b w:val="false"/>
                <w:i w:val="false"/>
                <w:color w:val="000000"/>
                <w:sz w:val="20"/>
              </w:rPr>
              <w:t>
33-2-3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 /или сельскохозяйственные науки (агрономия)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"О Парламенте Республики Казахстан и статусе его депутатов",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работы по реализации единой государственной политики в сфере государственной службы; созданию и развитию эффективной структуры управления человеческими ресурсами и подбору персонала; подготовка и сдача отчетности по кадрам; формированивание квалификационных требований к административным государственным должностям Министерства для утверждения руководством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работе с персоналом</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p>
            <w:pPr>
              <w:spacing w:after="20"/>
              <w:ind w:left="20"/>
              <w:jc w:val="both"/>
            </w:pPr>
            <w:r>
              <w:rPr>
                <w:rFonts w:ascii="Times New Roman"/>
                <w:b w:val="false"/>
                <w:i w:val="false"/>
                <w:color w:val="000000"/>
                <w:sz w:val="20"/>
              </w:rPr>
              <w:t>
33-2-5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работы по реализации единой государственной политики в сфере государственной службы, созданию и развитию эффективной структуры управления человеческими ресурсами и подбору персонала, работы Комиссии по поощрению.</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работе с персоналом</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p>
            <w:pPr>
              <w:spacing w:after="20"/>
              <w:ind w:left="20"/>
              <w:jc w:val="both"/>
            </w:pPr>
            <w:r>
              <w:rPr>
                <w:rFonts w:ascii="Times New Roman"/>
                <w:b w:val="false"/>
                <w:i w:val="false"/>
                <w:color w:val="000000"/>
                <w:sz w:val="20"/>
              </w:rPr>
              <w:t>
33-2-7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Конституции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работы по реализации единой государственной политики в сфере государственной службы, созданию и развитию эффективной структуры управления человеческими ресурсами и подбору персонала, организация работы по оценке, по установлению трудового стажа госслужащих, формирование номенклатуры дел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работе с персоналом</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работы по реализации единой государственной политики в сфере государственной службы, созданию и развитию эффективной структуры управления человеческими ресурсами и подбору персонала, организация работы Конкурсной комиссии Министерства.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по работе с персоналом</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 и/или гуманитарные науки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работы по реализации единой государственной политики в сфере государственной службы; созданию и развитию эффективной структуры управления человеческими ресурсами и подбору персонала; организация работы Комиссии по обучению государственных служащих, по прохождению практики студентов ВУЗов, выпускников программы "Болашак", КИМЭП, МГУ в Министерстве; работа с ЦИК; ведение учета военнообязанных и призывников Министерства, формирование дел для сдачи их в архив, ведение учета бланков строгой отчетности Управления, составление графика отпусков сотрудников, проведение работы по приему, увольнению работников по трудовым договорам, предоставлению им трудовых отпусков.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по контролю за соблюдением служебной этики</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работы дисциплинарной комиссии, за соблюдением процедур привлечения государственных служащих к дисциплинарной ответственности, за соблюдением ограничений, связанных с пребыванием на государственной службе контроль за соблюдением норм Кодекса чести государственных служащих Республики Казахстан (Правила служебной этики государственных служащих), утвержденных Указом Президента Республики Казахстан от 3 мая 2005 года № 1567 в центральном аппарате, ведомствах, территориальных подразделениях, подведомственных предприятиях и организациях, формированию корпоративной культуры, созданию и поддержанию устойчивого положительного имиджа государственного органа, трудовой дисциплины в структурных подразделениях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контролю за соблюдением служебной этики</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p>
            <w:pPr>
              <w:spacing w:after="20"/>
              <w:ind w:left="20"/>
              <w:jc w:val="both"/>
            </w:pPr>
            <w:r>
              <w:rPr>
                <w:rFonts w:ascii="Times New Roman"/>
                <w:b w:val="false"/>
                <w:i w:val="false"/>
                <w:color w:val="000000"/>
                <w:sz w:val="20"/>
              </w:rPr>
              <w:t>
33-3-3</w:t>
            </w:r>
          </w:p>
          <w:p>
            <w:pPr>
              <w:spacing w:after="20"/>
              <w:ind w:left="20"/>
              <w:jc w:val="both"/>
            </w:pPr>
            <w:r>
              <w:rPr>
                <w:rFonts w:ascii="Times New Roman"/>
                <w:b w:val="false"/>
                <w:i w:val="false"/>
                <w:color w:val="000000"/>
                <w:sz w:val="20"/>
              </w:rPr>
              <w:t>
33-3-4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(юриспруденция, международное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служебных расследований; ведение протокола заседаний дисциплинарной комиссии; организация работы дисциплинарной комиссии по рассмотрению дисциплинарной ответственности государственных служащих центрального аппарата, руководителей ведомств и их заместителей, руководителей территориальных органов, проведение работы по соблюдению ограничений, связанных с пребыванием на государственной службе, норм Кодекса чести государственных служащих Республики Казахстан (Правила служебной этики государственных служащих), утвержденных Указом Президента Республики Казахстан от 3 мая 2005 года № 1567 среди государственных служащих центрального аппарата, территориальных подразделениях, подведомственных предприятиях и организациях, формированию корпоративной культуры, созданию и поддержанию устойчивого положительного имиджа государственного органа, трудовой дисциплины в структурных подразделениях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по контролю за соблюдением служебной этики</w:t>
            </w:r>
          </w:p>
          <w:p>
            <w:pPr>
              <w:spacing w:after="20"/>
              <w:ind w:left="20"/>
              <w:jc w:val="both"/>
            </w:pPr>
            <w:r>
              <w:rPr>
                <w:rFonts w:ascii="Times New Roman"/>
                <w:b w:val="false"/>
                <w:i w:val="false"/>
                <w:color w:val="000000"/>
                <w:sz w:val="20"/>
              </w:rPr>
              <w:t>
Департамента по работе с человеческими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p>
            <w:pPr>
              <w:spacing w:after="20"/>
              <w:ind w:left="20"/>
              <w:jc w:val="both"/>
            </w:pPr>
            <w:r>
              <w:rPr>
                <w:rFonts w:ascii="Times New Roman"/>
                <w:b w:val="false"/>
                <w:i w:val="false"/>
                <w:color w:val="000000"/>
                <w:sz w:val="20"/>
              </w:rPr>
              <w:t>
33-3-6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и/или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объяснительных записок, подготовка проектов приказов</w:t>
            </w:r>
          </w:p>
          <w:p>
            <w:pPr>
              <w:spacing w:after="20"/>
              <w:ind w:left="20"/>
              <w:jc w:val="both"/>
            </w:pPr>
            <w:r>
              <w:rPr>
                <w:rFonts w:ascii="Times New Roman"/>
                <w:b w:val="false"/>
                <w:i w:val="false"/>
                <w:color w:val="000000"/>
                <w:sz w:val="20"/>
              </w:rPr>
              <w:t>о привлечении к дисциплинарной ответственности, о снятии взысканий с государственных служащих центрального аппарата, руководителей ведомств и их заместителей, руководителей территориальных органов, проведение работы по соблюдению ограничений, связанных с пребыванием на государственной службе, трудовой и исполнительской дисциплины, норм Кодекса чести государственных служащих Республики Казахстан (Правила служебной этики государственных служащих), утвержденных Указом Президента Республики Казахстан от 3 мая 2005 года № 1567, территориальных подразделениях, подведомственных предприятиях и организациях, формированию корпоративной культуры, созданию и поддержанию устойчивого положительного имиджа государственного органа, трудовой дисциплины в структурных подразделениях Министерства.</w:t>
            </w:r>
          </w:p>
        </w:tc>
      </w:tr>
    </w:tbl>
    <w:bookmarkStart w:name="z36" w:id="31"/>
    <w:p>
      <w:pPr>
        <w:spacing w:after="0"/>
        <w:ind w:left="0"/>
        <w:jc w:val="left"/>
      </w:pPr>
      <w:r>
        <w:rPr>
          <w:rFonts w:ascii="Times New Roman"/>
          <w:b/>
          <w:i w:val="false"/>
          <w:color w:val="000000"/>
        </w:rPr>
        <w:t xml:space="preserve"> Департамент внутреннего администрирования</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(экономика, менеджмент, финансы, государственное и местное управление) и/или право (юриспруденция) и/или технические науки и технологии (автоматизация и управление, информационные системы, вычислительная техника и программное обеспечение)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языках в Республике Казахстан", "О государственных закупках",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деятельностью департамента, организация, реализация, контроль и координация деятельности по вопросам государственных закупок, развития государственного языка, организациии документооборота и сохранности документов организационного и материально - технического обеспечения деятельности министерства, </w:t>
            </w:r>
          </w:p>
          <w:p>
            <w:pPr>
              <w:spacing w:after="20"/>
              <w:ind w:left="20"/>
              <w:jc w:val="both"/>
            </w:pPr>
            <w:r>
              <w:rPr>
                <w:rFonts w:ascii="Times New Roman"/>
                <w:b w:val="false"/>
                <w:i w:val="false"/>
                <w:color w:val="000000"/>
                <w:sz w:val="20"/>
              </w:rPr>
              <w:t>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 и/или право (юриспруденция) и/или технические науки и технологии (автоматизация и управление, информационные системы, вычислительная техника и программное обеспечение)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языках в Республике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контроль и координация деятельности по вопросам организации документооборота и сохранности документов, развития государственного языка,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 и/или право (юриспруденция) и/или технические науки и технологии (автоматизация и управление, информационные системы, вычислительная техника и программное обеспечение)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контроль и координация деятельности по вопросам организационного и материально - технического обеспечения деятельности министерства, государственных закупок</w:t>
            </w:r>
          </w:p>
          <w:p>
            <w:pPr>
              <w:spacing w:after="20"/>
              <w:ind w:left="20"/>
              <w:jc w:val="both"/>
            </w:pPr>
            <w:r>
              <w:rPr>
                <w:rFonts w:ascii="Times New Roman"/>
                <w:b w:val="false"/>
                <w:i w:val="false"/>
                <w:color w:val="000000"/>
                <w:sz w:val="20"/>
              </w:rPr>
              <w:t>
,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контроля и документационного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финансы, государственное и местное управление, архивоведение, документоведение и документационное обеспечение) и/или право (юриспруденция) и/или технические науки и технологии (технология общественного питания) и/или образование (иностранный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документооборота министерства, обеспечение временного хранения и сохранности документов в ведомственном архиве министерства, организация приема физических и юридических лиц по личным вопросам руководством министерства, совершенствование общей методологии исполнения контрольных документов, электронной системы исполнения контрольных документов,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контроля и документационного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финансы, государственное и местное управление, архивоведение, документоведение и документационное обеспечение) и/или право (юриспруденция) и/или технические науки и технологии (строительство) и/или образование (иностранный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осуществления контроля за исполнением контрольных документов, мониторинг и анализ исполнения контрольных поручений Главы государства и Администрации Президента Республики Казахстан, подготовка информации и отчетности по контрольным поручениям, совершенствование контроля исполнения документов, взаимодействие с Администрацией Президента Ресчпублики Казахстан, Канцелярией Премьер-Министра Республики Казахстан по вопросам исполнения документов, постановка на контроль и снятие с контроля поручений Администрации Президента Республики Казахстан,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контроля и документационного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финансы, государственное и местное управление, архивоведение, документоведение и документационное обеспечение) и/или право (юриспруденция) и/или технические науки и технологии (строительство) и/или образование (иностранный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анализ исполнения контрольных документов Канцелярии Премьер-Министра, обращений физических и юридических лиц, подготовка информации и отчетности по контрольным поручениям Канцелярии Премьер-Министра, обращений физических и юридических лиц, мониторинг Интранет-портала государственных органов, взаимодействие с Канцелярией Премьер-министра по вопросам исполнения документов, постановка на контроль и снятие с контроля поручений Канцелярии Премьер-Министра, обращений физических и юридических лиц, отправка исходящей корреспонденции в Сенат Парламента Республики Казахстан, Канцелярию Премьер-Министра Республики Казахстан,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контроля и документационного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финансы, государственное и местное управление, архивоведение, документоведение и документационное обеспечение) и/или право (юриспруденция) и/или технические науки и технологии (строительство) и/или образование (иностранный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анализ исполнения запросов и проектов нормативных правовых актов поступающих из государственных органов, подготовка информации и отчетности по ним, взаимодействие с государственными органами по вопросам исполнения документов, постановка на контроль и снятие с контроля документов государственных органов и проектов нормативных правовых актов, отправка исходящей корреспонденции в Администрацию Президента Республики Казахстан, Мажилис Парламента Республики Казахстан,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контроля и документационного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и бизнес (экономика, финансы, государственное и местное управление, архивоведение, документоведение и документационное обеспечение) и/или право (юриспруденция) и/или образование (профессиональное обучение)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"О Парламенте Республики Казахстан и статусе его депутатов",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первоначальной обработки входящей, исходящей и внутренней корреспонденции, формирование и оформление документов и дел в ведомственный арихив, совершенствование документооборота, обеспечение бесперебойной эксплуатации и дальнейшей оптимизации программного обеспечения Единая система электронного документооборота с применением электронной цифровой подписи, учет, регистрация, отправка документов с грифом "Для служебного пользования", взаимодействие с государственными органами и организациями по вопросам организации документооборота, подготовка информации и отчетности о документообороте в рамках функциональной деятельности,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контроля и документационного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финансы, государственное и местное управление, архивоведение, документоведение и документационное обеспечение)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проверка, регистрация на бумажном и электронном носителях входящей корреспонденции, поступающей из Администрации Президента, Сената и Мажилиса Парламента, Канцелярии Премьер-Министра Республики Казахстан в базе данных Единой системы электронного документооборота (далее - ЕСЭДО), регистрация внутренних контрольных документов, передача документов и дел в ведомственный архив, ведение картотеки, подготовка информации и отчетности о документообороте в рамках функциональной деятельности,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контроля и документационного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и бизнес (экономика, финансы, государственное и местное управление, архивоведение, документоведение и документационное обеспечение) и/или право (юриспруденция) и/или образование (профессиональное обучение) и/или естественные науки (математика, информатика) и/или технические науки и технологии (информационные системы)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проверка, регистрация на бумажных и электронных носителях входящей корреспонденции, поступающей из центральных и местных государственных органов к поручениям в базе данных ЕСЭДО, регистрация и учет обращений физических и юридических лиц, ведение картотеки, подготовка информации и отчетности о документообороте в рамках функциональной деятельности,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p>
            <w:pPr>
              <w:spacing w:after="20"/>
              <w:ind w:left="20"/>
              <w:jc w:val="both"/>
            </w:pPr>
            <w:r>
              <w:rPr>
                <w:rFonts w:ascii="Times New Roman"/>
                <w:b w:val="false"/>
                <w:i w:val="false"/>
                <w:color w:val="000000"/>
                <w:sz w:val="20"/>
              </w:rPr>
              <w:t>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контроля и документационного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и бизнес (экономика, финансы, государственное и местное управление, архивоведение, документоведение и документационное обеспечение) и/или право (юриспруденция) и/или образование (профессиональное обучение)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проверка, отправка на электронных носителях исходящей корреспонденции, сканирование, регистрация входящей корреспонденции, доставляемой нарочно, фельдъегерской почтой, Казпочтой, специальной и другими видами связи в базе ЕСЭДО, подготовка информации и отчетности о документообороте в рамках функциональной деятельности,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p>
            <w:pPr>
              <w:spacing w:after="20"/>
              <w:ind w:left="20"/>
              <w:jc w:val="both"/>
            </w:pPr>
            <w:r>
              <w:rPr>
                <w:rFonts w:ascii="Times New Roman"/>
                <w:b w:val="false"/>
                <w:i w:val="false"/>
                <w:color w:val="000000"/>
                <w:sz w:val="20"/>
              </w:rPr>
              <w:t>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контроля и документационного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и бизнес (экономика, финансы, государственное и местное управление, архивоведение, документоведение и документационное обеспечение) и/или право (юриспруденция) и/или образование (профессиональное обучение)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проверка, конвертирование и отправка бумажных документов, прием, проверка, сканирование и регистрация входящей корреспонденции, доставляемой нарочно фельдъегерской почтой, Казпочтой, международных организаций и банков в базе ЕСЭДО, подготовка информации и отчетности о документообороте в рамках функциональной деятельности,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p>
            <w:pPr>
              <w:spacing w:after="20"/>
              <w:ind w:left="20"/>
              <w:jc w:val="both"/>
            </w:pPr>
            <w:r>
              <w:rPr>
                <w:rFonts w:ascii="Times New Roman"/>
                <w:b w:val="false"/>
                <w:i w:val="false"/>
                <w:color w:val="000000"/>
                <w:sz w:val="20"/>
              </w:rPr>
              <w:t>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государственных закупок</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государственных закупках",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деятельности управления, планирование потребности министерства в товарах, работах и услугах, необходимых для обеспечения деятельности, осуществление деятельности в сфере государственных закупок по приобретению товаров, работ и услуг, необходимых для обеспечения функционирования министерства, контроль за исполнением договорных обязательств,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государственных закупок</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экономика и бизнес (экономика, менеджмент, финансы)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государственных закупках",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расчетов для планирования потребности министерства в товарах, работах и услугах, необходимых для обеспечения деятельности, разработка бюджетных заявок по расходам на товары, работы и услуги согласно компетенции управления, мониторинг реализации плана государственных закупок, проведение процедур по государственным закупкам товаров, работ и услуг для министерства способом конкурса/аукциона, контроль за исполнением договорных обязательств, взаимодействие со структурными подразделениями по вопросам проведения государственных закупок, работа с уполномоченным органом по вопросам государственных закупок, работа на веб-портале государственных закупок по внесению сведений об исполнении обязательств в реестре договоров по государственным закупкам товаров, работ и услуг.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государственных закупок</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государственных закупках",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процедур по государственным закупкам товаров, работ и услуг для министерства способом конкурса/аукциона, способом из одного источника, осуществление взаимодействия с единым организатором государственных закупок, разработка и обеспечение подписания договоров /внесение изменений и дополнений в договора по государственным закупкам способом конкурса/аукциона, из одного источника, контроль исполнения договорных обязательств по государственным закупкам способом конкурса/аукциона, из одного источника, разработка технических спецификаций товаров, работ и услуг согласно компетенции управления, работа на веб-портале государственных закупок по внесению сведений об исполнении обязательств в реестре договоров по государственным закупкам товаров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государственных закупок</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государственных закупках",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процедур по государственным закупкам товаров, работ и услуг для министерства способом конкурса/аукциона, способом из одного источника, осуществление взаимодействия с единым организатором государственных закупок, разработка и обеспечение подписания договоров /внесение изменений и дополнений в договора по государственным закупкам способом конкурса/аукциона, из одного источника, контроль исполнения договорных обязательств по государственным закупкам способом конкурса/аукциона, из одного источника, разработка технических спецификаций товаров, работ и услуг согласно компетенции управления, работа на веб-портале государственных закупок по внесению сведений об исполнении обязательств в реестре договоров по государственным закупкам товаров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государственных закупок</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государственных закупках",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процедур по государственным закупкам товаров, работ и услуг для министерства способом запроса ценовых предложений, разработка технических спецификаций товаров, работ и услуг согласно компетенции управления, разработка и обеспечение подписания договоров/внесение изменений и дополнений в договора по государственным закупкам способом запроса ценовых предложений, контроль исполнения договорных обязательств по государственным закупкам способом запроса ценовых предложений, регистрация договоров по государственным закупкам товаров, работ и услуг в журнале, регистрация актов приема-передачи товаров, работ и услуг в журнале, работа на веб-портале государственных закупок по внесению сведений об исполнении обязательств в реестре договоров по государственным закупкам товаров.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материально-технического и организационного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социальные науки, экономика и бизнес (экономика, финансы, маркетинг) и/или право (юриспруденция) и/или технические науки и технологии (автоматизация и управление, информационные системы, вычислительная техника и программное обеспечение) и/или образование (казахский язык и литература в школах с неказахским языком обучения).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государственных закупках",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за деятельностью управления, контроль за обеспечением бесперебойной работы вычислительной технике, планирование, обеспечение, анализ и контроль материально-технического и организационного обеспечения министерства, организация и контроль деятельности материально-ответственного лица по организационной и вычислительной технике,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материально-технического и организационного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маркетинг) и/или право (юриспруденция) и/или технические науки и технологии (автоматизация и управление, информационные системы, вычислительная техника и программное обеспечение) и/или образование (казахский язык и литература в школах с неказахским языком обучения).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государственных закупках",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потребности, составление бюджетной заявки, технического задания и спецификации, проектов договоров и актов оказания услуг по транспортному обслуживанию, хозяйственному обслуживанию, составление планов и сметы, организация и проведения различных форумов, Ассамблеи народов Казахстана и других организационных мероприятий, создание рабочих мест для сотрудников (рассадка и размещение сотрудников), выполнение иных поручений руководства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материально-технического и организационного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маркетинг) и/или право (юриспруденция) и/или технические науки и технологии (автоматизация и управление, информационные системы, вычислительная техника и программное обеспечение) и/или образование (казахский язык и литература в школах с неказахским языком обучения).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бюджетной заявки, составление планов финансирования, технических заданий и спецификаций, проектов договоров и актов приемки товаров и оказания услуг по материально-техническому обеспечению, выполнение функций материально-ответственного лица по материально-техническому обеспечению министерства, обеспечение бесперебойной работы организационной и вычислительной техники министерства, выполнение иных поручений руководства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материально-технического и организационного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маркетинг) и/или право (юриспруденция) и/или технические науки и технологии (автоматизация и управление, информационные системы, вычислительная техника и программное обеспечение) и/или образование (казахский язык и литература в школах с неказахским языком обучения).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бюджетной заявки, составление планов финансирования, технических заданий и спецификаций, проектов договоров и актов приемки товаров и оказания услуг по материально-техническому обеспечению, выполнение функций материально-ответственного лица по материально-техническому обеспечению министерства, обеспечение бесперебойной работы организационной и вычислительной техники министерства, выполнение иных поручений руководства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материально-технического и организационного обеспечения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маркетинг) и/или право (юриспруденция) и/или технические науки и технологии (автоматизация и управление, информационные системы, вычислительная техника и программное обеспечение)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планировании, обеспечении, анализе и контроле материально-технического обеспечения деятельности министерства, обеспечение услугами связи, телекоммуникационное оборудование, организационное обеспечение министерства,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государственного языка и редактирования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государственное и местное управление) и/или образование (казахский язык и литература)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языках в Республике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общее руководство за деятельностью Управления, координация вопросов по Министерству по реализации единой государственной политики в сфере развития государственного языка, организация работы Управления по редактированию проектов нормативных правовых актов и других исходящих документов, поступающих в Департамент от структурных подразделений Министерства, участие в подготовке проектов законодательных и иных нормативных правовых актов по вопросам входящим в компетенцию Управления, а также иные функции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государственного языка и редактирования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государственное и местное управление) и/или образование (казахский язык и литература, русский язык и литература в школах с нерусским языком обучения) и/или гуманитарные науки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языках в Республике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редактирования текстов нормативно-правовых актов и иных документов, подготовленных сотрудниками курируемых структурных подразделений Министерства на государственном языке, проведение работы по проверке соблюдения идентичности перевода оригиналу, стилистики предоставленных материалов, обеспечение работы по реализации Государственной программы функционирования и развития языков (участие в реализации Плана мероприятий и предоставление информации и отчета по нему)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государственного языка и редактирования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государственное и местное управление) и/или образование (казахский язык и литература, русский язык и литература в школах с нерусским языком обучения) и/или гуманитарные науки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языках в Республике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редактирования текстов нормативных правовых актов и иных документов, подготовленных сотрудниками курируемых структурных подразделений Министерства на государственном языке, проведение работы по проверке соблюдения идентичности перевода оригиналу, стилистики предоставленных материалов, обеспечение работы по реализации Государственной программы функционирования и развития языков (участие в реализации Плана мероприятий, разработка методических рекомендаций)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государственного языка и редактирования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государственное и местное управление) и/или образование (казахский язык и литература, русский язык и литература в школах с нерусским языком обучения) и/или гуманитарные науки (переводческое дело)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языках в Республике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редактирования текстов нормативных правовых актов и иных документов, подготовленных сотрудниками курируемых структурных подразделений Министерства на государственном языке, проведение работы по проверке соблюдения идентичности перевода оригиналу, стилистики предоставленных материалов, обеспечение работы по реализации Государственной программы функционирования и развития языков (участие в реализации Плана мероприятий, проведение работы по унификации экономических и других часто употребляемых терминов, создание терминологической базы)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государственного языка и редактирования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государственное и местное управление) и/или образование (казахский язык и литература, русский язык и литература в школах с нерусским языком обучения) и/или гуманитарные науки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языках в Республике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редактирования текстов нормативных правовых актов и иных документов, подготовленных сотрудниками курируемых структурных подразделений Министерства на государственном языке, проведение работы по проверке соблюдения идентичности перевода оригиналу, стилистики предоставленных материалов, обеспечение работы по реализации Государственной программы функционирования и развития языков (участие в реализации Плана мероприятий, разработка Плана мероприятий по реализации программы)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государственного языка и редактирования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государственное и местное управление) и/или образование (казахский язык и литература, русский язык и литература в школах с нерусским языком обучения) и/или гуманитарные науки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языках в Республике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редактирования текстов нормативных правовых актов и иных документов, подготовленных сотрудниками курируемых структурных подразделений Министерства на государственном языке, проведение работы по проверке соблюдения идентичности перевода оригиналу (участие в реализации Плана мероприятий, работа по КАЗТЕСТУ).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государственного языка и редактирования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государственное и местное управление) и/или образование (казахский язык и литература, русский язык и литература в школах с нерусским языком обучения) и/или гуманитарные науки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языках в Республике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редактирования текстов нормативных правовых актов и иных документов, подготовленных сотрудниками курируемых структурных подразделений Министерства на государственном языке, проведение работы по проверке соблюдения идентичности перевода оригиналу. Обеспечение работы по реализации Государственной программы функционирования и развития языков (участие в реализации Плана мероприятий, ведение мониторинга по реализации Плана мероприятий).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государственного языка и редактирования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государственное и местное управление) и/или образование (казахский язык и литература, русский язык и литература в школах с нерусским языком обучения) и/или гуманитарные науки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языках в Республике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редактирования текстов нормативных правовых актов и иных документов, подготовленных сотрудниками курируемых структурных подразделений Министерства на государственном языке, проведение работы по проверке соблюдения идентичности перевода оригиналу, стилистики предоставленных материалов, обеспечение работы по реализации Государственной программы функционирования и развития языков (участие в реализации Плана мероприятий, организация работы по обучению государственному языку)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государственного языка и редактирования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государственное и местное управление) и/или образование (казахский язык и литература, русский язык и литература в школах с нерусским языком обучения) и/или гуманитарные науки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языках в Республике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редактирования текстов нормативных правовых актов и иных документов, подготовленных сотрудниками курируемых структурных подразделений Министерства на государственном языке, проведение работы по проверке соблюдения идентичности перевода оригиналу, стилистики предоставленных материалов, обеспечение работы по реализации Государственной программы функционирования и развития языков (участие в реализации Плана мероприятий, организация работы по обучению английскому языку)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государственного языка и редактирования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государственное и местное управление) и/или образование (казахский язык и литература, русский язык и литература в школах с нерусским языком обучения) и/или гуманитарные науки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языках в Республике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редактирования текстов нормативных правовых актов и иных документов, подготовленных сотрудниками курируемых структурных подразделений Министерства на государственном языке, проведение работы по проверке соблюдения идентичности перевода оригиналу, стилистики предоставленных материалов, обеспечение работы по реализации Государственной программы функционирования и развития языков (участие в реализации Плана мероприятий, ведение делопроизводства Управления)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государственного языка и редактирования</w:t>
            </w:r>
          </w:p>
          <w:p>
            <w:pPr>
              <w:spacing w:after="20"/>
              <w:ind w:left="20"/>
              <w:jc w:val="both"/>
            </w:pPr>
            <w:r>
              <w:rPr>
                <w:rFonts w:ascii="Times New Roman"/>
                <w:b w:val="false"/>
                <w:i w:val="false"/>
                <w:color w:val="000000"/>
                <w:sz w:val="20"/>
              </w:rPr>
              <w:t>
Департамента внутреннего администрирования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государственное и местное управление) и/или образование (казахский язык и литература, русский язык и литература в школах с нерусским языком обучения) и/или гуманитарные науки (переводческое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языках в Республике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редактирования текстов нормативных правовых актов и иных документов, подготовленных сотрудниками курируемых структурных подразделений Министерства на государственном языке, проведение работы по проверке соблюдения идентичности перевода оригиналу, стилистики предоставленных материалов, обеспечение работы по реализации Государственной программы функционирования и развития языков (организация работы по обучению государственному языку). Обеспечение редактирования текстов нормативных правовых актов и иных документов, подготовленных сотрудниками курируемых структурных подразделений Министерства на государственном языке, проведение работы по проверке соблюдения идентичности перевода оригиналу, стилистики предоставленных материалов, обеспечение работы по реализации Государственной программы функционирования и развития языков (организация работы по обучению английскому языку), ведение делопроизводства Управления</w:t>
            </w:r>
          </w:p>
        </w:tc>
      </w:tr>
    </w:tbl>
    <w:bookmarkStart w:name="z37" w:id="32"/>
    <w:p>
      <w:pPr>
        <w:spacing w:after="0"/>
        <w:ind w:left="0"/>
        <w:jc w:val="left"/>
      </w:pPr>
      <w:r>
        <w:rPr>
          <w:rFonts w:ascii="Times New Roman"/>
          <w:b/>
          <w:i w:val="false"/>
          <w:color w:val="000000"/>
        </w:rPr>
        <w:t xml:space="preserve"> Юридический департамент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и социальные науки, экономика и бизнес (экономика)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проверка на соответствие требованиям законодательства представляемых на подпись руководству проектов приказов, инструкций, постановлений, распоряжений и других документов; участие в комиссиях по осуществлению государственных закупок; участие в формировании проектов перспективных и текущих Планов законопроектных работ Правительства Республики Казахстан; организация работы по научной экономической экспертизе законопроектов Республики Казахстан. Подготовка материалов и предложений на заседание Межведомственной комиссии по вопросам (законопроектной деятельности, противодействия коррупции) при Правительстве Республики Казахстан; участие в Межведомственной комиссии по вопросам законопроектной деятельности при Правительстве Республики Казахстан; проработка материалов к заседаниям Правительства, совещаниям с участием руководства с целью внесения предложений о правовых подходах к рассматриваемым вопросам; защита прав и интересов Министерства в судебных, иных государственных органах Республики Казахстан; выполнение иных поручений руководства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и социальные науки, экономика и бизнес (экономика)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оперативного управления, координация и организация деятельности работников Департамента по вопросам нормотворческой деятельности, трудовой и исполнительской дисциплины; организация работы по повышению квалификации работников Департамента; проверка на соответствие требованиям законодательства представляемых на подпись руководителю проектов приказов, инструкций, постановлений, распоряжений и других документов; организация работы по научной экономической экспертизе законопроектов Республики Казахстан. Участие в проведении правового мониторинга нормативных правовых актов, разработанных Министерством. Подготовка материалов, внесение предложений на заседание Межведомственной комиссии по вопросам (законопроектной деятельности, противодействия коррупции) при Правительстве Республики Казахстан; участие в Межведомственной комиссии по вопросам законопроектной деятельности при Правительстве Республики Казахстан; проведение правовой экспертизы нормативных правовых актов о заключении международных договоров, о приостановлении и прекращении действия международных договоров; защита прав и интересов Министерства в судебных, иных государственных органах Республики Казахстан; выполнение иных поручений руководства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и социальные науки, экономика и бизнес (экономика)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"О Президенте Республики Казахстан",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оперативного управления, координация и организация деятельности работников Департамента по вопросам нормотворческой деятельности, трудовой и исполнительской дисциплины; организация работы по повышению квалификации работников Департамента; проверка на соответствие требованиям законодательства представляемых на подпись руководителю проектов приказов, инструкций, постановлений, распоряжений и других документов; организация работы по научной экономической экспертизе законопроектов Республики Казахстан. Участие в проведении правового мониторинга нормативных правовых актов, разработанных Министерством. Подготовка материалов, внесение предложений на заседание Межведомственной комиссии по вопросам (законопроектной деятельности, противодействия коррупции) при Правительстве Республики Казахстан; участие в Межведомственной комиссии по вопросам законопроектной деятельности при Правительстве Республики Казахстан; проведение правовой экспертизы нормативных правовых актов о заключении международных договоров, о приостановлении и прекращении действия международных договоров; защита прав и интересов Министерства в судебных, иных государственных органах Республики Казахстан; выполнение иных поручений руководства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правовой экспертизы</w:t>
            </w:r>
          </w:p>
          <w:p>
            <w:pPr>
              <w:spacing w:after="20"/>
              <w:ind w:left="20"/>
              <w:jc w:val="both"/>
            </w:pPr>
            <w:r>
              <w:rPr>
                <w:rFonts w:ascii="Times New Roman"/>
                <w:b w:val="false"/>
                <w:i w:val="false"/>
                <w:color w:val="000000"/>
                <w:sz w:val="20"/>
              </w:rPr>
              <w:t>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Управлением; правовая консультация работников Министерства; проведение юридической экспертизы проектов нормативных правовых актов и международных договоров, разрабатываемых в Министерстве; согласование, и при необходимости разработка проектов приказов Министерства; согласование проектов нормативных правовых актов Республики Казахстан, поступающих на рассмотрение в Департамент от структурных подразделений Министерства; осуществление проверки соответствия требованиям законодательства представляемых на подпись руководству проектов приказов, инструкций, постановлений, распоряжений и других документов; подготовка информации о состоянии правовой работы на коллегии, аппаратные совещания, проводимые в Министерстве; обеспечение участия в подготовке проектов законов, а также постановлений, распоряжений Правительства Республики Казахстан и других нормативных актов, разрабатываемых Министерством в пределах компетенции Управления, визирование указанных проектов нормативных актов и законов, организация работы по направлению нормативных актов в Министерство юстиции Республики Казахстан на регистрацию; участие в подготовке проектов докладов, материалов для выступления руководства на мероприятиях, проводимых в государственных органах и негосударственных организациях и объединениях по вопросам, входящим в компетенцию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правовой экспертизы</w:t>
            </w:r>
          </w:p>
          <w:p>
            <w:pPr>
              <w:spacing w:after="20"/>
              <w:ind w:left="20"/>
              <w:jc w:val="both"/>
            </w:pPr>
            <w:r>
              <w:rPr>
                <w:rFonts w:ascii="Times New Roman"/>
                <w:b w:val="false"/>
                <w:i w:val="false"/>
                <w:color w:val="000000"/>
                <w:sz w:val="20"/>
              </w:rPr>
              <w:t>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p>
            <w:pPr>
              <w:spacing w:after="20"/>
              <w:ind w:left="20"/>
              <w:jc w:val="both"/>
            </w:pPr>
            <w:r>
              <w:rPr>
                <w:rFonts w:ascii="Times New Roman"/>
                <w:b w:val="false"/>
                <w:i w:val="false"/>
                <w:color w:val="000000"/>
                <w:sz w:val="20"/>
              </w:rPr>
              <w:t>
35-1-3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консультация работников Министерства; проведение юридической экспертизы проектов нормативных правовых актов и международных договоров, разрабатываемых в Министерстве; согласование, и при необходимости разработка проектов приказов Министерства; согласование проектов нормативных правовых актов Республики Казахстан, поступающих на рассмотрение в Департамент от структурных подразделений Министерства; осуществление проверки соответствия требованиям законодательства представляемых на подпись руководству проектов приказов, инструкций, постановлений, распоряжений и других документов; подготовка информации о состоянии правовой работы на коллегии, аппаратные совещания, проводимые в Министерстве; обеспечение участия в подготовке проектов законов, а также постановлений, распоряжений Правительства Республики Казахстан и других нормативных актов, разрабатываемых Министерством в пределах компетенции Управления, визирование указанных проектов нормативных актов и законов, организация работы по направлению нормативных актов в Министерство юстиции Республики Казахстан на регистрацию; участие в подготовке проектов докладов, материалов для выступления руководства на мероприятиях, проводимых в государственных органах и негосударственных организациях и объединениях по вопросам, входящим в компетенцию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правовой экспертизы</w:t>
            </w:r>
          </w:p>
          <w:p>
            <w:pPr>
              <w:spacing w:after="20"/>
              <w:ind w:left="20"/>
              <w:jc w:val="both"/>
            </w:pPr>
            <w:r>
              <w:rPr>
                <w:rFonts w:ascii="Times New Roman"/>
                <w:b w:val="false"/>
                <w:i w:val="false"/>
                <w:color w:val="000000"/>
                <w:sz w:val="20"/>
              </w:rPr>
              <w:t>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консультация работников Министерства; проведение юридической экспертизы проектов нормативных правовых актов и международных договоров, разрабатываемых в Министерстве; согласование, и при необходимости разработка проектов приказов Министерства; согласование проектов нормативных правовых актов Республики Казахстан, поступающих на рассмотрение в Департамент от структурных подразделений Министерства; осуществление проверки соответствия требованиям законодательства представляемых на подпись руководству проектов приказов, инструкций, постановлений, распоряжений и других документов; подготовка информации о состоянии правовой работы на коллегии, аппаратные совещания, проводимые в Министерстве; обеспечение участия в подготовке проектов законов, а также постановлений, распоряжений Правительства Республики Казахстан и других нормативных актов, разрабатываемых Министерством в пределах компетенции Управления, визирование указанных проектов нормативных актов и законов, организация работы по направлению нормативных актов в Министерство юстиции Республики Казахстан на регистрацию; участие в подготовке проектов докладов, материалов для выступления руководства на мероприятиях, проводимых в государственных органах и негосударственных организациях и объединениях по вопросам, входящим в компетенцию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правовой экспертизы</w:t>
            </w:r>
          </w:p>
          <w:p>
            <w:pPr>
              <w:spacing w:after="20"/>
              <w:ind w:left="20"/>
              <w:jc w:val="both"/>
            </w:pPr>
            <w:r>
              <w:rPr>
                <w:rFonts w:ascii="Times New Roman"/>
                <w:b w:val="false"/>
                <w:i w:val="false"/>
                <w:color w:val="000000"/>
                <w:sz w:val="20"/>
              </w:rPr>
              <w:t>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консультация работников Министерства; проведение юридической экспертизы проектов нормативных правовых актов и международных договоров, разрабатываемых в Министерстве; согласование, и при необходимости разработка проектов приказов Министерства; согласование проектов нормативных правовых актов Республики Казахстан, поступающих на рассмотрение в Департамент от структурных подразделений Министерства; осуществление проверки соответствия требованиям законодательства представляемых на подпись руководству проектов приказов, инструкций, постановлений, распоряжений и других документов; подготовка информации о состоянии правовой работы на коллегии, аппаратные совещания, проводимые в Министерстве; обеспечение участия в подготовке проектов законов, а также постановлений, распоряжений Правительства Республики Казахстан и других нормативных актов, разрабатываемых Министерством в пределах компетенции Управления, визирование указанных проектов нормативных актов и законов, организация работы по направлению нормативных актов в Министерство юстиции Республики Казахстан на регистрацию; участие в подготовке проектов докладов, материалов для выступления руководства на мероприятиях, проводимых в государственных органах и негосударственных организациях и объединениях по вопросам, входящим в компетенцию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Главный эксперт</w:t>
            </w:r>
          </w:p>
          <w:p>
            <w:pPr>
              <w:spacing w:after="20"/>
              <w:ind w:left="20"/>
              <w:jc w:val="both"/>
            </w:pPr>
          </w:p>
          <w:p>
            <w:pPr>
              <w:spacing w:after="20"/>
              <w:ind w:left="20"/>
              <w:jc w:val="both"/>
            </w:pPr>
            <w:r>
              <w:rPr>
                <w:rFonts w:ascii="Times New Roman"/>
                <w:b/>
                <w:i w:val="false"/>
                <w:color w:val="000000"/>
                <w:sz w:val="20"/>
              </w:rPr>
              <w:t>
Управления правовой экспертизы</w:t>
            </w:r>
          </w:p>
          <w:p>
            <w:pPr>
              <w:spacing w:after="20"/>
              <w:ind w:left="20"/>
              <w:jc w:val="both"/>
            </w:pPr>
            <w:r>
              <w:rPr>
                <w:rFonts w:ascii="Times New Roman"/>
                <w:b/>
                <w:i w:val="false"/>
                <w:color w:val="000000"/>
                <w:sz w:val="20"/>
              </w:rPr>
              <w:t>
Юридического департамента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консультация работников Министерства; проведение юридической экспертизы проектов нормативных правовых актов и международных договоров, разрабатываемых в Министерстве; согласование, и при необходимости разработка проектов приказов Министерства; согласование проектов нормативных правовых актов Республики Казахстан, поступающих на рассмотрение в Департамент от структурных подразделений Министерства; осуществление проверки соответствия требованиям законодательства представляемых на подпись руководству проектов приказов, инструкций, постановлений, распоряжений и других документов; подготовка информации о состоянии правовой работы на коллегии, аппаратные совещания, проводимые в Министерстве; обеспечение участия в подготовке проектов законов, а также постановлений, распоряжений Правительства Республики Казахстан и других нормативных актов, разрабатываемых Министерством в пределах компетенции Управления, визирование указанных проектов нормативных актов и законов, организация работы по направлению нормативных актов в Министерство юстиции Республики Казахстан на регистрацию; участие в подготовке проектов докладов, материалов для выступления руководства на мероприятиях, проводимых в государственных органах и негосударственных организациях и объединениях по вопросам, входящим в компетенцию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Эксперт</w:t>
            </w:r>
          </w:p>
          <w:p>
            <w:pPr>
              <w:spacing w:after="20"/>
              <w:ind w:left="20"/>
              <w:jc w:val="both"/>
            </w:pPr>
          </w:p>
          <w:p>
            <w:pPr>
              <w:spacing w:after="20"/>
              <w:ind w:left="20"/>
              <w:jc w:val="both"/>
            </w:pPr>
            <w:r>
              <w:rPr>
                <w:rFonts w:ascii="Times New Roman"/>
                <w:b/>
                <w:i w:val="false"/>
                <w:color w:val="000000"/>
                <w:sz w:val="20"/>
              </w:rPr>
              <w:t>
Управления правовой экспертизы</w:t>
            </w:r>
          </w:p>
          <w:p>
            <w:pPr>
              <w:spacing w:after="20"/>
              <w:ind w:left="20"/>
              <w:jc w:val="both"/>
            </w:pPr>
            <w:r>
              <w:rPr>
                <w:rFonts w:ascii="Times New Roman"/>
                <w:b/>
                <w:i w:val="false"/>
                <w:color w:val="000000"/>
                <w:sz w:val="20"/>
              </w:rPr>
              <w:t>
Юридического департамента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консультация работников Министерства; проведение юридической экспертизы проектов нормативных правовых актов и международных договоров, разрабатываемых в Министерстве; согласование, и при необходимости разработка проектов приказов Министерства; согласование проектов нормативных правовых актов Республики Казахстан, поступающих на рассмотрение в Департамент от структурных подразделений Министерства; осуществление проверки соответствия требованиям законодательства представляемых на подпись руководству проектов приказов, инструкций, постановлений, распоряжений и других документов; подготовка информации о состоянии правовой работы на коллегии, аппаратные совещания, проводимые в Министерстве; обеспечение участия в подготовке проектов законов, а также постановлений, распоряжений Правительства Республики Казахстан и других нормативных актов, разрабатываемых Министерством в пределах компетенции Управления, визирование указанных проектов нормативных актов и законов, организация работы по направлению нормативных актов в Министерство юстиции Республики Казахстан на регистрацию; участие в подготовке проектов докладов, материалов для выступления руководства на мероприятиях, проводимых в государственных органах и негосударственных организациях и объединениях по вопросам, входящим в компетенцию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Эксперт</w:t>
            </w:r>
          </w:p>
          <w:p>
            <w:pPr>
              <w:spacing w:after="20"/>
              <w:ind w:left="20"/>
              <w:jc w:val="both"/>
            </w:pPr>
          </w:p>
          <w:p>
            <w:pPr>
              <w:spacing w:after="20"/>
              <w:ind w:left="20"/>
              <w:jc w:val="both"/>
            </w:pPr>
            <w:r>
              <w:rPr>
                <w:rFonts w:ascii="Times New Roman"/>
                <w:b/>
                <w:i w:val="false"/>
                <w:color w:val="000000"/>
                <w:sz w:val="20"/>
              </w:rPr>
              <w:t>
Управления правовой экспертизы</w:t>
            </w:r>
          </w:p>
          <w:p>
            <w:pPr>
              <w:spacing w:after="20"/>
              <w:ind w:left="20"/>
              <w:jc w:val="both"/>
            </w:pPr>
            <w:r>
              <w:rPr>
                <w:rFonts w:ascii="Times New Roman"/>
                <w:b/>
                <w:i w:val="false"/>
                <w:color w:val="000000"/>
                <w:sz w:val="20"/>
              </w:rPr>
              <w:t>
Юридического департамента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консультация работников Министерства; проведение юридической экспертизы проектов нормативных правовых актов и международных договоров, разрабатываемых в Министерстве; согласование, и при необходимости разработка проектов приказов Министерства; согласование проектов нормативных правовых актов Республики Казахстан, поступающих на рассмотрение в Департамент от структурных подразделений Министерства; осуществление проверки соответствия требованиям законодательства представляемых на подпись руководству проектов приказов, инструкций, постановлений, распоряжений и других документов; подготовка информации о состоянии правовой работы на коллегии, аппаратные совещания, проводимые в Министерстве; обеспечение участия в подготовке проектов законов, а также постановлений, распоряжений Правительства Республики Казахстан и других нормативных актов, разрабатываемых Министерством в пределах компетенции Управления, визирование указанных проектов нормативных актов и законов, организация работы по направлению нормативных актов в Министерство юстиции Республики Казахстан на регистрацию; участие в подготовке проектов докладов, материалов для выступления руководства на мероприятиях, проводимых в государственных органах и негосударственных организациях и объединениях по вопросам, входящим в компетенцию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Эксперт</w:t>
            </w:r>
          </w:p>
          <w:p>
            <w:pPr>
              <w:spacing w:after="20"/>
              <w:ind w:left="20"/>
              <w:jc w:val="both"/>
            </w:pPr>
          </w:p>
          <w:p>
            <w:pPr>
              <w:spacing w:after="20"/>
              <w:ind w:left="20"/>
              <w:jc w:val="both"/>
            </w:pPr>
            <w:r>
              <w:rPr>
                <w:rFonts w:ascii="Times New Roman"/>
                <w:b/>
                <w:i w:val="false"/>
                <w:color w:val="000000"/>
                <w:sz w:val="20"/>
              </w:rPr>
              <w:t>
Управления правовой экспертизы</w:t>
            </w:r>
          </w:p>
          <w:p>
            <w:pPr>
              <w:spacing w:after="20"/>
              <w:ind w:left="20"/>
              <w:jc w:val="both"/>
            </w:pPr>
            <w:r>
              <w:rPr>
                <w:rFonts w:ascii="Times New Roman"/>
                <w:b/>
                <w:i w:val="false"/>
                <w:color w:val="000000"/>
                <w:sz w:val="20"/>
              </w:rPr>
              <w:t>
Юридического департамента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консультация работников Министерства; проведение юридической экспертизы проектов нормативных правовых актов и международных договоров, разрабатываемых в Министерстве; согласование, и при необходимости разработка проектов приказов Министерства; согласование проектов нормативных правовых актов Республики Казахстан, поступающих на рассмотрение в Департамент от структурных подразделений Министерства; осуществление проверки соответствия требованиям законодательства представляемых на подпись руководству проектов приказов, инструкций, постановлений, распоряжений и других документов; подготовка информации о состоянии правовой работы на коллегии, аппаратные совещания, проводимые в Министерстве; обеспечение участия в подготовке проектов законов, а также постановлений, распоряжений Правительства Республики Казахстан и других нормативных актов, разрабатываемых Министерством в пределах компетенции Управления, визирование указанных проектов нормативных актов и законов, организация работы по направлению нормативных актов в Министерство юстиции Республики Казахстан на регистрацию; участие в подготовке проектов докладов, материалов для выступления руководства на мероприятиях, проводимых в государственных органах и негосударственных организациях и объединениях по вопросам, входящим в компетенцию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анализа и правового мониторинга нормативных правовых актов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Управления по: обеспечению проведения правового мониторинга нормативных правовых актов, разработанных Министерством; правовой экспертизе проектов нормативных правовых актов, представляемых на согласование в Управление структурными подразделениями Министерства; формированию проектов перспективных и текущих Планов законопроектных работ Правительства; подготовке материалов, внесению предложений для рассмотрения на заседаниях Межведомственной комиссии по вопросам законопроектной деятельности при Правительстве Республики Казахстан; пропаганде действующего законодательства, организации правового всеобуча в Министерстве, обеспечению проведения научной экономической экспертизы законопроектов Республики Казахстан.</w:t>
            </w:r>
          </w:p>
          <w:p>
            <w:pPr>
              <w:spacing w:after="20"/>
              <w:ind w:left="20"/>
              <w:jc w:val="both"/>
            </w:pPr>
            <w:r>
              <w:rPr>
                <w:rFonts w:ascii="Times New Roman"/>
                <w:b w:val="false"/>
                <w:i w:val="false"/>
                <w:color w:val="000000"/>
                <w:sz w:val="20"/>
              </w:rPr>
              <w:t>
Участие в подготовке проектов законодательных и иных нормативных правовых актов по вопросам деятельности Министерства, внесение их на рассмотрение Правительства; подготовка предложений по совершенствованию правового регулирования государственного сектора экономики; выполнение иных поручений руководства Департамента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правового мониторинга нормативных правовых актов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подготовке проектов законодательных и иных нормативных правовых актов по вопросам деятельности Министерства, внесение их на рассмотрение Правительства Республики Казахстан; участие в формировании проектов перспективных и текущих Планов законопроектных работ Правительства Республики Казахстан; правовая экспертиза проектов нормативных правовых актов, представляемых на согласование в Департамент структурными подразделениями Министерства; обеспечение своевременной разработки и принятия нормативных правовых актов, необходимых для реализации принятых законов; обобщение практики применения законодательства, разработка предложений и внесение их на рассмотрение руководству Министерства; участие в разработке мероприятий по пропаганде действующего законодательства, организации правового всеобуча в Министерстве и участие в их осуществлении; обеспечение проведения научной экономической экспертизы законопроектов Республики Казахстан; правовой мониторинг нормативных правовых актов, разработанных Министерством;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правового мониторинга</w:t>
            </w:r>
          </w:p>
          <w:p>
            <w:pPr>
              <w:spacing w:after="20"/>
              <w:ind w:left="20"/>
              <w:jc w:val="both"/>
            </w:pPr>
            <w:r>
              <w:rPr>
                <w:rFonts w:ascii="Times New Roman"/>
                <w:b w:val="false"/>
                <w:i w:val="false"/>
                <w:color w:val="000000"/>
                <w:sz w:val="20"/>
              </w:rPr>
              <w:t>
нормативных правовых актов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Правовая экспертиза проектов нормативных правовых актов, представляемых на согласование в Департамент структурными подразделениями Министерства; подготовка руководству Министерства справочных материалов по законодательству; правовая консультация работников Министерства; участие в разработке мероприятий по пропаганде действующего законодательства, организации правового всеобуча в Министерстве и участие в их осуществлении. </w:t>
            </w:r>
          </w:p>
          <w:p>
            <w:pPr>
              <w:spacing w:after="20"/>
              <w:ind w:left="20"/>
              <w:jc w:val="both"/>
            </w:pPr>
            <w:r>
              <w:rPr>
                <w:rFonts w:ascii="Times New Roman"/>
                <w:b w:val="false"/>
                <w:i w:val="false"/>
                <w:color w:val="000000"/>
                <w:sz w:val="20"/>
              </w:rPr>
              <w:t xml:space="preserve">
Обеспечение своевременной разработки и принятия нормативных правовых актов, необходимых для реализации принятых законов; обобщение практики применения законодательства, разработка предложений и внесение их на рассмотрение руководству Министерства; правовое обеспечение в сфере международного экономического сотрудничества; проверка на соответствие требованиям законодательства представляемых на подпись руководству проектов приказов, инструкций, постановлений, распоряжений и других документов. </w:t>
            </w:r>
          </w:p>
          <w:p>
            <w:pPr>
              <w:spacing w:after="20"/>
              <w:ind w:left="20"/>
              <w:jc w:val="both"/>
            </w:pPr>
            <w:r>
              <w:rPr>
                <w:rFonts w:ascii="Times New Roman"/>
                <w:b w:val="false"/>
                <w:i w:val="false"/>
                <w:color w:val="000000"/>
                <w:sz w:val="20"/>
              </w:rPr>
              <w:t>
Правовой мониторинг нормативных правовых актов, разработанных Министерством.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анализа и правового мониторинга</w:t>
            </w:r>
          </w:p>
          <w:p>
            <w:pPr>
              <w:spacing w:after="20"/>
              <w:ind w:left="20"/>
              <w:jc w:val="both"/>
            </w:pPr>
            <w:r>
              <w:rPr>
                <w:rFonts w:ascii="Times New Roman"/>
                <w:b w:val="false"/>
                <w:i w:val="false"/>
                <w:color w:val="000000"/>
                <w:sz w:val="20"/>
              </w:rPr>
              <w:t>
нормативных правовых актов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Правовая экспертиза проектов нормативных правовых актов, представляемых на согласование в Департамент структурными подразделениями Министерства; подготовка руководству Министерства справочных материалов по законодательству; правовая консультация работников Министерства. </w:t>
            </w:r>
          </w:p>
          <w:p>
            <w:pPr>
              <w:spacing w:after="20"/>
              <w:ind w:left="20"/>
              <w:jc w:val="both"/>
            </w:pPr>
            <w:r>
              <w:rPr>
                <w:rFonts w:ascii="Times New Roman"/>
                <w:b w:val="false"/>
                <w:i w:val="false"/>
                <w:color w:val="000000"/>
                <w:sz w:val="20"/>
              </w:rPr>
              <w:t xml:space="preserve">
Обеспечение своевременной разработки и принятия нормативных правовых актов, необходимых для реализации принятых законов; обобщение практики применения законодательства, разработка предложений и внесение их на рассмотрение руководству Министерства; правовое обеспечение в сфере международного экономического сотрудничества; проверка на соответствие требованиям законодательства представляемых на подпись руководству проектов приказов, инструкций, постановлений, распоряжений и других документов. </w:t>
            </w:r>
          </w:p>
          <w:p>
            <w:pPr>
              <w:spacing w:after="20"/>
              <w:ind w:left="20"/>
              <w:jc w:val="both"/>
            </w:pPr>
            <w:r>
              <w:rPr>
                <w:rFonts w:ascii="Times New Roman"/>
                <w:b w:val="false"/>
                <w:i w:val="false"/>
                <w:color w:val="000000"/>
                <w:sz w:val="20"/>
              </w:rPr>
              <w:t>
Правовой мониторинг нормативных правовых актов, разработанных Министерством.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Главный эксперт</w:t>
            </w:r>
          </w:p>
          <w:p>
            <w:pPr>
              <w:spacing w:after="20"/>
              <w:ind w:left="20"/>
              <w:jc w:val="both"/>
            </w:pPr>
          </w:p>
          <w:p>
            <w:pPr>
              <w:spacing w:after="20"/>
              <w:ind w:left="20"/>
              <w:jc w:val="both"/>
            </w:pPr>
            <w:r>
              <w:rPr>
                <w:rFonts w:ascii="Times New Roman"/>
                <w:b/>
                <w:i w:val="false"/>
                <w:color w:val="000000"/>
                <w:sz w:val="20"/>
              </w:rPr>
              <w:t>
Управления анализа и правового мониторинга</w:t>
            </w:r>
          </w:p>
          <w:p>
            <w:pPr>
              <w:spacing w:after="20"/>
              <w:ind w:left="20"/>
              <w:jc w:val="both"/>
            </w:pPr>
            <w:r>
              <w:rPr>
                <w:rFonts w:ascii="Times New Roman"/>
                <w:b/>
                <w:i w:val="false"/>
                <w:color w:val="000000"/>
                <w:sz w:val="20"/>
              </w:rPr>
              <w:t>
нормативных правовых актов Юридического департамента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проектов перспективных и текущих Планов законопроектных работ Правительства Республики Казахстан; правовая экспертиза проектов нормативных правовых актов, представляемых на согласование в Департамент структурными подразделениями Министерства и государственными органами; обеспечение своевременной разработки и принятия нормативных правовых актов, необходимых для реализации принятых законов; обобщение практики применения законодательства. Защита прав и интересов Министерства в судебных, иных государственных органах Республики Казахстан; правовой мониторинг нормативных правовых актов, разработанных Министерством;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Эксперт</w:t>
            </w:r>
          </w:p>
          <w:p>
            <w:pPr>
              <w:spacing w:after="20"/>
              <w:ind w:left="20"/>
              <w:jc w:val="both"/>
            </w:pPr>
          </w:p>
          <w:p>
            <w:pPr>
              <w:spacing w:after="20"/>
              <w:ind w:left="20"/>
              <w:jc w:val="both"/>
            </w:pPr>
            <w:r>
              <w:rPr>
                <w:rFonts w:ascii="Times New Roman"/>
                <w:b/>
                <w:i w:val="false"/>
                <w:color w:val="000000"/>
                <w:sz w:val="20"/>
              </w:rPr>
              <w:t>
Управления анализа и правового мониторинга</w:t>
            </w:r>
          </w:p>
          <w:p>
            <w:pPr>
              <w:spacing w:after="20"/>
              <w:ind w:left="20"/>
              <w:jc w:val="both"/>
            </w:pPr>
            <w:r>
              <w:rPr>
                <w:rFonts w:ascii="Times New Roman"/>
                <w:b/>
                <w:i w:val="false"/>
                <w:color w:val="000000"/>
                <w:sz w:val="20"/>
              </w:rPr>
              <w:t>
нормативных правовых актов Юридического департамента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проектов перспективных и текущих Планов законопроектных работ Правительства Республики Казахстан; правовая экспертиза проектов нормативных правовых актов, представляемых на согласование в Департамент структурными подразделениями Министерства и государственными органами; обеспечение своевременной разработки и принятия нормативных правовых актов, необходимых для реализации принятых законов; обобщение практики применения законодательства. Правовой мониторинг нормативных правовых актов, разработанных Министерством;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Эксперт</w:t>
            </w:r>
          </w:p>
          <w:p>
            <w:pPr>
              <w:spacing w:after="20"/>
              <w:ind w:left="20"/>
              <w:jc w:val="both"/>
            </w:pPr>
          </w:p>
          <w:p>
            <w:pPr>
              <w:spacing w:after="20"/>
              <w:ind w:left="20"/>
              <w:jc w:val="both"/>
            </w:pPr>
            <w:r>
              <w:rPr>
                <w:rFonts w:ascii="Times New Roman"/>
                <w:b/>
                <w:i w:val="false"/>
                <w:color w:val="000000"/>
                <w:sz w:val="20"/>
              </w:rPr>
              <w:t>
Управления анализа и мониторинга</w:t>
            </w:r>
          </w:p>
          <w:p>
            <w:pPr>
              <w:spacing w:after="20"/>
              <w:ind w:left="20"/>
              <w:jc w:val="both"/>
            </w:pPr>
            <w:r>
              <w:rPr>
                <w:rFonts w:ascii="Times New Roman"/>
                <w:b/>
                <w:i w:val="false"/>
                <w:color w:val="000000"/>
                <w:sz w:val="20"/>
              </w:rPr>
              <w:t>
нормативных правовых актов Юридического департамента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формировании проектов перспективных и текущих Планов законопроектных работ Правительства Республики Казахстан; правовая экспертиза проектов нормативных правовых актов, представляемых на согласование в Департамент структурными подразделениями Министерства и государственными органами; организация и проведение правового всеобуча в Министерстве и участие в их осуществлении; обеспечение своевременной разработки и принятия нормативных правовых актов, необходимых для реализации принятых законов; обобщение практики применения законодательства. </w:t>
            </w:r>
          </w:p>
          <w:p>
            <w:pPr>
              <w:spacing w:after="20"/>
              <w:ind w:left="20"/>
              <w:jc w:val="both"/>
            </w:pPr>
            <w:r>
              <w:rPr>
                <w:rFonts w:ascii="Times New Roman"/>
                <w:b w:val="false"/>
                <w:i w:val="false"/>
                <w:color w:val="000000"/>
                <w:sz w:val="20"/>
              </w:rPr>
              <w:t>
Защита прав и интересов Министерства в судебных, иных государственных органах Республики Казахстан; правовой мониторинг нормативных правовых актов, разработанных Министерством;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правового обеспечения</w:t>
            </w:r>
          </w:p>
          <w:p>
            <w:pPr>
              <w:spacing w:after="20"/>
              <w:ind w:left="20"/>
              <w:jc w:val="both"/>
            </w:pPr>
            <w:r>
              <w:rPr>
                <w:rFonts w:ascii="Times New Roman"/>
                <w:b w:val="false"/>
                <w:i w:val="false"/>
                <w:color w:val="000000"/>
                <w:sz w:val="20"/>
              </w:rPr>
              <w:t>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Управлением; организация работы Управления по согласованию проектов нормативных правовых актов и международных договоров Республики Казахстан, поступающих на рассмотрение в Департамент от структурных подразделений Министерства; осуществление взаимодействия с Аппаратом Министерства по вопросам государственных закупок, финансово-хозяйственного обеспечения деятельности Министерства; участие в формировании проектов перспективных и текущих Планов законопроектных работ Правительства РК, разъяснению норм действующего законодательства и положений международного права; подготовка предложений к Плану работы Министерства и ее коллегии по вопросам компетенции Департамента. Защита прав и интересов Министерства в судебных, иных государственных органах Республики Казахстан;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правового обеспечения</w:t>
            </w:r>
          </w:p>
          <w:p>
            <w:pPr>
              <w:spacing w:after="20"/>
              <w:ind w:left="20"/>
              <w:jc w:val="both"/>
            </w:pPr>
            <w:r>
              <w:rPr>
                <w:rFonts w:ascii="Times New Roman"/>
                <w:b w:val="false"/>
                <w:i w:val="false"/>
                <w:color w:val="000000"/>
                <w:sz w:val="20"/>
              </w:rPr>
              <w:t>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p>
            <w:pPr>
              <w:spacing w:after="20"/>
              <w:ind w:left="20"/>
              <w:jc w:val="both"/>
            </w:pPr>
            <w:r>
              <w:rPr>
                <w:rFonts w:ascii="Times New Roman"/>
                <w:b w:val="false"/>
                <w:i w:val="false"/>
                <w:color w:val="000000"/>
                <w:sz w:val="20"/>
              </w:rPr>
              <w:t>
35-3-2</w:t>
            </w:r>
          </w:p>
          <w:p>
            <w:pPr>
              <w:spacing w:after="20"/>
              <w:ind w:left="20"/>
              <w:jc w:val="both"/>
            </w:pPr>
            <w:r>
              <w:rPr>
                <w:rFonts w:ascii="Times New Roman"/>
                <w:b w:val="false"/>
                <w:i w:val="false"/>
                <w:color w:val="000000"/>
                <w:sz w:val="20"/>
              </w:rPr>
              <w:t>
35-3-4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нормативных правовых актов Республики Казахстан по вопросам компетенции Управления; проведение юридической экспертизы проектов нормативных правовых актов и международных договоров, разрабатываемых в Министерстве: осуществление проверки соответствия требованиям законодательства представляемых на подпись руководству проектов приказов, инструкций, постановлений, распоряжений и других документов; подготовка информации о состоянии правовой работы на коллегии, аппаратные совещания, проводимые в Министерстве: обобщение практики применения законодательства, разработка предложений и внесение их на рассмотрение руководству Департамента. Обеспечение разработки и реализация Операционного плана Министерства по вопросам компетенции Департамента: осуществление согласования проектов трудовых договоров, правовых актов кадрового характера: осуществление рассмотрения документов, материалов по государственным закупкам; качественное выполнение в установленные сроки поручений руководства, а также участие в подготовке другими структурными подразделениями Департамента необходимых документов и материалов по вопросам, входящим в компетенцию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правового обеспечения</w:t>
            </w:r>
          </w:p>
          <w:p>
            <w:pPr>
              <w:spacing w:after="20"/>
              <w:ind w:left="20"/>
              <w:jc w:val="both"/>
            </w:pPr>
            <w:r>
              <w:rPr>
                <w:rFonts w:ascii="Times New Roman"/>
                <w:b w:val="false"/>
                <w:i w:val="false"/>
                <w:color w:val="000000"/>
                <w:sz w:val="20"/>
              </w:rPr>
              <w:t>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консультация работников Министерства; проведение юридической экспертизы проектов нормативных правовых актов и международных договоров, разрабатываемых в Министерстве; согласование, и при необходимости разработка проектов приказов Министерства; согласование проектов нормативных правовых актов Республики Казахстан, поступающих на рассмотрение в Департамент от структурных подразделений Министерства; осуществление проверки соответствия требованиям законодательства представляемых на подпись руководству проектов приказов, инструкций, постановлений, распоряжений и других документов; подготовка информации о состоянии правовой работы на коллегии, аппаратные совещания, проводимые в Министерстве; осуществление рассмотрения документов, материалов по государственным закупкам; оказание правовой помощи подведомственным организациям Министерства; обеспечение участия в подготовке проектов законов, а также постановлений, распоряжений Правительства Республики Казахстан и других нормативных актов, разрабатываемых Министерством в пределах компетенции Управления, визирование указанных проектов нормативных актов и законов, организация работы по направлению нормативных актов в Министерство юстиции Республики Казахстан на регистрацию; осуществление методического руководства претензионной работы, анализ состояния работы по предъявлению и рассмотрению претензий и судебной практики; обеспечение защиты прав и представление интересов Министерства в ходе судебных разбирательств; участие в подготовке проектов докладов, материалов для выступления руководства на мероприятиях, проводимых в государственных органах и негосударственных организациях и объединениях по вопросам, входящим в компетенцию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правового обеспечения</w:t>
            </w:r>
          </w:p>
          <w:p>
            <w:pPr>
              <w:spacing w:after="20"/>
              <w:ind w:left="20"/>
              <w:jc w:val="both"/>
            </w:pPr>
            <w:r>
              <w:rPr>
                <w:rFonts w:ascii="Times New Roman"/>
                <w:b w:val="false"/>
                <w:i w:val="false"/>
                <w:color w:val="000000"/>
                <w:sz w:val="20"/>
              </w:rPr>
              <w:t>
Юридического департамента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консультация работников Министерства; проведение юридической экспертизы проектов нормативных правовых актов и международных договоров, разрабатываемых в Министерстве; согласование, и при необходимости разработка проектов приказов Министерства; согласование проектов нормативных правовых актов Республики Казахстан, поступающих на рассмотрение в Департамент от структурных подразделений Министерства; осуществление проверки соответствия требованиям законодательства представляемых на подпись руководству проектов приказов, инструкций, постановлений, распоряжений и других документов; подготовка информации о состоянии правовой работы на коллегии, аппаратные совещания, проводимые в Министерстве; осуществление рассмотрения документов, материалов по государственным закупкам; оказание правовой помощи подведомственным организациям Министерства; обеспечение участия в подготовке проектов законов, а также постановлений, распоряжений Правительства Республики Казахстан и других нормативных актов, разрабатываемых Министерством в пределах компетенции Управления, визирование указанных проектов нормативных актов и законов, организация работы по направлению нормативных актов в Министерство юстиции Республики Казахстан на регистрацию; осуществление методического руководства претензионной работы, анализ состояния работы по предъявлению и рассмотрению претензий и судебной практики; обеспечение защиты прав и представление интересов Министерства в ходе судебных разбирательств; участие в подготовке проектов докладов, материалов для выступления руководства на мероприятиях, проводимых в государственных органах и негосударственных организациях и объединениях по вопросам, входящим в компетенцию Управления;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Эксперт</w:t>
            </w:r>
          </w:p>
          <w:p>
            <w:pPr>
              <w:spacing w:after="20"/>
              <w:ind w:left="20"/>
              <w:jc w:val="both"/>
            </w:pPr>
          </w:p>
          <w:p>
            <w:pPr>
              <w:spacing w:after="20"/>
              <w:ind w:left="20"/>
              <w:jc w:val="both"/>
            </w:pPr>
            <w:r>
              <w:rPr>
                <w:rFonts w:ascii="Times New Roman"/>
                <w:b/>
                <w:i w:val="false"/>
                <w:color w:val="000000"/>
                <w:sz w:val="20"/>
              </w:rPr>
              <w:t>
Управления правового обеспечения</w:t>
            </w:r>
          </w:p>
          <w:p>
            <w:pPr>
              <w:spacing w:after="20"/>
              <w:ind w:left="20"/>
              <w:jc w:val="both"/>
            </w:pPr>
            <w:r>
              <w:rPr>
                <w:rFonts w:ascii="Times New Roman"/>
                <w:b/>
                <w:i w:val="false"/>
                <w:color w:val="000000"/>
                <w:sz w:val="20"/>
              </w:rPr>
              <w:t>
1. Юридического департамента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формировании проектов перспективных и текущих Планов законопроектных работ Правительства Республики Казахстан; правовая экспертиза проектов нормативных правовых актов, представляемых на согласование в Департамент структурными подразделениями Министерства и государственными органами; обеспечение своевременной разработки и принятия нормативных правовых актов, необходимых для реализации принятых законов; обобщение практики применения законодательства; защита прав и интересов Министерства в судебных, иных государственных органах Республики Казахстан; мониторинг применения вновь принятых нормативных правовых актов;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Эксперт</w:t>
            </w:r>
          </w:p>
          <w:p>
            <w:pPr>
              <w:spacing w:after="20"/>
              <w:ind w:left="20"/>
              <w:jc w:val="both"/>
            </w:pPr>
          </w:p>
          <w:p>
            <w:pPr>
              <w:spacing w:after="20"/>
              <w:ind w:left="20"/>
              <w:jc w:val="both"/>
            </w:pPr>
            <w:r>
              <w:rPr>
                <w:rFonts w:ascii="Times New Roman"/>
                <w:b/>
                <w:i w:val="false"/>
                <w:color w:val="000000"/>
                <w:sz w:val="20"/>
              </w:rPr>
              <w:t>
Управления правового обеспечения</w:t>
            </w:r>
          </w:p>
          <w:p>
            <w:pPr>
              <w:spacing w:after="20"/>
              <w:ind w:left="20"/>
              <w:jc w:val="both"/>
            </w:pPr>
            <w:r>
              <w:rPr>
                <w:rFonts w:ascii="Times New Roman"/>
                <w:b/>
                <w:i w:val="false"/>
                <w:color w:val="000000"/>
                <w:sz w:val="20"/>
              </w:rPr>
              <w:t>
2. Юридического департамента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по специальностям право (юриспруденция, международное право)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Правовая экспертиза проектов нормативных правовых актов, представляемых на согласование в Департамент структурными подразделениями Министерства и государственными органами; осуществление методического руководства претензионной работой, анализ состояния работы по предъявлению и рассмотрению претензий и арбитражной практики; обобщение практики применения законодательства. </w:t>
            </w:r>
          </w:p>
          <w:p>
            <w:pPr>
              <w:spacing w:after="20"/>
              <w:ind w:left="20"/>
              <w:jc w:val="both"/>
            </w:pPr>
            <w:r>
              <w:rPr>
                <w:rFonts w:ascii="Times New Roman"/>
                <w:b w:val="false"/>
                <w:i w:val="false"/>
                <w:color w:val="000000"/>
                <w:sz w:val="20"/>
              </w:rPr>
              <w:t>
Защита прав и интересов Министерства в судебных, иных государственных органах Республики Казахстан; мониторинг применения вновь принятых нормативных правовых актов; выполнение иных поручений руководства</w:t>
            </w:r>
          </w:p>
        </w:tc>
      </w:tr>
    </w:tbl>
    <w:bookmarkStart w:name="z38" w:id="33"/>
    <w:p>
      <w:pPr>
        <w:spacing w:after="0"/>
        <w:ind w:left="0"/>
        <w:jc w:val="left"/>
      </w:pPr>
      <w:r>
        <w:rPr>
          <w:rFonts w:ascii="Times New Roman"/>
          <w:b/>
          <w:i w:val="false"/>
          <w:color w:val="000000"/>
        </w:rPr>
        <w:t xml:space="preserve"> Департамент информационных технологий</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информационных технологий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(машиностроение, транспорт, транспортная техника и технологии, технологические машины и оборудование (по отраслям), автоматизация и управление, информационные системы, вычислительная техника и программное обеспечение, математическое и компьютерное моделирование) и/или естественные науки (информатика).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центрального аппарата и Комитетов по вопросам создания, внедрения, развития и обеспечения функционирования информационных систем и баз данных, организация взаимодействия с внешними информационными системами и базами данных. Участие в формировании и реализации политики информационной безопасности Министерства; Организация и контроль работ по видеоконференц-связи, пожаротушения, кондиционирования, сетевого оборудования, а также материальная ответственность за серверное помещение Министерства; Организация и проведение мероприятий по повышению надежности и эффективности информационных систем, средств связи и информационных технологий, используемых Министерством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информационных технологий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и/или естественные науки (информатика).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по повышению надежности и эффективности информационных систем, средств связи и информационных технологий, используемых Министерством в рамках осуществления основной деятельности; Осуществление контроля за состоянием, условиями эксплуатации и использованием программно-технических средств, проведение анализа эффективности их функционирования и использования; Составление необходимых справок и других аналитических материалов для подготовки докладов руководству Министерства; Проведение мероприятий по оценке эффективности применения информационных технологий; Организация мероприятий по автоматизации государственных услуг и функций Министерства; Обеспечение соблюдения режима секретности, а также информационной безопасности деятельности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развития информационных систем</w:t>
            </w:r>
          </w:p>
          <w:p>
            <w:pPr>
              <w:spacing w:after="20"/>
              <w:ind w:left="20"/>
              <w:jc w:val="both"/>
            </w:pPr>
            <w:r>
              <w:rPr>
                <w:rFonts w:ascii="Times New Roman"/>
                <w:b w:val="false"/>
                <w:i w:val="false"/>
                <w:color w:val="000000"/>
                <w:sz w:val="20"/>
              </w:rPr>
              <w:t>
Департамента информационных технологий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и/или естественные науки (информатика).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 сетевого оборудования и видеоконференц-связи Министерства, в том числе на договорной основе с внешними и специализированными организациями, включая участие в деятельности соответствующих рабочих групп, на совещаниях и иных мероприятиях по вопросам отнесенным к компетенции Департамента; Организация и проведение мероприятий по повышению надежности и эффективности информационных систем, средств связи и информационных технологий, используемых Министерством в рамках осуществления основной деятельности; Участие в разработке технических заданий, технических спецификаций и технико-экономических обоснований, в составлении бюджета по информатизации; Осуществление входного контроля при постановке на баланс Министерства программно-технических средств, приобретаемых за счет государственных капитальных вложений и иных источников финансирования, передаваемых в установленном порядке из других государственных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информационных систем</w:t>
            </w:r>
          </w:p>
          <w:p>
            <w:pPr>
              <w:spacing w:after="20"/>
              <w:ind w:left="20"/>
              <w:jc w:val="both"/>
            </w:pPr>
            <w:r>
              <w:rPr>
                <w:rFonts w:ascii="Times New Roman"/>
                <w:b w:val="false"/>
                <w:i w:val="false"/>
                <w:color w:val="000000"/>
                <w:sz w:val="20"/>
              </w:rPr>
              <w:t>
Департамента информационных технологий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p>
            <w:pPr>
              <w:spacing w:after="20"/>
              <w:ind w:left="20"/>
              <w:jc w:val="both"/>
            </w:pPr>
            <w:r>
              <w:rPr>
                <w:rFonts w:ascii="Times New Roman"/>
                <w:b w:val="false"/>
                <w:i w:val="false"/>
                <w:color w:val="000000"/>
                <w:sz w:val="20"/>
              </w:rPr>
              <w:t>
36-1-3</w:t>
            </w:r>
          </w:p>
          <w:p>
            <w:pPr>
              <w:spacing w:after="20"/>
              <w:ind w:left="20"/>
              <w:jc w:val="both"/>
            </w:pPr>
            <w:r>
              <w:rPr>
                <w:rFonts w:ascii="Times New Roman"/>
                <w:b w:val="false"/>
                <w:i w:val="false"/>
                <w:color w:val="000000"/>
                <w:sz w:val="20"/>
              </w:rPr>
              <w:t>
36-1-4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и/или естественные науки (информатика).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Конституции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по повышению надежности и эффективности информационных систем, средств связи и информационных технологий, используемых Министерством в рамках осуществления основной деятельности; Осуществление входного контроля при постановке на баланс Министерства программно-технических средств, приобретаемых за счет государственных капитальных вложений и иных источников финансирования, передаваемых в установленном порядке из других государственных органов; Осуществление контроля за состоянием, условиями эксплуатации и использованием программно-технических средств, проведение анализа эффективности их функционирования и использования; Мультимедийное обеспечение совещаний и других мероприятий; Управление работами по сопровождению, профилактике, оперативному обслуживанию программных продуктов, контроль сетевых подключений, а также по работам по администрированию серверов и маршрутизации, сопровождению Интранет-портала ГО, обеспечению безопасного доступа к глобальным сетевым ресурсам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развития информационных систем и информационной безопасности</w:t>
            </w:r>
          </w:p>
          <w:p>
            <w:pPr>
              <w:spacing w:after="20"/>
              <w:ind w:left="20"/>
              <w:jc w:val="both"/>
            </w:pPr>
            <w:r>
              <w:rPr>
                <w:rFonts w:ascii="Times New Roman"/>
                <w:b w:val="false"/>
                <w:i w:val="false"/>
                <w:color w:val="000000"/>
                <w:sz w:val="20"/>
              </w:rPr>
              <w:t>
Департамента информационных технологий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p>
            <w:pPr>
              <w:spacing w:after="20"/>
              <w:ind w:left="20"/>
              <w:jc w:val="both"/>
            </w:pPr>
            <w:r>
              <w:rPr>
                <w:rFonts w:ascii="Times New Roman"/>
                <w:b w:val="false"/>
                <w:i w:val="false"/>
                <w:color w:val="000000"/>
                <w:sz w:val="20"/>
              </w:rPr>
              <w:t>
36-1-6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и/или естественные науки (информатика).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контроля по сопровождению веб-сайтов Министерства и подведомственных органов. Подготовка технических спецификаций по товарам и услугам, утвержденным планом государственных закупок на соответствующий период по мероприятиям, связанным с информационными технологиями. Контроль и проведение мероприятий по автоматизации государственных услуг и функций Министерства. Обеспечение соблюдения режима секретности, а также информационной безопасности деятельности Министерства. Организация разработки, рассмотрения и согласования проектов нормативно-правовых актов в области информационных технологий окружающей среды и водных ресурсов. Взаимодействие с другими подразделениями Министерства и подведомственными организациями по направлению деятельности Департамента, Проведение мероприятий по оценке эффективности применения информационных технологий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развития информационных систем и информационной безопасности</w:t>
            </w:r>
          </w:p>
          <w:p>
            <w:pPr>
              <w:spacing w:after="20"/>
              <w:ind w:left="20"/>
              <w:jc w:val="both"/>
            </w:pPr>
            <w:r>
              <w:rPr>
                <w:rFonts w:ascii="Times New Roman"/>
                <w:b w:val="false"/>
                <w:i w:val="false"/>
                <w:color w:val="000000"/>
                <w:sz w:val="20"/>
              </w:rPr>
              <w:t>
Департамента информационных технологий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и/или естественные науки (информатика).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входного контроля при постановке на баланс Министерства программно-технических средств, приобретаемых за счет государственных капитальных вложений и иных источников финансирования, передаваемых в установленном порядке из других государственных органов; Осуществление контроля за состоянием, условиями эксплуатации и использованием программно-технических средств, проведение анализа эффективности их функционирования и использования; Мультимедийное обеспечение совещаний и других мероприятий. Обеспечение соблюдения режима секретности, а также информационной безопасности деятельности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сопровождения информационных систем Департамента информационных технологий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и/или естественные науки (информатика).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общее руководство и планирование работы Управления, представление руководству Департамента предложений по осуществлению функций в области информационных систем, проведение политики направленной на решение приоритетных проблем информатизации систем по вопросам, относящимся к компетенции Министерства; Обеспечение деятельности центрального аппарата и Комитетов по вопросам создания, внедрения информационных систем и баз данных, организация взаимодействия с внешними информационными системами и базами данных; Участие в разработке технических заданий, технических спецификаций и технико-экономических обоснований, в составлении бюджета по информатизации; Организация и проведение мероприятий по повышению надежности и эффективности информационных систем, средств связи и информационных технологий, используемых Министерством в рамках осуществления основной деятельности; Составление необходимых справок и других аналитических материалов для подготовки докладов руководству Министерства; Организация мероприятий по нормативному, методическому обеспечению процесса автоматизации государственных услуг и функций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сопровождения информационных систем и информационной безопасности</w:t>
            </w:r>
          </w:p>
          <w:p>
            <w:pPr>
              <w:spacing w:after="20"/>
              <w:ind w:left="20"/>
              <w:jc w:val="both"/>
            </w:pPr>
            <w:r>
              <w:rPr>
                <w:rFonts w:ascii="Times New Roman"/>
                <w:b w:val="false"/>
                <w:i w:val="false"/>
                <w:color w:val="000000"/>
                <w:sz w:val="20"/>
              </w:rPr>
              <w:t>
Департамента информационных технологий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p>
            <w:pPr>
              <w:spacing w:after="20"/>
              <w:ind w:left="20"/>
              <w:jc w:val="both"/>
            </w:pPr>
            <w:r>
              <w:rPr>
                <w:rFonts w:ascii="Times New Roman"/>
                <w:b w:val="false"/>
                <w:i w:val="false"/>
                <w:color w:val="000000"/>
                <w:sz w:val="20"/>
              </w:rPr>
              <w:t>
36-2-3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и/или естественные науки (информатика) и/или социальные науки, экономика и бизнес (учет и аудит).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центрального аппарата и Комитетов по вопросам создания, внедрения информационных систем и баз данных, организация взаимодействия с внешними информационными системами и базами данных; Организация и проведение мероприятий по повышению надежности и эффективности информационных систем, средств связи и информационных технологий, используемых Министерством в рамках осуществления основной деятельности; Составление необходимых справок и других аналитических материалов для подготовки докладов руководству Министерства; Организация мероприятий по нормативному, методическому обеспечению процесса автоматизации государственных услуг и функций Министерства.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сопровождения информационных систем и информационной безопасности</w:t>
            </w:r>
          </w:p>
          <w:p>
            <w:pPr>
              <w:spacing w:after="20"/>
              <w:ind w:left="20"/>
              <w:jc w:val="both"/>
            </w:pPr>
            <w:r>
              <w:rPr>
                <w:rFonts w:ascii="Times New Roman"/>
                <w:b w:val="false"/>
                <w:i w:val="false"/>
                <w:color w:val="000000"/>
                <w:sz w:val="20"/>
              </w:rPr>
              <w:t>
Департамента информационных технологий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p>
            <w:pPr>
              <w:spacing w:after="20"/>
              <w:ind w:left="20"/>
              <w:jc w:val="both"/>
            </w:pPr>
            <w:r>
              <w:rPr>
                <w:rFonts w:ascii="Times New Roman"/>
                <w:b w:val="false"/>
                <w:i w:val="false"/>
                <w:color w:val="000000"/>
                <w:sz w:val="20"/>
              </w:rPr>
              <w:t>
36-2-5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и/или естественные науки (информатика).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мероприятий по нормативному, методическому обеспечению процесса автоматизации государственных услуг и функций Министерства. Обеспечение соблюдения режима секретности, а также информационной безопасности деятельности Министерства. Организация разработки, рассмотрения и согласования проектов нормативно-правовых актов в области информационных технологий. Взаимодействие с другими подразделениями Министерства и подведомственными организациями по направлению деятельности Департамента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сопровождения информационных систем и информационной безопасности</w:t>
            </w:r>
          </w:p>
          <w:p>
            <w:pPr>
              <w:spacing w:after="20"/>
              <w:ind w:left="20"/>
              <w:jc w:val="both"/>
            </w:pPr>
            <w:r>
              <w:rPr>
                <w:rFonts w:ascii="Times New Roman"/>
                <w:b w:val="false"/>
                <w:i w:val="false"/>
                <w:color w:val="000000"/>
                <w:sz w:val="20"/>
              </w:rPr>
              <w:t>
Департамента информационных технологий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и/или естественные науки (информатика).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обеспечению деятельности центрального аппарата и Комитетов по вопросам создания, внедрения информационных систем и баз данных, организации взаимодействия с внешними информационными системами и базами данных; Организация и проведение мероприятий по повышению надежности и эффективности информационных систем, средств связи и информационных технологий, используемых Министерством в рамках осуществления основной деятельности; Составление необходимых справок и других аналитических материалов для подготовки докладов руководству Министерства</w:t>
            </w:r>
          </w:p>
        </w:tc>
      </w:tr>
    </w:tbl>
    <w:bookmarkStart w:name="z39" w:id="34"/>
    <w:p>
      <w:pPr>
        <w:spacing w:after="0"/>
        <w:ind w:left="0"/>
        <w:jc w:val="left"/>
      </w:pPr>
      <w:r>
        <w:rPr>
          <w:rFonts w:ascii="Times New Roman"/>
          <w:b/>
          <w:i w:val="false"/>
          <w:color w:val="000000"/>
        </w:rPr>
        <w:t xml:space="preserve"> Департамента экономики и финансов</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общего руководства работой Департамента. Исполнение функции администратора программ по организации работы по вопросам финансов, планирования и исполнения республиканского бюджета в области регионального развития, строительства, жилищно-коммунального хозяйства, развития предпринимательства, создания условий для эффективного использования и охраны земли, геодезического и картографического обеспечения, развитию экономической, торговой политики, политики в области защиты прав потребителей,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находящегося в компетенции Министерства. Участие в организации исполнения бюджетной и финансовой дисциплины в подведомственных организациях. Участие в разработке и реализации государственных программ и программы действия Правительства РК, взаимодействие с подразделениями Министерства по реализации Закона Республики Казахстан о республиканском бюджете на соответствующий год. Взаимодействие с Министерствами, ведомствами РК, зарубежными партнерами, международными организациями по вопросам, входящим в компетенцию департамента.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работы в соответствии с действующим Положением о Департаменте экономики и финансов. Организация и координация работы курируемых управлений. Участие в подготовке проектов законодательных и нормативных документов в пределах компетенции департамента. Участие в подготовке финансово-экономических обоснований к проектам нормативных правовых актов и другим документам правового характера. Осуществление координации за своевременным и качественным исполнением поручений руководителями и специалистами управлений и подведомственными организациями по курируемым вопросам. Организация работы по исполнению бюджета и ведения бухгалтерского учета.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p>
            <w:pPr>
              <w:spacing w:after="20"/>
              <w:ind w:left="20"/>
              <w:jc w:val="both"/>
            </w:pPr>
            <w:r>
              <w:rPr>
                <w:rFonts w:ascii="Times New Roman"/>
                <w:b w:val="false"/>
                <w:i w:val="false"/>
                <w:color w:val="000000"/>
                <w:sz w:val="20"/>
              </w:rPr>
              <w:t>
37-0-4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работы в соответствии с действующим Положением о Департаменте экономики и финансов. Организация и координация работы курируемых управлений. Участие в подготовке проектов законодательных и нормативных документов в пределах компетенции департамента. Участие в подготовке финансово-экономических обоснований к проектам нормативных правовых актов и другим документам правового характера. Осуществление координации за своевременным и качественным исполнением поручений руководителями и специалистами управлений и подведомственными организациями по курируемым вопросам. Организация работы по формированию планирования, финансовой статистики и анализа исполнения бюджета в области регионального развития, строительства, жилищно-коммунального хозяйства, развития предпринимательства, создания условий для эффективного использования и охраны земли, геодезического и картографического обеспечения, развитию экономической, торговой политики, политики в области защиты прав потребителей,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планирования и финансирования бюджетных программ</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(экономика, менеджмент, финансы, учет и аудит,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деятельностью управления, организация работы по вопросам формирования (уточнения) проекта республиканского бюджета и прогнозных показателей государственного и республиканского бюджетов на предстоящий трехлетний период, подготовка аналитических и справочных материалов, докладов по проекту бюджета, проверка правильности составления расчетов, представленных структурными подразделениями Министерства при формировании проекта республиканского бюджета на соответствие Правилам составления бюджетной заявки и переписка с государственными органами и организациями по вопросам обязательств министерства,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планирования и финансирования бюджетных программ</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p>
            <w:pPr>
              <w:spacing w:after="20"/>
              <w:ind w:left="20"/>
              <w:jc w:val="both"/>
            </w:pPr>
            <w:r>
              <w:rPr>
                <w:rFonts w:ascii="Times New Roman"/>
                <w:b w:val="false"/>
                <w:i w:val="false"/>
                <w:color w:val="000000"/>
                <w:sz w:val="20"/>
              </w:rPr>
              <w:t>
37-1-3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вопросам формирования (уточнения) проекта республиканского бюджета и прогнозных показателей государственного и республиканского бюджетов на предстоящий трехлетний период, подготовка аналитических и справочных материалов, докладов по проекту бюджета, проверка правильности составления расчетов, представленных структурными подразделениями Министерства при формировании проекта республиканского бюджета на соответствие Правилам составления бюджетной заявки и переписка с государственными органами и организациями по вопросам обязательств министерства, формирование данных проекта и поддержанного бюджета Министерства в электронную базу данных "Информационная система государственного планирования" 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планирования и финансирования бюджетных программ</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p>
            <w:pPr>
              <w:spacing w:after="20"/>
              <w:ind w:left="20"/>
              <w:jc w:val="both"/>
            </w:pPr>
            <w:r>
              <w:rPr>
                <w:rFonts w:ascii="Times New Roman"/>
                <w:b w:val="false"/>
                <w:i w:val="false"/>
                <w:color w:val="000000"/>
                <w:sz w:val="20"/>
              </w:rPr>
              <w:t>
37-1-5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вопросам формирования (уточнения) проекта республиканского бюджета и прогнозных показателей государственного и республиканского бюджетов на предстоящий трехлетний период, подготовка аналитических и справочных материалов, докладов по проекту бюджета, проверка правильности составления расчетов, представленных структурными подразделениями Министерства при формировании проекта республиканского бюджета на соответствие Правилам составления бюджетной заявки и переписка с государственными органами и организациями по вопросам обязательств министерства, формирование данных проекта и поддержанного бюджета Министерства в электронную базу данных "Информационная система государственного планирования" 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планирования и финансирования бюджетных программ</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p>
            <w:pPr>
              <w:spacing w:after="20"/>
              <w:ind w:left="20"/>
              <w:jc w:val="both"/>
            </w:pPr>
            <w:r>
              <w:rPr>
                <w:rFonts w:ascii="Times New Roman"/>
                <w:b w:val="false"/>
                <w:i w:val="false"/>
                <w:color w:val="000000"/>
                <w:sz w:val="20"/>
              </w:rPr>
              <w:t>
37-1-7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вопросам формирования (уточнения) проекта республиканского бюджета и прогнозных показателей государственного и республиканского бюджетов на предстоящий трехлетний период, подготовка аналитических и справочных материалов, докладов по проекту бюджета, проверка правильности составления расчетов, представленных структурными подразделениями Министерства при формировании проекта республиканского бюджета на соответствие Правилам составления бюджетной заявки и переписка с государственными органами и организациями по вопросам обязательств министерства, формирование данных проекта и поддержанного бюджета Министерства в электронную базу данных "Информационная система государственного планирования" 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планирования и финансирования бюджетных программ</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вопросам формирования (уточнения) проекта республиканского бюджета и прогнозных показателей государственного и республиканского бюджетов на предстоящий трехлетний период, подготовка аналитических и справочных материалов, докладов по проекту бюджета, проверка правильности составления расчетов, представленных структурными подразделениями Министерства при формировании проекта республиканского бюджета на соответствие Правилам составления бюджетной заявки и переписка с государственными органами и организациями по вопросам обязательств министерства, формирование данных проекта и поддержанного бюджета Министерства в электронную базу данных "Информационная система государственного планирования" 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планирования и финансирования бюджетных программ</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 государственной службе",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вопросам формирования (уточнения) проекта республиканского бюджета и прогнозных показателей государственного и республиканского бюджетов на предстоящий трехлетний период, подготовка аналитических и справочных материалов, докладов по проекту бюджета и переписка с государственными органами и организациями по вопросам обязательств министерства, формирование данных проекта и поддержанного бюджета Министерства в электронную базу данных "Информационная система государственного планирования" 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бухгалтерского учета и отчетности</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деятельностью управления, организация и контроль ведения бухгалтерского и финансового учетов министерства и составления бухгалтерской и финансовой отчетности, организация работ по своевременному финансированию трансфертов, иных расходов, контроль начисления и выплаты фонда оплаты труда, координация работ по бюджетному планированию и исполнению плана финансирования, контроль за проведением инвентаризации в Министерстве и участие в проведении инвентаризации активов, МБП, материалов, мониторинг за финансовой деятельностью подведомственных предприятий и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бухгалтерского учета и отчетности</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p>
            <w:pPr>
              <w:spacing w:after="20"/>
              <w:ind w:left="20"/>
              <w:jc w:val="both"/>
            </w:pPr>
            <w:r>
              <w:rPr>
                <w:rFonts w:ascii="Times New Roman"/>
                <w:b w:val="false"/>
                <w:i w:val="false"/>
                <w:color w:val="000000"/>
                <w:sz w:val="20"/>
              </w:rPr>
              <w:t>
37-2-3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бухгалтерского учета и составление отчетности министерства, осуществление контроля за начислением и выплатой заработной платы, за соблюдением порядка оформления первичных и бухгалтерских документов, взаимодействие и переписка с государственными органами по вопросам, входящим в компетенцию данной должности, выполнение иных поручений руководства.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бухгалтерского учета и отчетности</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p>
            <w:pPr>
              <w:spacing w:after="20"/>
              <w:ind w:left="20"/>
              <w:jc w:val="both"/>
            </w:pPr>
            <w:r>
              <w:rPr>
                <w:rFonts w:ascii="Times New Roman"/>
                <w:b w:val="false"/>
                <w:i w:val="false"/>
                <w:color w:val="000000"/>
                <w:sz w:val="20"/>
              </w:rPr>
              <w:t>
37-2-5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качественное выполнение работ по принятию обязательств согласно плану финансирования, ведение учета и составление отчетности по обязательствам, осуществление сверки расчетов с поставщиками товаров, работ и услуг, составление и предоставление отчетности по дебиторской и кредиторской задолженности в соответствующие органы, взаимодействие и переписка с государственными органами и организациями по вопросам обязательств министерства,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бухгалтерского учета и отчетности</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p>
            <w:pPr>
              <w:spacing w:after="20"/>
              <w:ind w:left="20"/>
              <w:jc w:val="both"/>
            </w:pPr>
            <w:r>
              <w:rPr>
                <w:rFonts w:ascii="Times New Roman"/>
                <w:b w:val="false"/>
                <w:i w:val="false"/>
                <w:color w:val="000000"/>
                <w:sz w:val="20"/>
              </w:rPr>
              <w:t>
37-2-7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правильное начисление и перечисление фонда оплаты труда, налогов, взносов работодателей, а также начисление и выплату иных расходов, составление и сдача статистической отчетности, деклараций по социальному и подоходному налогам, обязательным пенсионным отчислениям, социальным отчислениям, ведение бухгалтерского учета операций по фонду оплаты труда, налогам, взносам работодателей и переписка по ним, а также начисление и выплату иных расходов, составление расчетов к бюджетной заявке по фонду оплаты труда и командировочным расходам,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бухгалтерского учета и отчетности</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активов, канцелярских товаров и расходных материалов, ежемесячное осуществление контроля за их движением, переписка с министерствами, ведомствами и другими организациями по вопросам учета имущества, рассмотрение и согласование планов развития и отчетов по исполнению плана развития подведомственных акционерных обществ, выполнение иных рабочих поручений и заданий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бухгалтерского учета и отчетности</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составление планов финансирования по обязательствам и платежам и внесение изменений по произведенным перераспределениям в планы финансирования Министерства и ведомств, анализ исполнения планов финансирования и подготовка отчетов об освоении бюджетных программ, инвестиционных проектов, составление и предоставление информации об исполнении операционного плана, работа с ведомствами по финансовым вопросам, переписка с министерствами, ведомствами и другими организациями по вопросам бюджета министерства, выполнение иных рабочих поручений и заданий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бухгалтерского учета и отчетности</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качественное выполнение работ по принятию обязательств по валютным операциям согласно плану финансирования, оформление документов на получение разрешения на открытие валютного счета, заявок на покупку и перевод иностранной валюты, ведение учета и составление отчетности по обязательствам по валютным операциям, взаимодействие и переписка с государственными органами и организациями по вопросам обязательств министерства,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p>
            <w:pPr>
              <w:spacing w:after="20"/>
              <w:ind w:left="20"/>
              <w:jc w:val="both"/>
            </w:pPr>
            <w:r>
              <w:rPr>
                <w:rFonts w:ascii="Times New Roman"/>
                <w:b w:val="false"/>
                <w:i w:val="false"/>
                <w:color w:val="000000"/>
                <w:sz w:val="20"/>
              </w:rPr>
              <w:t>
Управления бухгалтерского учета и отчетности</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составление планов финансирования по обязательствам и платежам и внесение изменений по произведенным перераспределениям в планы финансирования Министерства и ведомств, анализ исполнения планов финансирования и подготовка отчетов об освоении бюджетных программ, инвестиционных проектов, составление и предоставление информации об исполнении операционного плана, работа с ведомствами по финансовым вопросам, переписка с министерствами, ведомствами и другими организациями по вопросам бюджета министерства, выполнение иных рабочих поручений и заданий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Управления мониторинга реализации бюджетных программ</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деятельностью управления, организация и контроль ведения мониторинга реализации бюджетных программ Министерства, участие в подготовке справочных материалов, информации по инвестиционным проектам, разработка и мониторинг государственных программ, стратегических планов развития по вопросам, отнесенным к Департаменту, подготовка отчета по исполнению республиканских бюджетных программ развития в разрезе инвестиционных проектов, составление и предоставление отчета об ожидаемом освоении бюджетных средств по программам, обеспечение своевременного рассмотрения и исполнения поступающих писем и заявлений,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мониторинга реализации бюджетных программ</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p>
            <w:pPr>
              <w:spacing w:after="20"/>
              <w:ind w:left="20"/>
              <w:jc w:val="both"/>
            </w:pPr>
            <w:r>
              <w:rPr>
                <w:rFonts w:ascii="Times New Roman"/>
                <w:b w:val="false"/>
                <w:i w:val="false"/>
                <w:color w:val="000000"/>
                <w:sz w:val="20"/>
              </w:rPr>
              <w:t>
37-2-3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ведения мониторинга реализации бюджетных программ Министерства, участие в подготовке справочных материалов, информации по инвестиционным проектам, разработка и мониторинг государственных программ, стратегических планов развития по вопросам, отнесенным к Департаменту, подготовка отчета по исполнению республиканских бюджетных программ развития в разрезе инвестиционных проектов, составление и предоставление отчета об ожидаемом освоении бюджетных средств по программам, обеспечение своевременного рассмотрения и исполнения поступающих писем и заявлений, выполнение иных поручений руководства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w:t>
            </w:r>
          </w:p>
          <w:p>
            <w:pPr>
              <w:spacing w:after="20"/>
              <w:ind w:left="20"/>
              <w:jc w:val="both"/>
            </w:pPr>
            <w:r>
              <w:rPr>
                <w:rFonts w:ascii="Times New Roman"/>
                <w:b w:val="false"/>
                <w:i w:val="false"/>
                <w:color w:val="000000"/>
                <w:sz w:val="20"/>
              </w:rPr>
              <w:t>
Управления мониторинга реализации бюджетных программ</w:t>
            </w:r>
          </w:p>
          <w:p>
            <w:pPr>
              <w:spacing w:after="20"/>
              <w:ind w:left="20"/>
              <w:jc w:val="both"/>
            </w:pPr>
            <w:r>
              <w:rPr>
                <w:rFonts w:ascii="Times New Roman"/>
                <w:b w:val="false"/>
                <w:i w:val="false"/>
                <w:color w:val="000000"/>
                <w:sz w:val="20"/>
              </w:rPr>
              <w:t>
Департамента экономики и финансов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p>
            <w:pPr>
              <w:spacing w:after="20"/>
              <w:ind w:left="20"/>
              <w:jc w:val="both"/>
            </w:pPr>
            <w:r>
              <w:rPr>
                <w:rFonts w:ascii="Times New Roman"/>
                <w:b w:val="false"/>
                <w:i w:val="false"/>
                <w:color w:val="000000"/>
                <w:sz w:val="20"/>
              </w:rPr>
              <w:t>
37-3-5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ведения мониторинга реализации бюджетных программ Министерства, участие в подготовке справочных материалов, информации по инвестиционным проектам, подготовка отчета по исполнению республиканских бюджетных программ развития в разрезе инвестиционных проектов, составление и предоставление отчета об ожидаемом освоении бюджетных средств по программам, обеспечение своевременного рассмотрения и исполнения поступающих писем и заявлений, выполнение иных поручений руководства</w:t>
            </w:r>
          </w:p>
        </w:tc>
      </w:tr>
    </w:tbl>
    <w:bookmarkStart w:name="z40" w:id="35"/>
    <w:p>
      <w:pPr>
        <w:spacing w:after="0"/>
        <w:ind w:left="0"/>
        <w:jc w:val="left"/>
      </w:pPr>
      <w:r>
        <w:rPr>
          <w:rFonts w:ascii="Times New Roman"/>
          <w:b/>
          <w:i w:val="false"/>
          <w:color w:val="000000"/>
        </w:rPr>
        <w:t xml:space="preserve"> Комитет по регулированию естественных монополий и защите конкуренции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по регулированию естественных монополий и защите конкуренции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право, гуманитарные науки, образование (педагогика), сельскохозяйственные науки, технические науки и технологии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естественных монополиях и регулируемых рынках", "О конкуренции",,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Обеспечивает организацию работы Комитета в части методологии в сфере естественных монополий и регулируемых рынков, а также административных управлений Комитета. Обеспечивает организацию работы по реализации политики государственного регулирования и контроля в области защиты конкуренции, ограничения монополистической деятельности и недопущения недобросовестной конкуренции в курируемых сферах. Принимает меры, направленные на противодействие коррупционных правонарушений в курируемых отраслях. Организует работу и курирует следующие вопросы: вопросы, касающиеся кадрового, финансового, административного, документационного, информационного обеспечение деятельности Комитета, реализации единой государственной политики в сфере развития государственного языка, а также за организацию и проведения государственных закупок, стратегического анализа; обеспечение контроля за деятельностью государственных предприятий и слияний; проведение анализа сфер финансового рынка и иных отраслей; участие в выработке предложений в пределах предоставленных полномочий по формированию государственной политики в сферах (отраслях) государственного управления, находящихся в ведении Комитета; осуществление в пределах своей компетенции, международного сотрудничества; участие в реализации государственной политики по обеспечению равных прав и равных возможностей мужчин и женщин; обеспечение межотраслевой координации в пределах, предусмотренных законодательством Республики Казахстан; разработка и утверждение в пределах своей компетенции нормативных правовых актов; определение видов деятельности, технологически связанных с регулируемыми услугами (товарами, работами), совместно с соответствующим государственным органом, осуществляющим руководство соответствующей отраслью (сферой) государственного управления;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 реализация государственной политики в области защиты конкуренции и ограничения монополистической деятельности; предупреждение и устранение злоупотреблений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 и регулируемых рынках; осуществление иных полномочий, предусмотренных законами Республики Казахстан, актами Президента Республики Казахстан и Правительства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по регулированию естественных монополий и защите конкуренции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право, гуманитарные науки, образование (педагогика), сельскохозяйственные науки, технические науки и технологии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естественных монополиях и регулируемых рынках", "О конкуренции",,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организацию работы по регулированию деятельности субъектов естественных монополий в сферах железнодорожного транспорта, гражданской авиации и портов. Обеспечивает организацию работы по вопросам ценообразования на регулируемых рынках в области железнодорожного транспорта, гражданской авиации, портовой деятельности, телекоммуникаций и почтовой связи. Обеспечивает организацию работы по реализации государственной политики в области защиты конкуренции в сферах промышленности, строительства, агропромышленного комплекса, транспорта и связи. Обеспечивает организацию работы по вопросам экономической интеграции. Принимает меры, направленные на противодействие коррупционных правонарушений и несет персональную ответственность за принятие антикоррупционных мер по курируемым вопросам. Организует работу и курирует следующие вопросы: участие в выработке предложений, в пределах предоставленных полномочий, по формированию государственной политики в сферах (отраслях) государственного управления, находящихся в ведении Комитета; осуществление, в пределах своей компетенции, международного сотрудничества; участие в реализации государственной политики по обеспечению равных прав и равных возможностей мужчин и женщин; обеспечение межотраслевой координации в пределах, предусмотренных законодательством Республики Казахстан, в курируемых сферах; участие, в пределах своей компетенции, в разработке нормативных правовых актов,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а также методик расчета цен на товары (работы, услуги) субъектов регулируемого рынка; осуществление иных полномочий, предусмотренных законами Республики Казахстан, актами Президента Республики Казахстан и Правительства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по регулированию естественных монополий и защите конкуренции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право, гуманитарные науки, образование (педагогика), сельскохозяйственные науки, технические науки и технологии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естественных монополиях и регулируемых рынках", "О конкуренции",,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организацию работы Комитета в части правового обеспечения, вопросов лицензирования, прентезионно-исковой работы и раследования антиконкурентных действий субьектов рынка, расследования антиконкурентных действий государственных, местных исполнительных органов и госдарственных предприятий. Принимает меры, направленные на противодействие коррупционных правонарушений и несет персональную ответственность за принятие антикоррупционных мер в курируемых отраслях. Организует работу и курирует следующие вопросы: выработку предложений в пределах предоставленных полномочий по формированию государственной политики в сферах (отраслях) государственного управления, находящихся в ведении Комитета; обеспечение межотраслевой координации в пределах, предусмотренных законодательством Республики Казахстан; разработка проектов квалификационных требований и правил лицензирования определенных видов деятельности; лицензирование в соответствии с законодательством Республики Казахстан о лицензировании; возбуждение и рассматривание дела об административных правонарушениях, а также наложение административных взыскания в порядке, установленном Кодексом Республики Казахстан "Об административных правонарушениях"; вынесение предписания в случае нарушения законодательства Республики Казахстан; осуществление государственного контроля за соблюдением антимонопольного законодательства Республики Казахстан; пресечение актов, действий (бездействия) государственных органов, направленных на ограничение и (или) устранение конкуренции; предотвращение и пресечение антиконкурентных соглашений и согласованных действий субъектов рынка, недобросовестной конкуренции; рассмотрение дел об административных правонарушениях и наложение административных взысканий в порядке, установленном Кодексом Республики Казахстан об административных правонарушениях; обращение в суд с исками и заявлениями, а также участие в процессах при рассмотрении судами дел, связанных с применением и нарушением антимонопольного законодательства Республики Казахстан; совместно с регулирующими органами участие в проведении совместных мероприятий по пресечению нарушений субъектами рынка законодательства Республики Казахстан о естественных монополиях и регулируемых рынках; осуществление иных полномочий, предусмотренных законами Республики Казахстан, актами Президента Республики Казахстан и Правительства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по регулированию естественных монополий и защите конкуренции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право, гуманитарные науки, образование (педагогика), сельскохозяйственные науки, технические науки и технологии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"О естественных монополиях и регулируемых рынках", "О конкуренции",,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организацию работы по регулированию деятельности субъектов естественных монополий в сферах электроэнергетики, теплоэнергетики, водоснабжения и водоотведения, трубопроводных систем. Обеспечивает организацию работы по вопросам ценообразования на регулируемых рынках в области электро- и теплоэнергетики, производства нефтепродуктов, транспортировки нефти, газа.</w:t>
            </w:r>
          </w:p>
          <w:p>
            <w:pPr>
              <w:spacing w:after="20"/>
              <w:ind w:left="20"/>
              <w:jc w:val="both"/>
            </w:pPr>
            <w:r>
              <w:rPr>
                <w:rFonts w:ascii="Times New Roman"/>
                <w:b w:val="false"/>
                <w:i w:val="false"/>
                <w:color w:val="000000"/>
                <w:sz w:val="20"/>
              </w:rPr>
              <w:t>
Обеспечивает организацию работы по реализации государственной политики в области защиты конкуренции в сфере топливно-энергетического комплекса. Принимает меры, направленные на противодействие коррупционных правонарушений и несет персональную ответственность за принятие антикоррупционных мер по курируемым вопросам. Организует работу и курирует следующие вопросы: участие в выработке предложений, в пределах предоставленных полномочий, по формированию государственной политики в сферах (отраслях) государственного управления, находящихся в ведении Комитета; осуществление, в пределах своей компетенции, международного сотрудничества; участие в реализации государственной политики по обеспечению равных прав и равных возможностей мужчин и женщин; обеспечение межотраслевой координации в пределах, предусмотренных законодательством Республики Казахстан, в курируемых сферах; участие, в пределах своей компетенции, в разработке нормативных правовых актов,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а также методик расчета цен на товары (работы, услуги) субъектов регулируемого рынка; осуществление иных полномочий, предусмотренных законами Республики Казахстан, актами Президента Республики Казахстан и Правительства Республики Казахстан.</w:t>
            </w:r>
          </w:p>
        </w:tc>
      </w:tr>
    </w:tbl>
    <w:bookmarkStart w:name="z41" w:id="36"/>
    <w:p>
      <w:pPr>
        <w:spacing w:after="0"/>
        <w:ind w:left="0"/>
        <w:jc w:val="left"/>
      </w:pPr>
      <w:r>
        <w:rPr>
          <w:rFonts w:ascii="Times New Roman"/>
          <w:b/>
          <w:i w:val="false"/>
          <w:color w:val="000000"/>
        </w:rPr>
        <w:t xml:space="preserve"> Комитет по защите прав потребителей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по защите прав потребителей - Главный государственный санитарный врач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(медико-профилактическое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Кодекса Республики Казахстан "О здоровье народа и системе здравоохранения",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государственного санитарно-эпидемиологического надзора на территории Республики Казахстан; обеспечение реализации государственной политики в сфере санитарно-эпидемиологического благополучия населения; проведение исследований и испытаний в пределах своей компетенции; осуществление иных задач, возложенных на Комитет, в пределах своей компетенции.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Комитета по защите прав потребителей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p>
            <w:pPr>
              <w:spacing w:after="20"/>
              <w:ind w:left="20"/>
              <w:jc w:val="both"/>
            </w:pPr>
            <w:r>
              <w:rPr>
                <w:rFonts w:ascii="Times New Roman"/>
                <w:b w:val="false"/>
                <w:i w:val="false"/>
                <w:color w:val="000000"/>
                <w:sz w:val="20"/>
              </w:rPr>
              <w:t>
39-0-3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право и/или здравоохранение и социальное обеспечение (медико-профилактическое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Кодекса Республики Казахстан "О здоровье народа и системе здравоохранения",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государственной политики в сфере защиты прав потребителей; проведение межотраслевой координации государственных органов по обеспечению реализации государственной политики в сфере защиты прав потребителей; Организация и координация контроля и надзора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 вопросы финансового обеспечения и кадровой работы Комитета; осуществление иных задач, возложенных на Комитет, в пределах своей компетенции.</w:t>
            </w:r>
          </w:p>
        </w:tc>
      </w:tr>
    </w:tbl>
    <w:bookmarkStart w:name="z42" w:id="37"/>
    <w:p>
      <w:pPr>
        <w:spacing w:after="0"/>
        <w:ind w:left="0"/>
        <w:jc w:val="left"/>
      </w:pPr>
      <w:r>
        <w:rPr>
          <w:rFonts w:ascii="Times New Roman"/>
          <w:b/>
          <w:i w:val="false"/>
          <w:color w:val="000000"/>
        </w:rPr>
        <w:t xml:space="preserve"> Комитет по государственным материальным резервам</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по государственным материальным резервам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и/или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Комитета по обеспечению формирования, хранения и использования материальных ценностей государственного резерва; разработка нормативных правовых актов в области государственного резерва; организация контроля за количественной и качественной сохранностью, а также своевременным возвратом заимствованных материальных ценностей государственного резерва; организация и обеспечение режима секретности работы в области системы государственного резерва, а также контроль за своевременным и качественным исполнением документов, направление материалов проверок (ревизий) в правоохранительные органы для решения вопроса о привлечении к ответственности лиц, виновных в нарушении порядка хранения и использования материальных ценностей государственного резерва. Осуществление контроля за финансово-хозяйственной деятельностью Комитета.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по государственным материальным резервам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по специальностям социальные науки, экономика и бизнес и/или право.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Комитета по обеспечению формирования, хранения и использования материальных ценностей мобилизационного резерва; разработка нормативных правовых актов в области мобилизационных резервов; организация контроля за количественной и качественной сохранностью, а также своевременным возвратом заимствованных материальных ценностей мобилизационного резерва; организация и обеспечение режима секретности работы в области системы мобилизационного резерва, а также контроль за своевременным и качественным исполнением документов, направление материалов проверок (ревизий) в правоохранительные органы для решения вопроса о привлечении к ответственности лиц, виновных в нарушении порядка хранения и использования материальных ценностей мобилизационного резерва. Осуществление взыскания долга и неустоек по требованиям, вытекающим из договоров с участниками операций с материальными ценностями мобилизационного резерва. Организация работы по мобилизационной подготовке.</w:t>
            </w:r>
          </w:p>
        </w:tc>
      </w:tr>
    </w:tbl>
    <w:bookmarkStart w:name="z43" w:id="38"/>
    <w:p>
      <w:pPr>
        <w:spacing w:after="0"/>
        <w:ind w:left="0"/>
        <w:jc w:val="left"/>
      </w:pPr>
      <w:r>
        <w:rPr>
          <w:rFonts w:ascii="Times New Roman"/>
          <w:b/>
          <w:i w:val="false"/>
          <w:color w:val="000000"/>
        </w:rPr>
        <w:t xml:space="preserve"> Комитет по статистике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статистики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гуманитарные науки и/или права и/или естественные науки и/или технические науки и технологии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координация работы управлений национальных счетов, статистики цен, статистики производства и окружающей среды, статистики услуг, в пределах своей компетенции представление Комитета во взаимоотношениях с государственными органами и иными организациями, осуществление функции руководителя Координационной рабочей группы по реализации проекта Всемирного Банка по укреплению национальной статистической системы Казахстана, а также Представителя руководства по качеству, по курируемым управлениям внесение предложений Председателю Комитета по содержанию стратегических и программных документов Комитета, стратегическим направлениям, целям и задачам в Стратегическом плане Комитета, формированию Плана статистических работ на очередной год, обеспечение своевременного исполнения Стратегического и Операционного планов, Плана статистических работ, а также планов работы управлений, подписание документов, подготавливаемых согласно Графику распространения статистической информации, обеспечение требуемого качества статистических процессов, статистических данных и официальной статистической информации, формирование плана работы и внедрение информационных систем, контроль за обеспечением информационной безопасности и конфиденциальности первичных статистических данных, согласование годового Плана государственных закупок товаров, работ, услуг по курируемым вопросам деятельности структурных подразделений, технических спецификаций, проектов приказов по вопросам государственных закупок, разработчиками которых являются курируемые им структурные подразделения, участие при проведении конкурсов по государственным закупкам.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статистики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гуманитарные науки и/или права и/или естественные науки и/или технические науки и технологии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пределах своей компетенции исполнение актов и поручений Председателя Комитета, организация работы по разработке проектов нормативных правовых актов в пределах компетенции Комитета, организация и координация работы управлений статистики труда и уровня жизни, социально-демографической статистики, юридического управления, в пределах своей компетенции представление Комитета во взаимоотношениях с государственными органами и иными организациями, обеспечение исполнения требований законодательства о борьбе с коррупцией, решение вопросов, связанных с чрезвычайными ситуациями, гражданской обороной, мобилизационной подготовкой в центральном аппарате, рассмотрение заявлений респондентов об обжаловании дел об административных правонарушениях, координация вопросов организации работников центрального аппарата Комитета на общегородские мероприятия, решение вопросов командирования, предоставления отпусков, отзывов с отпуска, оказания материальной помощи, подготовки (переподготовки), повышения квалификации, поощрения, выплаты надбавок и премирования работников Комитета, а также руководителей территориальных органов, по курируемым управлениям внесение предложений Председателю Комитета по содержанию стратегических и программных документов Комитета, стратегическим направлениям, целям и задачам в Стратегическом плане Комитета, формированию Плана статистических работ на очередной год, обеспечение своевременного исполнения Стратегического и Операционного планов, Плана статистических работ, а также планов работы управлений, обеспечение требуемого качества статистических процессов, статистических данных и официальной статистической информации, формирование плана работы и внедрение информационных систем, контроль за обеспечением информационной безопасности и конфиденциальности первичных статистических данных, согласование годового Плана государственных закупок товаров, работ, услуг по курируемым вопросам деятельности структурных подразделений, технических спецификаций, проектов приказов по вопросам государственных закупок, разработчиками которых являются курируемые им структурные подразделения, участие при проведении конкурсов по государственным закупкам.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статистики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и/или гуманитарные науки и/или права и/или естественные науки и/или технические науки и технологии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координация работы управления регистров, классификаций и информационных технологий, публикаций и распространения статической информации, в том числе информационных систем, информационных технологий и информационной безопасности, статистических регистров, классификаций и метаданных, осуществление функции руководителя рабочей группы по проведению мониторинга и координации работ по созданию и развитию интегрированной информационной системы "е-Статистика", в пределах своей компетенции представление Комитета во взаимоотношениях с государственными органами и иными организациями, решение вопросов защиты государственных секретов, организация разработки регламентов и стандартов оказания государственных услуг, обеспечение мониторинга и контроля за качеством оказания государственных услуг Комитетом, территориальными органами, а также подведомственной организацией, курирование деятельности подведомственной организации, по курируемым управлениям внесение предложений Председателю Комитета по содержанию стратегических и программных документов Комитета, стратегическим направлениям, целям и задачам в Стратегическом плане Комитета, формированию Плана статистических работ на очередной год, обеспечение своевременного исполнения Стратегического и Операционного планов, Плана статистических работ, а также планов работы управлений, подписание документов, подготавливаемых согласно Графику распространения статистической информации, обеспечение требуемого качества статистических процессов, статистических данных и официальной статистической информации, формирование плана работы и внедрение информационных систем, контроль за обеспечением информационной безопасности и конфиденциальности первичных статистических данных, согласование годового Плана государственных закупок товаров, работ, услуг по курируемым вопросам деятельности структурных подразделений, технических спецификаций, проектов приказов по вопросам государственных закупок, разработчиками которых являются курируемые им структурные подразделения, участие при проведении конкурсов по государственным закупкам.</w:t>
            </w:r>
          </w:p>
        </w:tc>
      </w:tr>
    </w:tbl>
    <w:bookmarkStart w:name="z44" w:id="39"/>
    <w:p>
      <w:pPr>
        <w:spacing w:after="0"/>
        <w:ind w:left="0"/>
        <w:jc w:val="left"/>
      </w:pPr>
      <w:r>
        <w:rPr>
          <w:rFonts w:ascii="Times New Roman"/>
          <w:b/>
          <w:i w:val="false"/>
          <w:color w:val="000000"/>
        </w:rPr>
        <w:t xml:space="preserve"> Комитет по делам строительства, жилищно-коммунального хозяйства и управления земельными ресурсами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по делам строительства, жилищно-коммунального хозяйства и управления земельными ресурсами - заместитель главного государственного строительного инспектора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искусство (архитектура) и/или технические науки и технологии (строительство, производство строительных материалов, изделий конструкций).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архитектурной, градостроительной и строительной деятельности в РК</w:t>
            </w:r>
            <w:r>
              <w:rPr>
                <w:rFonts w:ascii="Times New Roman"/>
                <w:b w:val="false"/>
                <w:i w:val="false"/>
                <w:color w:val="000000"/>
                <w:sz w:val="20"/>
              </w:rPr>
              <w:t>", "</w:t>
            </w:r>
            <w:r>
              <w:rPr>
                <w:rFonts w:ascii="Times New Roman"/>
                <w:b w:val="false"/>
                <w:i w:val="false"/>
                <w:color w:val="000000"/>
                <w:sz w:val="20"/>
              </w:rPr>
              <w:t>О жилищных отношениях</w:t>
            </w:r>
            <w:r>
              <w:rPr>
                <w:rFonts w:ascii="Times New Roman"/>
                <w:b w:val="false"/>
                <w:i w:val="false"/>
                <w:color w:val="000000"/>
                <w:sz w:val="20"/>
              </w:rPr>
              <w:t>", "</w:t>
            </w:r>
            <w:r>
              <w:rPr>
                <w:rFonts w:ascii="Times New Roman"/>
                <w:b w:val="false"/>
                <w:i w:val="false"/>
                <w:color w:val="000000"/>
                <w:sz w:val="20"/>
              </w:rPr>
              <w:t>О лицензировании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выполнения возложенных на Комитет задач по реализации государственной политики в сфере архитектурной, градостроительной и строительной деятельности; организацию и ведение надзора за качеством проектной документации; руководство государственной экспертизой проектов; устанавливает порядок разработки и согласования, обязательный состав и содержание предпроектной и проектной (проектно-сметной) документации; анализ ценообразования, себестоимости и определения порядка сметной стоимости строительства объектов и комплексов; организацию государственного архитектурно-строительного контроля и надзора за качеством строительства объектов; контроля и надзора за деятельностью местных исполнительных органов по делам архитектуры, градостроительства и строительства, порядка проведения экспертизы проектов; проведение аттестации экспертов, осуществляющих экспертные работы и инжиниринговые услуги в сфере архитектурной, градостроительной и строительной деятельности; организацию лицензирования архитектурной, градостроительной и строительной деятельности. Организует разработку, утверждение, введение в действие и издание нормативных технических документов в регулируемой сфере; межгосударственных (международных) и государственных стандартов в строительстве; подготовку и реализацию планов и программ по разработке стандартов и иных документов и их гармонизации с международными нормами и требованиями; разработку и согласование технических регламентов в регулируемой сфере.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по делам строительства, жилищно-коммунального хозяйства и управления земельными ресурсами - заместитель главного государственного строительного инспектора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технические науки и технологии (строительство, производство строительных материалов, изделий конструкций) и/или социальные науки, экономика и бизнес (экономика)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архитектурной, градостроительной и строительной деятельности в РК</w:t>
            </w:r>
            <w:r>
              <w:rPr>
                <w:rFonts w:ascii="Times New Roman"/>
                <w:b w:val="false"/>
                <w:i w:val="false"/>
                <w:color w:val="000000"/>
                <w:sz w:val="20"/>
              </w:rPr>
              <w:t>", "</w:t>
            </w:r>
            <w:r>
              <w:rPr>
                <w:rFonts w:ascii="Times New Roman"/>
                <w:b w:val="false"/>
                <w:i w:val="false"/>
                <w:color w:val="000000"/>
                <w:sz w:val="20"/>
              </w:rPr>
              <w:t>О жилищных отношениях</w:t>
            </w:r>
            <w:r>
              <w:rPr>
                <w:rFonts w:ascii="Times New Roman"/>
                <w:b w:val="false"/>
                <w:i w:val="false"/>
                <w:color w:val="000000"/>
                <w:sz w:val="20"/>
              </w:rPr>
              <w:t>", "</w:t>
            </w:r>
            <w:r>
              <w:rPr>
                <w:rFonts w:ascii="Times New Roman"/>
                <w:b w:val="false"/>
                <w:i w:val="false"/>
                <w:color w:val="000000"/>
                <w:sz w:val="20"/>
              </w:rPr>
              <w:t>О лицензировании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выполнение возложенных на Комитет задач по реализации планов и программ развития жилищного строительства и жилищно-коммунального хозяйства, технической политики в сфере сохранения жилищного фонда РК; участвует в разработке прогнозов социально-экономического развития Республики Казахстан в области архитектуры, градостроительства, строительства и жилищно-коммунальной сферы; разработке методов государственного регулирования и формирования приоритетных направлений развития жилищного строительства и жилищно-коммунальной сферы, проведение межотраслевой координации и руководство в реализации государственной политики в области жилищного строительства и жилищно-коммунальной сферы, государственной политики в области водоснабжения и водоотведения, электроснабжения (электросетевые объекты 0,4 кВ), теплоснабжения (кроме ТЭЦ и котельных с установленной мощностью 100 Гкал/час и более) и газоснабжения в пределах границ (черты) населенных пунктов; организует мониторинг состояния жилищного фонда; обеспечивает соблюдение требований по энергосбережению и повышению энергоэффективности в архитектурно-строительной и иной предпроектной и (или) проектной (проектно-сметной) документации, разрабатываемой и утверждаемой в целях реконструкции, строительства зданий, строений, сооружений, типовых объектов водоснабжения и водоотведения; разработку комплекса мероприятий по предупреждению и ликвидации последствий чрезвычайных ситуаций в части восстановления или сноса поврежденных строений; устанавливает порядок разработки, согласования, утверждения, регистрации и введения в действие (приостановления действия, отмены) государственных нормативов по согласованию с другими центральными исполнительными органами, в компетенцию которых включены данные вопросы, если иное не предусмотрено законодательством; утверждает перечни работ, выполняемых при капитальном и текущем ремонте; организует методическое обеспечение в области электроснабжения, теплоснабжения водоснабжения и водоотведения в пределах населенных пунктов.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по делам строительства, жилищно-коммунального хозяйства и управления земельными ресурсами - заместитель главного государственного земельного инспектора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услуги (землеустройство, кадастр, оценка) и/или сельскохозяйственные науки (агрономия, почвоведение и агрохимия, мелиорация, рекультивация и охрана земель) и/или технические науки и технологии (геодезия и картография, горное дело) и/или право (юриспруденция) и/или социальные науки, экономики и бизнес (экономика, финансы).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архитектурной, градостроительной и строительной деятельности в РК</w:t>
            </w:r>
            <w:r>
              <w:rPr>
                <w:rFonts w:ascii="Times New Roman"/>
                <w:b w:val="false"/>
                <w:i w:val="false"/>
                <w:color w:val="000000"/>
                <w:sz w:val="20"/>
              </w:rPr>
              <w:t>", "</w:t>
            </w:r>
            <w:r>
              <w:rPr>
                <w:rFonts w:ascii="Times New Roman"/>
                <w:b w:val="false"/>
                <w:i w:val="false"/>
                <w:color w:val="000000"/>
                <w:sz w:val="20"/>
              </w:rPr>
              <w:t>О жилищных отношениях</w:t>
            </w:r>
            <w:r>
              <w:rPr>
                <w:rFonts w:ascii="Times New Roman"/>
                <w:b w:val="false"/>
                <w:i w:val="false"/>
                <w:color w:val="000000"/>
                <w:sz w:val="20"/>
              </w:rPr>
              <w:t>", "</w:t>
            </w:r>
            <w:r>
              <w:rPr>
                <w:rFonts w:ascii="Times New Roman"/>
                <w:b w:val="false"/>
                <w:i w:val="false"/>
                <w:color w:val="000000"/>
                <w:sz w:val="20"/>
              </w:rPr>
              <w:t>О лицензировании</w:t>
            </w:r>
            <w:r>
              <w:rPr>
                <w:rFonts w:ascii="Times New Roman"/>
                <w:b w:val="false"/>
                <w:i w:val="false"/>
                <w:color w:val="000000"/>
                <w:sz w:val="20"/>
              </w:rPr>
              <w:t xml:space="preserve">", </w:t>
            </w:r>
            <w:r>
              <w:rPr>
                <w:rFonts w:ascii="Times New Roman"/>
                <w:b w:val="false"/>
                <w:i w:val="false"/>
                <w:color w:val="000000"/>
                <w:sz w:val="20"/>
              </w:rPr>
              <w:t>Земельного кодекса</w:t>
            </w:r>
            <w:r>
              <w:rPr>
                <w:rFonts w:ascii="Times New Roman"/>
                <w:b w:val="false"/>
                <w:i w:val="false"/>
                <w:color w:val="000000"/>
                <w:sz w:val="20"/>
              </w:rPr>
              <w:t xml:space="preserve">, </w:t>
            </w:r>
            <w:r>
              <w:rPr>
                <w:rFonts w:ascii="Times New Roman"/>
                <w:b w:val="false"/>
                <w:i w:val="false"/>
                <w:color w:val="000000"/>
                <w:sz w:val="20"/>
              </w:rPr>
              <w:t>Водного кодекса</w:t>
            </w:r>
            <w:r>
              <w:rPr>
                <w:rFonts w:ascii="Times New Roman"/>
                <w:b w:val="false"/>
                <w:i w:val="false"/>
                <w:color w:val="000000"/>
                <w:sz w:val="20"/>
              </w:rPr>
              <w:t xml:space="preserve">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p>
          <w:p>
            <w:pPr>
              <w:spacing w:after="20"/>
              <w:ind w:left="20"/>
              <w:jc w:val="both"/>
            </w:pPr>
            <w:r>
              <w:rPr>
                <w:rFonts w:ascii="Times New Roman"/>
                <w:b w:val="false"/>
                <w:i w:val="false"/>
                <w:color w:val="000000"/>
                <w:sz w:val="20"/>
              </w:rPr>
              <w:t>
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w:t>
            </w:r>
          </w:p>
          <w:p>
            <w:pPr>
              <w:spacing w:after="20"/>
              <w:ind w:left="20"/>
              <w:jc w:val="both"/>
            </w:pPr>
            <w:r>
              <w:rPr>
                <w:rFonts w:ascii="Times New Roman"/>
                <w:b w:val="false"/>
                <w:i w:val="false"/>
                <w:color w:val="000000"/>
                <w:sz w:val="20"/>
              </w:rPr>
              <w:t>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контрольные и реализационные функции в сфере управления земельными ресурсами, геодезической и картографической деятельности. В пределах своей компетенции координирует деятельность Комитета и его подведомственных предприятий по вопросам в сфере земельных отношений и геодезии: обеспечение рационального и эффективного управления земельными ресурсами; реализация мер по развитию отрасли геодезии и картографии; осуществление государственного контроля и охраны земель, оказание государственных услуг; организация и ведение государственного земельного кадастра, проведение землеустройства; организация геоботанических, почвенных изысканий и обследований; организация проведения аэрокосмосъемочных работ для ведения государственного земельного кадастра; проведение экспертизы программ, проектов и схем, затрагивающих вопросы использования и охраны земель; участие в разработке законодательных и других нормативных правовых актов в области регулирования земельных отношений, методик по землеустройству, государственному земельному кадастру и мониторингу земель, проектов правовых актов Правительства Республики Казахстан по вопросам предоставления и изъятия земельных участков, в том числе для государственных нужд, организации разработки регламентов и стандартов оказания государственных услуг в сфере земельных отношений.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к должности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p>
            <w:pPr>
              <w:spacing w:after="20"/>
              <w:ind w:left="20"/>
              <w:jc w:val="both"/>
            </w:pPr>
            <w:r>
              <w:rPr>
                <w:rFonts w:ascii="Times New Roman"/>
                <w:b w:val="false"/>
                <w:i w:val="false"/>
                <w:color w:val="000000"/>
                <w:sz w:val="20"/>
              </w:rPr>
              <w:t>
Комитета по делам строительства, жилищно-коммунального хозяйства и управления земельными ресурсами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искусство (архитектура) и/или технические науки и технологии (строительство, производство строительных материалов, изделий конструкций) и/или социальные науки, экономика и бизнес (экономика, финансы) и/или право (юриспруденция).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w:t>
            </w:r>
            <w:r>
              <w:rPr>
                <w:rFonts w:ascii="Times New Roman"/>
                <w:b w:val="false"/>
                <w:i w:val="false"/>
                <w:color w:val="000000"/>
                <w:sz w:val="20"/>
              </w:rPr>
              <w:t>Об органах юстиции</w:t>
            </w:r>
            <w:r>
              <w:rPr>
                <w:rFonts w:ascii="Times New Roman"/>
                <w:b w:val="false"/>
                <w:i w:val="false"/>
                <w:color w:val="000000"/>
                <w:sz w:val="20"/>
              </w:rPr>
              <w:t>", "</w:t>
            </w:r>
            <w:r>
              <w:rPr>
                <w:rFonts w:ascii="Times New Roman"/>
                <w:b w:val="false"/>
                <w:i w:val="false"/>
                <w:color w:val="000000"/>
                <w:sz w:val="20"/>
              </w:rPr>
              <w:t>Об архитектурной, градостроительной и строительной деятельности в РК</w:t>
            </w:r>
            <w:r>
              <w:rPr>
                <w:rFonts w:ascii="Times New Roman"/>
                <w:b w:val="false"/>
                <w:i w:val="false"/>
                <w:color w:val="000000"/>
                <w:sz w:val="20"/>
              </w:rPr>
              <w:t>", "</w:t>
            </w:r>
            <w:r>
              <w:rPr>
                <w:rFonts w:ascii="Times New Roman"/>
                <w:b w:val="false"/>
                <w:i w:val="false"/>
                <w:color w:val="000000"/>
                <w:sz w:val="20"/>
              </w:rPr>
              <w:t>О жилищных отношениях</w:t>
            </w:r>
            <w:r>
              <w:rPr>
                <w:rFonts w:ascii="Times New Roman"/>
                <w:b w:val="false"/>
                <w:i w:val="false"/>
                <w:color w:val="000000"/>
                <w:sz w:val="20"/>
              </w:rPr>
              <w:t>", "</w:t>
            </w:r>
            <w:r>
              <w:rPr>
                <w:rFonts w:ascii="Times New Roman"/>
                <w:b w:val="false"/>
                <w:i w:val="false"/>
                <w:color w:val="000000"/>
                <w:sz w:val="20"/>
              </w:rPr>
              <w:t>О лицензировании</w:t>
            </w:r>
            <w:r>
              <w:rPr>
                <w:rFonts w:ascii="Times New Roman"/>
                <w:b w:val="false"/>
                <w:i w:val="false"/>
                <w:color w:val="000000"/>
                <w:sz w:val="2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Pr>
                <w:rFonts w:ascii="Times New Roman"/>
                <w:b w:val="false"/>
                <w:i w:val="false"/>
                <w:color w:val="000000"/>
                <w:sz w:val="20"/>
              </w:rPr>
              <w:t>Земельного кодекса</w:t>
            </w:r>
            <w:r>
              <w:rPr>
                <w:rFonts w:ascii="Times New Roman"/>
                <w:b w:val="false"/>
                <w:i w:val="false"/>
                <w:color w:val="000000"/>
                <w:sz w:val="20"/>
              </w:rPr>
              <w:t xml:space="preserve">, </w:t>
            </w:r>
            <w:r>
              <w:rPr>
                <w:rFonts w:ascii="Times New Roman"/>
                <w:b w:val="false"/>
                <w:i w:val="false"/>
                <w:color w:val="000000"/>
                <w:sz w:val="20"/>
              </w:rPr>
              <w:t>Водного кодекса</w:t>
            </w:r>
            <w:r>
              <w:rPr>
                <w:rFonts w:ascii="Times New Roman"/>
                <w:b w:val="false"/>
                <w:i w:val="false"/>
                <w:color w:val="000000"/>
                <w:sz w:val="20"/>
              </w:rPr>
              <w:t xml:space="preserve">, Законов РК "Об архитектурной, градостроительной и строительной деятельности в РК", "О жилищных отношениях", "О лицензировании". Другие обязательные знания, необходимые для исполнения функциональных обязанностей.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 квалификационным требованиям</w:t>
            </w:r>
            <w:r>
              <w:rPr>
                <w:rFonts w:ascii="Times New Roman"/>
                <w:b w:val="false"/>
                <w:i w:val="false"/>
                <w:color w:val="000000"/>
                <w:sz w:val="20"/>
              </w:rPr>
              <w:t xml:space="preserve"> к категориям административных государственных должностей корпуса "Б", утвержденным приказом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организацию информационно-аналитической, организационно-правовой, материально-технической и финансовой деятельности Комитета. Организует: контроль за соблюдением и организацией документооборота и развития государственного языка; координирует вопросы обеспечения информационной безопасности в Комитете; вопросы информационно-аналитического обеспечения Комитета, совершенствованию и обеспечению в Комитете и его территориальных органах системы электронного документооборота; подготовки материалов для разработки стратегических планов и программных документов Комитета; выполнение процедур проведения государственных закупок; разработку и согласование, планов финансирования и финансовой отчетности Комитета; хозяйственное обеспечения Комитета; контроль за подготовкой бюджетной заявки и предоставления ее в Департамент финансовой работы Министерства. Координирует в Комитете работу по разработке и утверждению стратегических документов и подготовке отчетов по их исполнению, разработку и анализ исполнения операционного плана Комитета в соответствии со Стратегическим планом развития Министерства. Обеспечивает координацию работы Комитета в рамках подготовки ежегодных посланий Главы государства народу Казахстана и Общенационального плана. Организует сводно-аналитическую работу в Комитете.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