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646c9" w14:textId="8a64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налога на земельные участки, выделенные под автостоянки (паркинги), об установлении категорий автостоянок (паркингов)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18 июля 2014 года № 21/184-V. Отменено решением Жарминского районного маслихата области Абай от 4 марта 2024 года № 11/211-VIII.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Отменено решением Жарминского районного маслихата области Абай от 04.03.2024 </w:t>
      </w:r>
      <w:r>
        <w:rPr>
          <w:rFonts w:ascii="Times New Roman"/>
          <w:b w:val="false"/>
          <w:i w:val="false"/>
          <w:color w:val="000000"/>
          <w:sz w:val="28"/>
        </w:rPr>
        <w:t>№ 11/211-VIII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категории автостоянок (паркингов)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Установить размеры ставок на земли населенных пунктов, выделенные под автостоянки (паркинги), на территории Жарминского района, по базовым ставкам на земли населенных пунктов, за исключением земель, занятых жилищным фондом, в том числе строениями и сооружениями при нем, в зависимости от категорий автостоянок,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Для применения базовых ставок налога на земли других категорий, выделенные под автостоянки (паркинги), относящихся к Жарминскому району, близлежащим населенным пунктом определить тот округ, к которому относится по территориальности данный населенный пункт.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6 октября 2011 года 33/252-IV "О ставках налога на земли, выделенные под автостоянки (паркинги)" (зарегистрировано в Реестре государственной регистрации нормативных правовых актов за № 5-10-120, опубликовано 19 октября 2011 года в газете "Қалба тынысы" № 83).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Туякбаев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июля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21/184-V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определении категории автостоянок по Жарминскому району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автостоянок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 автостоянки закрытого типа, автостоянки открытого типа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пристраиваемые к зданиям другого назначения, автостоянки, встроенные в здания другого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расположенные под зданиями в подземных, подвальных, цокольных или в нижних надземных этажах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июля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21/184-V 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налоговых ставок на земли, выделенные под автостоянки, в зависимости от категории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ставки, установленные Налоговым Кодексом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(ауылы)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