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af6a" w14:textId="4d1a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внутренних дел Республики Казахстан от 30 июля 2015 года № 646 и и.о. Министра по инвестициям и развитию Республики Казахстан от 31 июля 2015 года № 833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8 августа 2013 года № 350 «Об утверждении Критериев оценки степени рисков и форм проверочных листов для объектов, не относящихся к сфере частного предпринимательства в области пожарной, промышленной безопасности и Гражданской обороны» (зарегистрированный в Реестре государственной регистрации нормативных правовых актов Республики Казахстан от 10 сентября 2013 года № 8689, опубликованный в газете «Казахстанская правда» от 5 декабря 2013 года № 330 (27604).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(Петров В.В.)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совместного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заместителя Министра внутренних дел Республики Казахстан Божко В.К.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  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       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развитию Республики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А.Рау              ___________ Р. Жакупов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