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62a5" w14:textId="1d06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октября 2015 года № 830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внутренних дел Республики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внутренних дел Республики Казахстан (Пономарев С.В.)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приказ Министра внутренних дел Республики Казахстан от 8 октября 2012 года № 546 «О признании утратившими силу некоторых приказов Министра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Касымов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2015 года № 830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внутренних дел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июля 1993 года № 253 «Об утверждении Боевого устава пожарной охраны Министерства внутренних дел Республики Казахстан» (зарегистрированный в Реестре государственной регистрации нормативных правовых актов за № 67);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6 сентября 1995 года № 225 "О регламентации научно-исследовательской и редакционно-издательской деятельности учебных заведений МВД Республики Казахстан" (зарегистрированный в Реестре государственной регистрации нормативных правовых актов за № 332);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20 ноября 1995 года № 263 "Об утверждении Инструкция о порядке изменения записи о национальности в паспортах граждан Республики Казахстан, насильственно переселенных в период репрессий на территорию Республики Казахстан" (зарегистрированный в Реестре государственной регистрации нормативных правовых актов за № 143);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внутренних дел Республики Казахстан от 30 января 1996 года № 23 "Об объявлении Указа Президента Республики Казахстан "О порядке предоставления политического убежища иностранным гражданам и лицам без гражданства в Республике Казахстан" (зарегистрированный в Реестре государственной регистрации нормативных правовых актов за № 288);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сентября 2005 года № 559 "О внесении изменений в приказ Министра внутренних дел Республики Казахстан от 30 января 1996 года № 23 "Об объявлении Указа Президента Республики Казахстан "О порядке предоставления политического убежища иностранным гражданам и лицам без гражданства в Республике Казахстан" (зарегистрированный в Реестре государственной регистрации нормативных правовых актов за № 3904, опубликованный в газете "Юридическая газета" от 14 декабря 2005 года № 233).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