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b9ce" w14:textId="387b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Кызылжарского сельского округа от 18 декабря 2013 года № 3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Хобдинского района Актюбинской области от 3 ноября 2015 года №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 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Кобдинской районной территориальной инспекции от 29 октября 2015 года № 231 "О снятии ограничительных мероприятий", аким Кызылжарского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Кызылжарского сельского округа от 27 декабря 2013 года № 3 "Об установлении ограничительных мероприятий" (зарегистрированное в Реестре государственной регистрациии нормативных правовых актов за № 3722, опубликованное 9 января 2014 года № в районной газете "Қобда")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Кызылжарского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Накеш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