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5e92" w14:textId="f8f5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ноября 2015 года № 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и.о. Министра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Департамент регистрации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размещение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2015 года № 579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юстиции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29 июня 2011 года № 243 «Об утверждении стандарта оценки «Базы и типы стоимости» (зарегистрирован в Реестре государственной регистрации нормативных правовых актов за № 7114)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29 июня 2011 года № 244 «Об утверждении стандарта оценки «Оценка стоимости объектов интеллектуальной собственности и нематериальных активов» (зарегистрирован в Реестре государственной регистрации нормативных правовых актов за № 7115)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9 декабря 2010 года № 325 «Об утверждении стандарта оценки» (зарегистрирован в Реестре государственной регистрации нормативных правовых актов за № 6694 и опубликован в газете «Казахстанская правда» от 12.01.2011 года № 7-8 (26428-26429)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9 декабря 2010 года № 326 «Об утверждении стандарта оценки» (зарегистрирован в Реестре государственной регистрации нормативных правовых актов за № 6687 и опубликован в газете «Казахстанская правда» от 19.01.2011 года № 17-18 (26438-26439)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9 декабря 2010 года № 327 «Об утверждении Требований к форме и содержанию отчета об оценке» (зарегистрирован в Реестре государственной регистрации нормативных правовых актов за № 6688 и опубликован в газете «Казахстанская правда» от 12.01.2011 года № 7-8 (26428-26429)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