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5f6a8" w14:textId="385f6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некоторых постановлений утратившими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03 марта 2015 года № 107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</w:t>
      </w:r>
      <w:r>
        <w:rPr>
          <w:rFonts w:ascii="Times New Roman"/>
          <w:b/>
          <w:i w:val="false"/>
          <w:color w:val="000000"/>
          <w:sz w:val="28"/>
        </w:rPr>
        <w:t>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Постановление акимата Алматинской области от 5 ноября 2012 года №347 "Об определении мест размешения и удаления отходов производства и потребления" (зарегестрировано Департаментом юстиции Алматинской области 27 ноября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2204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газетах "Жетісу" и "Огни Алатау" 11 декабря 2012 года № 139);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Постановление акимата Алматинской области от 20 июня 2012 года № 190 "Об определении мест размещения и удаления отходов производства и потребления" (зарегестрировано Департаментом юстиции Алматинской области 20 июля 2012 года </w:t>
      </w:r>
      <w:r>
        <w:rPr>
          <w:rFonts w:ascii="Times New Roman"/>
          <w:b w:val="false"/>
          <w:i w:val="false"/>
          <w:color w:val="000000"/>
          <w:sz w:val="28"/>
        </w:rPr>
        <w:t>№ 2099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газетах "Жетісу" и "Огни Алатау" 31 июля 2012 года № 85);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Постановление акимата Алматинской области от 13 мая 2013 года № 134 "О внесении дополнений в постановление акимата области от 5 ноября 2012 года № 347 "Об определении мест размешения и удаления отходов производства и потребления" (зарегестрировано Департаментом юстиции Алматинской области 12 июня 2013 года </w:t>
      </w:r>
      <w:r>
        <w:rPr>
          <w:rFonts w:ascii="Times New Roman"/>
          <w:b w:val="false"/>
          <w:i w:val="false"/>
          <w:color w:val="000000"/>
          <w:sz w:val="28"/>
        </w:rPr>
        <w:t>№ 2374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газетах "Жетісу" и "Огни Алатау" 27 июня 2013 года № 77).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учереждению "Управление земельных отношений Алматинской области" (Умаров Ж.) принять необходимые меры, вытекающие из настоящего постановления и направить данное постановление в официальные и периодические печатные издания для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области Дюсембинова С.М.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