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465e" w14:textId="0cd4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15 июля 2015 года № 50-212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решения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"О признании утративших силу некоторых решений городского маслихата" от 15 июля 2015 года № 50-212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городского маслихата, утративших силу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"/>
        <w:gridCol w:w="2194"/>
        <w:gridCol w:w="8461"/>
        <w:gridCol w:w="1280"/>
      </w:tblGrid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в управлении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10-50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Положения государственного учреждения "Аппарат маслихата города Капшагая" в новой редакции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27-113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бюджете города Капшагай на 2014-2016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№27-113 от 20 декабря 2013 года "О бюджете города Капшагай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19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№27-113 от 20 декабря 2013 года "О бюджете города Капшагай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14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№27-113 от 20 декабря 2013 года "О бюджете города Капшагай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№27-113 от 20 декабря 2013 года "О бюджете города Капшагай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40-171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октября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№27-113 от 20 декабря 2013 года "О бюджете города Капшагай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24 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41-173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ноября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Капшагайского городского маслихата №27-113 от 20 декабря 2013 года "О бюджете города Капшагай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