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1ce0" w14:textId="2971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Алакольского района от 14 января 2015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Алакольского района Алматинской области от 12 августа 2018 года № 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 аким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 решение акима Алакольского района от 14 января 2015 года № 1 "Об образовании избирательных участков для проведения голосования и подсчета голосов по Алакольскому району" (зарегистрированного в Реестре государственной регистрации нормативных правовых актов от 18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3069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"Алаколь" № 6 от 28 февраля 2015 года).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Д.Канагатова.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