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d6ed" w14:textId="626d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Панфиловского районного акимата 22 июня 2015 года № 517 "Об утверждении Положения государственного учреждения "Аппарат акима Улкеншыганского сельского округа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17 ноября 2015 года № 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акимата 22 июня 2015 года № 517 "Об утверждении Положения государственного учреждения "Аппарат акима Улкеншыганского сельского округа Панфиловского района" (зарегистрировано в Реестре государственной регистрации нормативных правовых актов от 16 июля 2015 года за № 3286, опубликовано в газете "Жаркент онири" от 14 августа 2015 года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заместителю акима района Курбанову Ш.Б.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