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e4706" w14:textId="9ce47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сельского хозяйства Республики Казахстан от 8 апреля 2015 года № 18-04/323 "О введении ограничении и запретов на пользование объектами животного мира, их частей и дериватов, установлении мест и сроков их пользования"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25 сентября 2015 года № 18-3/852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8 апреля 2015 года № 18-04/323 «О введении ограничений и запретов на пользование объектами животного мира, их частей и дериватов, установлении мест и сроков их пользования» (зарегистрированный в Реестре государственной регистрации нормативных правовых актов № 10750, опубликованный 20 апреля 2015 года в информационно-правовой системе «Әділет»).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лесного хозяйства и животного мира Министерства сельского хозяйства Республики Казахстан в установленном законодательством Республики Казахстан порядке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официальное опубликование настоящего приказа в информационно-правовой системе «Әділет»;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приказа на интернет-ресурсе Министерства сельского хозяйства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направление в течение десяти календарных дней копии настоящего приказа в Министерство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Мамытбеков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