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8a9a" w14:textId="f2d8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Министра сельского хозяйства Республики Казахстан и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24 августа 2015 года № 15-02/762 и Министра национальной экономики Республики Казахстан от 16 ноября 2015 года № 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совместные нормативные правовые акты,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совместного приказа в периодических печатных изданиях и размещение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в течение пяти календарных дней копии настоящего совместного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вступает в силу со дня его подписания последним из руководителей государственных органов.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3"/>
        <w:gridCol w:w="7077"/>
      </w:tblGrid>
      <w:tr>
        <w:trPr>
          <w:trHeight w:val="30" w:hRule="atLeast"/>
        </w:trPr>
        <w:tc>
          <w:tcPr>
            <w:tcW w:w="6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Мамытбеков</w:t>
            </w:r>
          </w:p>
        </w:tc>
        <w:tc>
          <w:tcPr>
            <w:tcW w:w="7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«_____»_____________ 2015 год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августа 2015 года № 15-02/762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ноября 2015 года № 697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совместных совместных нормативных правовых</w:t>
      </w:r>
      <w:r>
        <w:br/>
      </w:r>
      <w:r>
        <w:rPr>
          <w:rFonts w:ascii="Times New Roman"/>
          <w:b/>
          <w:i w:val="false"/>
          <w:color w:val="000000"/>
        </w:rPr>
        <w:t>
актов, признанных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 сентября 2011 года № 18-03/496 и и.о. Министра экономического развития и торговли Республики Казахстан от 16 сентября 2011 года № 312 «Об утверждении форм проверочных листов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растений» (зарегистрированный в Реестре государственной регистрации нормативных правовых актов № 7250, опубликованный 29 декабря 2011 года № 421-423 (26812-26814)); 31 декабря 2011 года № 426-428 (26817-26819); 5 января 2012 № 3 (26822)) в газете «Казахстанская правда»;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совместного приказа и.о. Министра сельского хозяйства Республики Казахстан от 24 мая 2012 года № 18-03/269 и Министра экономического развития и торговли Республики Казахстан от 28 мая 2012 года № 174 «О внесении изменений в совместные приказы и.о. Министра сельского хозяйства Республики Казахстан от 1 сентября 2011 года № 18-03/495 и и.о. Министра экономического развития и торговли Республики Казахстан от 16 сентября 2011 года № 313 «Об утверждении критериев оценки степени риска в сфере частного предпринимательства по государственному контролю в области племенного животноводства и семеноводства и государственному надзору в области защиты растений», и.о. Министра сельского хозяйства Республики Казахстан от 1 сентября 2011 года № 18-03/496 и и.о. Министра экономического развития и торговли Республики Казахстан от 16 сентября 2011 года № 312 «Об утверждении форм проверочных листов в сфере частного предпринимательства по государственному контролю в области племенного животноводства и семеноводства и государственному надзору в области защиты растений» (зарегистрированный в Реестре государственной регистрации нормативных правовых актов № 7767, опубликованный 15 августа 2012 года № 268-270 (27087-27089)) в газете «Казахстанская правда»;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совместного приказа Министра сельского хозяйства Республики Казахстан от 28 января 2014 года № 8/72 и Министра регионального развития Республики Казахстан от 10 февраля 2014 года № 29/ОД «О внесении изменений в совместные приказы и.о. Министра сельского хозяйства Республики Казахстан от 1 сентября 2011 года № 18-03/495 и и.о. Министра экономического развития и торговли Республики Казахстан от 16 сентября 2011 года № 313 «Об утверждении критериев оценки степени риска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растений», и.о. Министра сельского хозяйства Республики Казахстан от 1 сентября 2011 года № 18-03/496 и и.о. Министра экономического развития и торговли Республики Казахстан от 16 сентября 2011 года № 312 «Об утверждении форм проверочных листов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растений» (зарегистрированный в Реестре государственной регистрации нормативных правовых актов № 9240, опубликованный 8 октября 2014 года № 196 (27817)) в газете «Казахстанская правда».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