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6931" w14:textId="b4d6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Министра сельского хозяйства Республики Казахстан,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9 июля 2015 года № 15-04/634 и Министра национальной экономики Республики Казахстан от 10 августа 2015 года № 601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58 перечня нормативных правовых и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«О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Казахстан», утвержденного распоряжением Премьер-Министра Республики Казахстан 6-р от 31 января 2015 года,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 сентября 2011 года № 18-03/495 и и.о. Министра экономического развития и торговли Республики Казахстан от 16 сентября 2011 года № 313 «Об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растений» (зарегистрированный в Реестре государственной регистрации нормативных правовых актов Республики Казахстан под № 7254, опубликованный в газете «Казахстанская правда» от 29 декабря 2011 года, № 421-423 (26812-26814), от 31 декабря 2011 года № 426-428 (26817-26819));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совместного приказа и.о. Министра сельского хозяйства Республики Казахстан от 24 мая 2012 года № 18-03/269 и Министра экономического развития и торговли Республики Казахстан от 28 мая 2012 года № 174 «О внесении изменений в совместные приказы и.о. Министра сельского хозяйства Республики Казахстан от 1 сентября 2011 года № 18-03/495 и и.о. Министра экономического развития и торговли Республики Казахстан от 16 сентября 2011 года № 313 «Об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растений» (зарегистрированный в Реестре государственной регистрации нормативных правовых актов Республики Казахстан под № 7767, опубликованный в газете «Казахстанская правда» от 15 августа 2012 года № 268-270 (27087-27089));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совместного приказа Министра сельского хозяйства Республики Казахстан от 28 января 2014 года № 8/72 и Министра регионального развития Республики Казахстан от 10 февраля 2014 года № 29/ОД «О внесении изменений в совместные приказы и.о. Министра сельского хозяйства Республики Казахстан от 1 сентября 2011 года № 18-03/495 и и.о. Министра экономического развития и торговли Республики Казахстан от 16 сентября 2011 года № 313 «Об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растений» (зарегистрированный в Реестре государственной регистрации нормативных правовых актов Республики Казахстан под № 9240, опубликованный в газете «Казахстанская правда» от 8 октября 2014 года № 196 (27817)).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(Рахимбеков Б.Г.):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совместного приказа в недельный срок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совместного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Мамытбеков        __________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