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2fea" w14:textId="8f52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6 мая 2011 года № 14-1/245 "Об утверждении регламента государственной услуги "Выдача свидетельства о создании и государственном учете зоологических коллекций"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декабря 2015 года № 18-03/1055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2011 года № 14-1/245 «Об утверждении регламента государственной услуги «Выдача свидетельства о создании и государственном учете зоологических коллекций» (зарегистрированный в Реестре государственной регистрации нормативных правовых актов № 7017).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