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2365" w14:textId="9702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сельского хозяйства Республики Казахстан от 5 августа 2011 года № 14-1/448 "Об утверждении регламента государственной услуги "Выдача удостоверения охотника"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9 октября 2015 года № 18-03/906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5 августа 2011 года № 14-1/448 "Об утверждении регламента государственной услуги "Выдача удостоверения охотника" (зарегистрированный в Реестре государственной регистрации нормативных правовых актов № 7151, опубликованный от 18 октября 2011 года в газете "Казахстанская правда"  № 332 (26723)).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периодических печатных издания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C.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