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f8c6" w14:textId="d65f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декабря 2015 года № 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некоторых постановлений акимата области, указанных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334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Жамбылской области, </w:t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 Жамбылской области от 28 апреля 2011 года № 154 "О некоторых вопросах субсидирования растениеводства"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1789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03 июня 2011 года, опубликовано 04 июня 2011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Жамбылской области от 27 апреля 2006 года № 107 "О внесении изменения в постановление акимата Жамбылской области от 24 февраля 2006 года № 71 "О предоставлении кредита из областного бюджета на поддержку и развитие сельского хозяйства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1640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мая 2006 года, опубликовано 20 мая 2006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