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41dc3" w14:textId="6541d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решений Сарысуского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27 мая 2015 года № 44-6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Постановлением Правительства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964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25 августа 2011 года "Об утверждении Правил провового мониторинга нормативно правовых актов" и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нормативно правовых актах"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некоторых решений Сарысуского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Копию решения направить в департамент юстиции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решения возложить на руководителя аппарата районного маслихата Кулыбекова Куаныша Кайратовича.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районногомаслихатаБ. Дондаулы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44-6 от 27 мая 2015 года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Сарысуского районного</w:t>
      </w:r>
      <w:r>
        <w:br/>
      </w:r>
      <w:r>
        <w:rPr>
          <w:rFonts w:ascii="Times New Roman"/>
          <w:b/>
          <w:i w:val="false"/>
          <w:color w:val="000000"/>
        </w:rPr>
        <w:t>маслихата признанных утратившим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Решение маслихата Сарысуского района Жамбылской области </w:t>
      </w:r>
      <w:r>
        <w:rPr>
          <w:rFonts w:ascii="Times New Roman"/>
          <w:b w:val="false"/>
          <w:i w:val="false"/>
          <w:color w:val="000000"/>
          <w:sz w:val="28"/>
        </w:rPr>
        <w:t>№ 25-3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25 декабря 2013 года "О районном бюджете на 2014-2016 годы" (введен в государственный реестр нормативных правовых актов № 2090, опубликовано в районной газете "Сарысу" от 18 января 2014 года №4);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Решение маслихата Сарысуского района Жамбылской области </w:t>
      </w:r>
      <w:r>
        <w:rPr>
          <w:rFonts w:ascii="Times New Roman"/>
          <w:b w:val="false"/>
          <w:i w:val="false"/>
          <w:color w:val="000000"/>
          <w:sz w:val="28"/>
        </w:rPr>
        <w:t>№ 26-4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12 марта 2014 года "О внесении изменений в решение Сарысуского районного маслихата от 25 декабря 2013 года № 25-3 "О районном бюджете на 2014-2016 годы" (введен в государственный реестр нормативных правовых актов №2138, опубликовано в районной газете "Сарысу" от 2 апреля 2014 года №31-32);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Решение маслихата Сарысуского района Жамбылской области </w:t>
      </w:r>
      <w:r>
        <w:rPr>
          <w:rFonts w:ascii="Times New Roman"/>
          <w:b w:val="false"/>
          <w:i w:val="false"/>
          <w:color w:val="000000"/>
          <w:sz w:val="28"/>
        </w:rPr>
        <w:t>№ 28-2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апреля 2014 года "О внесении изменений в решение Сарысуского районного маслихата от 25 декабря 2013 года № 25-3 "О районном бюджете на 2014-2016 годы" (введен в государственный реестр нормативных правовых актов №2176, опубликовано в районной газете "Сарысу" от 26 апреля 2014 года №43-44);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Решение маслихата Сарысуского района Жамбылской области </w:t>
      </w:r>
      <w:r>
        <w:rPr>
          <w:rFonts w:ascii="Times New Roman"/>
          <w:b w:val="false"/>
          <w:i w:val="false"/>
          <w:color w:val="000000"/>
          <w:sz w:val="28"/>
        </w:rPr>
        <w:t>№ 31-4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30 июня 2014 года "О внесении изменений в решение Сарысуского районного маслихата от 25 декабря 2013 года № 25-3 "О районном бюджете на 2014-2016 годы" (введен в государственный реестр нормативных правовых актов №2270, опубликовано в районной газете "Сарысу" от 16 июля 2014 года №75-76);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Решение маслихата Сарысуского района Жамбылской области </w:t>
      </w:r>
      <w:r>
        <w:rPr>
          <w:rFonts w:ascii="Times New Roman"/>
          <w:b w:val="false"/>
          <w:i w:val="false"/>
          <w:color w:val="000000"/>
          <w:sz w:val="28"/>
        </w:rPr>
        <w:t>№ 34-2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9 сентября 2014 года "О внесении изменений в решение Сарысуского районного маслихата от 25 декабря 2013 года № 25-3 "О районном бюджете на 2014-2016 годы" (введен в государственный реестр нормативных правовых актов №2323, опубликовано в районной газете "Сарысу" от 24 сентября 2014 года №99-100);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Решение маслихата Сарысуского района Жамбылской области </w:t>
      </w:r>
      <w:r>
        <w:rPr>
          <w:rFonts w:ascii="Times New Roman"/>
          <w:b w:val="false"/>
          <w:i w:val="false"/>
          <w:color w:val="000000"/>
          <w:sz w:val="28"/>
        </w:rPr>
        <w:t>№ 37-2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19 ноября 2014 года "О внесении изменений в решение Сарысуского районного маслихата от 25 декабря 2013 года № 25-3 "О районном бюджете на 2014-2016 годы" (введен в государственный реестр нормативных правовых актов № 2392, опубликовано в районной газете "Сарысу" от 29 ноября 2014 года №123-124);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Решение маслихата Сарысуского района Жамбылской области </w:t>
      </w:r>
      <w:r>
        <w:rPr>
          <w:rFonts w:ascii="Times New Roman"/>
          <w:b w:val="false"/>
          <w:i w:val="false"/>
          <w:color w:val="000000"/>
          <w:sz w:val="28"/>
        </w:rPr>
        <w:t>№ 38-3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5 декабря 2014 года "О внесении изменений в решение Сарысуского районного маслихата от 25 декабря 2013 года № 25-3 "О районном бюджете на 2014-2016 годы" (введен в государственный реестр нормативных правовых актов №2416, опубликовано в районной газете "Сарысу" от 13 декабря 2014 года №129-131);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Решение маслихата Сарысуского района Жамбылской области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40-4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декабря 2014 года "О внесении изменений в решение Сарысуского районного маслихата от 25 декабря 2013 года № 25-3 "О районном бюджете на 2014-2016 годы" (введен в государственный реестр нормативных правовых актов №2442, опубликовано в районной газете "Сарысу" от 27 декабря 2014 года №135-137).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