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ef7c9" w14:textId="ffef7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решений Сарысуского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Жамбылской области от 7 сентября 2015 года № 50-4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/>
          <w:color w:val="00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Постановлением Правительства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 964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августа 2011 года "Об утверждении Правил провового мониторинга нормативно правовых актов" и </w:t>
      </w:r>
      <w:r>
        <w:rPr>
          <w:rFonts w:ascii="Times New Roman"/>
          <w:b w:val="false"/>
          <w:i w:val="false"/>
          <w:color w:val="000000"/>
          <w:sz w:val="28"/>
        </w:rPr>
        <w:t>статьей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нормативно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 силу некоторых решений Сарысуского районного маслихата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Копию решения направить в департамент юстиции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решения возложить на руководителя аппарата районного маслихата Кулыбекова Куаныша Кайратовича.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1"/>
        <w:gridCol w:w="4229"/>
      </w:tblGrid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 Т.Оразбаев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___________Б.Дондаулы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Сарысуского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№ 50-4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сентября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Сарысуского районного маслихата признанных утратившим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Решение маслихата Сарысуского района Жамбылской области № 4-14 от 17 февраля 2004 года "О внесении изменений и дополнение в решение №23-7 районного маслихата "Об утверждении Правил порядка предоставления жилищных пособий и порядок погашения оплаты коммунальных услуг некоторых отдельных групп, граждан" от 11 февраля 2003 года" (введен в государственный реестр нормативных правовых актов №1287, опубликовано в районной газете "Сарысу" от 17 апреля 2004 года №16);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Решение маслихата Сарысуского района Жамбылской области № 42-7 от 21 сентября 2010 года "Об установлении стоимости разовых талонов" (введен в государственный реестр нормативных правовых актов №6-9-102, опубликовано в районной газете "Сарысу" от 3 ноября 2010 года №93);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маслихата Сарысуского района Жамбылской области № 42-8 от 21 сентября 2010 года "Об утверждении поправочных коэффициентов базовых ставок платы за земельные участки" (введен в государственный реестр нормативных правовых актов №6-9-101, опубликовано в районной газете "Сарысу" от 20 октября 2010 года №89).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