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a16f" w14:textId="3a3a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июля 2015 года № 425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соответствия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нормативных правовых актах» действующего законодательства в области образования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приказы Министра образования и науки Республики Казахстан согласно Перечню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модернизации профессионально-технического и послесреднего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приказа возложить на вице-министра Имангалиева Е.Н.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Министр                                   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2015 года № 425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приказов Министра образования и науки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признаваемых утратившими силу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Приказ </w:t>
      </w:r>
      <w:r>
        <w:rPr>
          <w:rFonts w:ascii="Times New Roman"/>
          <w:b w:val="false"/>
          <w:i w:val="false"/>
          <w:color w:val="000000"/>
          <w:sz w:val="28"/>
        </w:rPr>
        <w:t>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науки Республики Казахстан от 15 июня 2011 года № 251 «О начале 2011-2012 учебного года в организациях технического и профессионального образования Республики Казахстан» (зарегистрирован в Реестре государственной регистрации нормативных актов Республики Казахстан под № 7096).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2012 года № 523 «О внесении изменений и дополнений в приказ Министра образования и науки Республики Казахстан от 16 августа 2012 года № 383 «О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2012-2013 учебный год»(зарегистрирован в Реестре государственной регистрации нормативных актов Республики Казахстан под № 8225).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июля 2013 года № 268 «Об утверждении типовых учебных планов и типовых образовательных учебных программ по специальностям технического и профессионального образования» (зарегистрирован в Реестре государственной регистрации нормативных актов Республики Казахстан под № 8602, опубликованы: «Казахстанская правда» от 17.09.2014 г. № 181 (27802); от 25.09.2014 г. № 187 (27808); от 27.09.2014 г. № 189 (27810); от 01.10.2014 г. № 191 (27812); от 14.10.2014 г. № 200 (27821); от 22.10.2014 г. № 206 (27827); от 05.11.2014. № 216 (27837); от 13.11.2014 г. № 222 (27843); от 20.11.2014 г. № 227 (27848); от 30.12.2014 г. № 254 (27875); от 15.01.2015 г. № 8 (27884); от 12.02.2015 г. № 28 (27904); от 14.02.2015 г. № 30 (27906); от 19.02.2015 г. № 33 (27909); от 26.02.2015 г. № 38 (27914); от 05.03.2015 г. № 43 (27919); от 12.03.2015 г. № 47 (27923); от 19.03.2015 г. № 52 (27928); от 02.04.2015 г. № 59 (27935); от 04.04.2015 г. № 61 (27937); от 18.04.2015 г. № 71 (27947); от 23.04.2015 г. № 74 (27950); от 28.04.2015 г. № 78 (27954); от 14.05.2015 г. № 89 (27965); от 19.05.2015 г. № 91 (27967); от 23.05.2015 г. № 95 (27971); от 28.05.2015 г. № 98 (27974); от 30.05.2015 г. № 100 (27976); от 02.06.2015 г. № 101 (27977); от 04.06.2015 г. № 103 (27979); от 06.06.2015 г. № 105 (27981); от 13.06.2015 г. № ПО (27986); «Егемен Қазақстан» 17.09.2014 ж. № 181 (28404); 25.09.2014 ж. № 187 (28410); 01.10.2014 ж. № 191 (28414); 08.10.2014 ж. № 196 (28419); 14.10.2014 ж. № 200 (28423); 22.10.2014 ж. № 206 (28429); 05.11.2014 ж. № 216 (28439); 13.11.2014 ж. № 222 (28445); 20.11.2014 ж. № 227 (28450); 27.11.2014 ж. № 232 (28455); 11.12.2014 ж. № 243 (28466); 30.12.2014 ж. № 254 (28477); 10.01.2015 ж. № 5 (28483); 15.01.2015 ж. № 8 (28486); 19.02.2015 ж. № 33 (28511); 26.02.2015 ж. № 38 (28516); 05.03.2015 ж. № 43 (28521); 07.03.2015 ж. № 45 (28523); 12.03.2015 ж. № 47 (28525); 14.03.2015 ж. № 49 (28527); 19.03.2015 ж. № 52 (28530); 02.04.2015 ж. № 59 (28537); 04.04.2015 ж. № 61 (28539); 09.04.2015 ж. № 64 (28542); 11.04.2015 ж. № 66 (28544); 18.04.2015 ж. № 71 (28549); 23.04.2015 ж. № 74 (28552); 28.04.2015 ж. № 78 (28556); 14.05.2015 ж. № 89 (28567); 19.05.2015 ж. № 91 (28569); 23.05.2015 ж. № 95 (28573); 28.05.2015 ж. № 98 (28576); 30.05.2015 ж. № 100 (28578); 04.06.2015 ж. № 103 (28581); 06.06.2015 ж. № 105 (28583); 13.06.2015 ж. № 110 (28588)).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29 ноября 2011 года № 497 «О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образования, финансируемых из республиканского бюджета на 2011-2012 учебный год» (зарегистрирован в Реестре государственной регистрации нормативных актов Республики Казахстан под № 7339).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