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63289" w14:textId="11632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иностранных дел Республики Казахстан от 12 апреля 2013 года № 08-1-1-1/135 "Об утверждении Правил допуска к информации Министерства иностранных дел Республики Казахстан ограниченного распространения"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23 декабря 2015 года № 11-1-2/599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Казахстан от 12 апреля 2013 года № 08-1-1-1/135 «Об утверждении Правил допуска к информации Министерства иностранных дел Республики Казахстан ограниченного распространения» (зарегистрирован в Реестре государственной регистрации нормативных правовых актов № 8439, опубликован в газете «Казахстанская правда» от 15 мая 2013 года № 164-165 (27438-27439).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Службе государственного протокола Министерства иностранных дел Республики Казахстан обеспечить в установленном законодательством Республики Казахстан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иностранных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Е. Идрисов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