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9ca37" w14:textId="7e9ca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Карагандинской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23 июня 2015 года № 34/14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нормативных правовых актах" акимат Карагандинской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постановления акимата Карагандинской области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Карагандинской области" в установленном законодательством порядке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курирующего заместителя акима области.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Карагандинской области                Н. Абдибеков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Мамытбеков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2015 года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июня 2015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34/14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Некоторые постановления акимата Карагандинской области признанные утратившими силу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26 марта 2014 года № 14/10 "Об утверждении норматива субсидий на возмещение до 100 % затрат по искусственному осеменению маточного поголовья крупного рогатого скота в личных подсобных хозяйствах, критериев и требований к поставщикам услуг по искусственному осеменению, а также объемов субсидий по направлениям субсидирования развития племенного животноводства и повышения продуктивности и качества продукции животноводства" (зарегистрировано в Реестре государственной регистрации нормативных правовых актов за № 2580, опубликовано в газетах "Индустриальная Караганда" от 17 апреля 2014 года № 63-64 (21584-21585), "Орталық Қазақстан" от 17 апреля 2014 года № 70-71 (21705), в информационно-правовой системе "Әділет" 24 апреля 2014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2 сентября 2014 года № 45/01 "О внесении изменения в постановление акимата Карагандинской области от 26 марта 2014 года № 14/10 "Об утверждении норматива субсидий на возмещение до 100% затрат по искусственному осеменению маточного поголовья крупного рогатого скота в личных подсобных хозяйствах, критериев и требований к поставщикам услуг по искусственному осеменению, а также объемов субсидий по направлениям субсидирования развития племенного животноводства и повышения продуктивности и качества продукции животноводства" (зарегистрировано в Реестре государственной регистрации нормативных правовых актов за № 2737, опубликовано в газетах "Индустриальная Караганда" от 18 сентября 2014 года № 164-165 (21685-21686), "Орталық Қазақстан" от 18 сентября 2014 года № 179-180 (21814), в информационно-правовой системе "Әділет" 19 сентября 2014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12 декабря 2014 года № 66/01 "О внесении изменения в постановление акимата Карагандинской области от 26 марта 2014 года № 14/10 "Об утверждении норматива субсидий на возмещение до 100% затрат по искусственному осеменению маточного поголовья крупного рогатого скота в личных подсобных хозяйствах, критериев и требований к поставщикам услуг по искусственному осеменению, а также объемов субсидий по направлениям субсидирования развития племенного животноводства и повышения продуктивности и качества продукции животноводства" (Реестре государственной регистрации нормативных правовых актов за № 2872, опубликовано в газетах "Индустриальная Караганда" от 18 сентября 2014 года № 164-165 (21685-21686), "Орталық Қазақстан" от 18 сентября 2014 года № 179-180 (21814), в информационно-правовой системе "Әділет" 05 января 2015 года). 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