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48310" w14:textId="d548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 от 16 апреля 2015 года № 15/01 "Об утверждении методики ежегодной оценки деятельности административных государственных служащих корпуса "Б" местных исполнительных органов, финансируемых из районного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6 августа 2015 года № 32/08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40 Закона Республики Казахстан от 24 марта 1998 года № 213-I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148-II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16 апреля 2015 года № 15/01 "Об утверждении методики ежегодной оценки деятельности административных государственных служащих корпуса "Б" местных исполнительных органов, финансируемых из районного бюджета" (зарегистрировано в Реестре государственной регистрации нормативных правовых актов № 3212, опубликовано в районной газете "Бұқар жырау жаршысы" от 30 мая 2015 года № 21 (1107), в информационно – правовой системе "Әділет" 2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района Акпанову Айганым Жолшоровну.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