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dfc1" w14:textId="e3bd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в селе Алабас Дубовского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28 августа 2015 года № 35/03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представления руководителя государственного учреждения "Бухар – Жырауская районная территориальная инспекция Комитета ветеринарного контроля и надзора Министерства сельского хозяйства Республики Казахстан" от 18 августа 2015 года № 06 – 3 – 02 – 33/565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связи с проведением комплекса ветеринарно - санитарных мероприятий по ликвидации очага заболевания туберкулеза среди крупного рогатого скота Дубовского сельского округа снять ограничительные мероприятия, установленные на территории села Алабас Дубовского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 – Жырауского района "Об установлении ограничительных мероприятий в селе Алабас Дубовского сельского округа" от 18 февраля 2015 года № 07/01 (зарегистрировано в Реестре государственной регистрации нормативных правовых актов за № 3000, опубликовано в районной газете "Бұқар жырау жаршысы" от 14 февраля 2015 года № 6 (1092), в информационно – правовой системе "Әділет" 10 марта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заместителя акима района Әли Асхата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