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44d30" w14:textId="5344d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утративших силу некоторых постановлений акимата Каркаралинского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14 декабря 2015 года № 364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августа 2006 года № 778 "Об утверждении Правил государственной регистрации нормативных правовых актов"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некоторые постановления акимата Каркаралинского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Каркаралинского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Каркаралинского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постановлений акимата Каркаралинского района</w:t>
      </w:r>
      <w:r>
        <w:br/>
      </w:r>
      <w:r>
        <w:rPr>
          <w:rFonts w:ascii="Times New Roman"/>
          <w:b/>
          <w:i w:val="false"/>
          <w:color w:val="000000"/>
        </w:rPr>
        <w:t>утративший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Каркаралинского района от 13 января 2009 года № 6 "О введении ограничения по бруцеллезу крупного рогатого скота в Каракольском, М. Мамыраевском, Тегисшилдикском и Инталинском сельских округах". Зарегистрировано Управлением юстиции Каркаралинского района 10 февраля 2009 года № 8-13-57. Опубликовано в газете "Қарқаралы" от 21 февраля 2009 года № 11-12;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Каркаралинского района от 17 ноября 2009 года № 305 "Об оказании единовременной материальной помощи пожилым людям старше семидесяти лет и детям-инвалидам до шестнадцати лет". Зарегистрировано Управлением юстиции Каркаралинского района 08 декабря 2009 года № 8-13-71. Опубликовано в газете "Қарқаралы" от 12 декабря 2009 года № 97-98;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Каркаралинского района от 01 февраля 2010 года № 12 "О выплате малообеспеченным гражданам компенсации в связи с ростом цен на основные продукты питания". Зарегистрировано Управлением юстиции Каркаралинского района 04 марта 2010 года № 8-13-78. Опубликовано в газете "Қарқаралы" от 27 марта 2010 года № 25-26;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Каркаралинского района от 14 июня 2011 года № 170 "Об организации Молодежной практики для безработных граждан-выпускников учебных заведений среднего и высшего профессионального образования в Каркаралинском районе на 2011 год". Зарегистрировано Управлением юстиции Каркаралинского района 1 июля 2011 года № 8-13-99. Опубликовано в газете "Қарқаралы" от 09 июля 2011 года № 53-54 (10969);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Каркаралинского района от 26 июля 2011 года № 231 "О внесении изменений и дополнения в постановление акимата Каркаралинского района № 170 от 14 июня 2011 года "Об организации Молодежной практики для безработных граждан выпускников учебных заведений среднего и высшего профессионального образования в Каркаралинском районе на 2011 год". Зарегистрировано Управлением юстиции Каркаралинского района 5 августа 2011 года № 8-13-102. Опубликовано в газете "Қарқаралы" от 6 августа 2011 года № 61-62 (10977);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Каркаралинского района от 16 января 2014 года № 40 "Об организации общественных работ в районе на 2014 год". Зарегистрировано Департаментом юстиции Карагандинской области 29 января 2014 года № 2529. Опубликовано в газете "Қарқаралы" от 01 февраля 2014 года № 9-10 (11236);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Каркаралинского района от 16 апреля 2014 года № 102 "Об утверждении Положения государственного учреждения "Отдел архитектуры и градостроительства Каркаралинского района". Зарегистрировано Департаментом юстиции Карагандинской области 16 мая 2014 года № 2642. Опубликовано в газете "Қарқаралы" от 31 мая 2014 года № 43-44 (11270);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Каркаралинского района Карагандинской области от 16 апреля 2014 года № 103 "Об утверждении Положения государственного учреждения "Отдел строительства Каркаралинского района". Зарегистрировано Департаментом юстиции Карагандинской области 16 мая 2014 года № 2643. Опубликовано в газете "Қарқаралы" от 31 мая 2014 года № 43-44 (11270).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