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b8fb" w14:textId="cfeb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приказов Председателя Комитета национальной безопасности Республики Казахстан от 26 марта 2008 года № 45 "О гражданских служащих органов национальной безопасности Республики Казахстан" и от 8 апреля 2008 года № 55 "Об утверждении Правил исчисления стажа работы по специальности для работников государственных учреждений системы органов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29 июля 2015 года № 63нс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24 марта 1998 года "О нормативных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Отменить следующие приказы Председателя Комитета национальной безопасности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26 марта 2008 года № 45 "О гражданских служащих органов национальной безопасности Республики Казахстан";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8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стажа работы по специальности для работников государственных учреждений системы органов национальной безопасности Республики Казахстан".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приказом ознакомить сотрудников, военнослужащих и работников органов национальной безопасности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Абыкаев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